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218AB">
      <w:pPr>
        <w:jc w:val="center"/>
      </w:pPr>
      <w:r>
        <w:rPr>
          <w:rFonts w:ascii="Calibri" w:eastAsia="Calibri" w:hAnsi="Calibri" w:cs="Calibri"/>
          <w:sz w:val="36"/>
          <w:szCs w:val="36"/>
        </w:rPr>
        <w:t>Curriculum Map</w:t>
      </w:r>
    </w:p>
    <w:tbl>
      <w:tblPr>
        <w:tblW w:w="0" w:type="auto"/>
        <w:tblInd w:w="100" w:type="dxa"/>
        <w:tblLook w:val="0000" w:firstRow="0" w:lastRow="0" w:firstColumn="0" w:lastColumn="0" w:noHBand="0" w:noVBand="0"/>
      </w:tblPr>
      <w:tblGrid>
        <w:gridCol w:w="7740"/>
        <w:gridCol w:w="3450"/>
        <w:gridCol w:w="3930"/>
      </w:tblGrid>
      <w:tr w:rsidR="00A77B3E">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rsidP="00E9534B">
            <w:pPr>
              <w:spacing w:line="240" w:lineRule="auto"/>
            </w:pPr>
            <w:r>
              <w:rPr>
                <w:rFonts w:ascii="Calibri" w:eastAsia="Calibri" w:hAnsi="Calibri" w:cs="Calibri"/>
                <w:b/>
                <w:bCs/>
                <w:sz w:val="24"/>
                <w:szCs w:val="24"/>
              </w:rPr>
              <w:t xml:space="preserve">Course Title: </w:t>
            </w:r>
            <w:r w:rsidR="005C2457">
              <w:rPr>
                <w:rFonts w:ascii="Calibri" w:eastAsia="Calibri" w:hAnsi="Calibri" w:cs="Calibri"/>
                <w:b/>
                <w:bCs/>
                <w:sz w:val="24"/>
                <w:szCs w:val="24"/>
              </w:rPr>
              <w:t>World Geography</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rsidP="003E7B7B">
            <w:pPr>
              <w:spacing w:line="240" w:lineRule="auto"/>
              <w:jc w:val="center"/>
            </w:pPr>
            <w:r>
              <w:rPr>
                <w:rFonts w:ascii="Calibri" w:eastAsia="Calibri" w:hAnsi="Calibri" w:cs="Calibri"/>
                <w:b/>
                <w:bCs/>
                <w:sz w:val="24"/>
                <w:szCs w:val="24"/>
              </w:rPr>
              <w:t>Quarter:</w:t>
            </w:r>
            <w:r>
              <w:rPr>
                <w:rFonts w:ascii="Calibri" w:eastAsia="Calibri" w:hAnsi="Calibri" w:cs="Calibri"/>
                <w:sz w:val="24"/>
                <w:szCs w:val="24"/>
              </w:rPr>
              <w:t xml:space="preserve">  </w:t>
            </w:r>
            <w:r w:rsidR="003E7B7B">
              <w:rPr>
                <w:rFonts w:ascii="Calibri" w:eastAsia="Calibri" w:hAnsi="Calibri" w:cs="Calibri"/>
                <w:sz w:val="24"/>
                <w:szCs w:val="24"/>
              </w:rPr>
              <w:t>4</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pPr>
              <w:spacing w:line="240" w:lineRule="auto"/>
            </w:pPr>
            <w:r>
              <w:rPr>
                <w:rFonts w:ascii="Calibri" w:eastAsia="Calibri" w:hAnsi="Calibri" w:cs="Calibri"/>
                <w:b/>
                <w:bCs/>
                <w:sz w:val="24"/>
                <w:szCs w:val="24"/>
              </w:rPr>
              <w:t xml:space="preserve">Academic Year: </w:t>
            </w:r>
            <w:r>
              <w:rPr>
                <w:rFonts w:ascii="Calibri" w:eastAsia="Calibri" w:hAnsi="Calibri" w:cs="Calibri"/>
                <w:sz w:val="24"/>
                <w:szCs w:val="24"/>
              </w:rPr>
              <w:t>2011-2012</w:t>
            </w:r>
          </w:p>
        </w:tc>
      </w:tr>
    </w:tbl>
    <w:p w:rsidR="00A77B3E" w:rsidRDefault="00A77B3E">
      <w:pPr>
        <w:spacing w:line="240" w:lineRule="auto"/>
      </w:pPr>
    </w:p>
    <w:p w:rsidR="00A77B3E" w:rsidRDefault="000218AB">
      <w:pPr>
        <w:spacing w:line="240" w:lineRule="auto"/>
        <w:rPr>
          <w:rFonts w:ascii="Calibri" w:eastAsia="Calibri" w:hAnsi="Calibri" w:cs="Calibri"/>
          <w:b/>
          <w:bCs/>
          <w:sz w:val="24"/>
          <w:szCs w:val="24"/>
        </w:rPr>
      </w:pPr>
      <w:r>
        <w:rPr>
          <w:rFonts w:ascii="Calibri" w:eastAsia="Calibri" w:hAnsi="Calibri" w:cs="Calibri"/>
          <w:b/>
          <w:bCs/>
          <w:sz w:val="24"/>
          <w:szCs w:val="24"/>
        </w:rPr>
        <w:t xml:space="preserve">Essential Questions for this Quarter: </w:t>
      </w:r>
    </w:p>
    <w:tbl>
      <w:tblPr>
        <w:tblW w:w="0" w:type="auto"/>
        <w:tblInd w:w="100" w:type="dxa"/>
        <w:tblLook w:val="0000" w:firstRow="0" w:lastRow="0" w:firstColumn="0" w:lastColumn="0" w:noHBand="0" w:noVBand="0"/>
      </w:tblPr>
      <w:tblGrid>
        <w:gridCol w:w="15120"/>
      </w:tblGrid>
      <w:tr w:rsidR="00A77B3E">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A77B3E" w:rsidRDefault="005458AD" w:rsidP="005458AD">
            <w:pPr>
              <w:pStyle w:val="ListParagraph"/>
              <w:numPr>
                <w:ilvl w:val="0"/>
                <w:numId w:val="17"/>
              </w:numPr>
              <w:spacing w:line="240" w:lineRule="auto"/>
            </w:pPr>
            <w:r>
              <w:t>How have physical barriers helped and hindered the development of the areas of and around South Asia?</w:t>
            </w:r>
          </w:p>
          <w:p w:rsidR="005458AD" w:rsidRDefault="005458AD" w:rsidP="005458AD">
            <w:pPr>
              <w:pStyle w:val="ListParagraph"/>
              <w:numPr>
                <w:ilvl w:val="0"/>
                <w:numId w:val="17"/>
              </w:numPr>
              <w:spacing w:line="240" w:lineRule="auto"/>
            </w:pPr>
            <w:r>
              <w:t>What are the significant events and developments in the history of East Asia and the Pacific World?</w:t>
            </w:r>
          </w:p>
        </w:tc>
      </w:tr>
    </w:tbl>
    <w:p w:rsidR="00A77B3E" w:rsidRDefault="00A77B3E">
      <w:pPr>
        <w:spacing w:line="240" w:lineRule="auto"/>
        <w:jc w:val="center"/>
      </w:pPr>
    </w:p>
    <w:tbl>
      <w:tblPr>
        <w:tblW w:w="0" w:type="auto"/>
        <w:tblInd w:w="100" w:type="dxa"/>
        <w:tblLook w:val="0000" w:firstRow="0" w:lastRow="0" w:firstColumn="0" w:lastColumn="0" w:noHBand="0" w:noVBand="0"/>
      </w:tblPr>
      <w:tblGrid>
        <w:gridCol w:w="2520"/>
        <w:gridCol w:w="2130"/>
        <w:gridCol w:w="2910"/>
        <w:gridCol w:w="2295"/>
        <w:gridCol w:w="2745"/>
        <w:gridCol w:w="2520"/>
      </w:tblGrid>
      <w:tr w:rsidR="00505AC8">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t>Unit/Time Frame</w:t>
            </w:r>
          </w:p>
          <w:p w:rsidR="005C2457" w:rsidRDefault="005C2457">
            <w:pPr>
              <w:spacing w:line="240" w:lineRule="auto"/>
              <w:jc w:val="center"/>
              <w:rPr>
                <w:rFonts w:ascii="Calibri" w:eastAsia="Calibri" w:hAnsi="Calibri" w:cs="Calibri"/>
                <w:b/>
                <w:bCs/>
                <w:sz w:val="24"/>
                <w:szCs w:val="24"/>
              </w:rPr>
            </w:pPr>
          </w:p>
          <w:p w:rsidR="003A7130" w:rsidRDefault="003A7130" w:rsidP="00203D2B">
            <w:pPr>
              <w:spacing w:line="240" w:lineRule="auto"/>
            </w:pPr>
          </w:p>
          <w:p w:rsidR="003A7130" w:rsidRPr="003B01C8" w:rsidRDefault="00CA59DC" w:rsidP="00CA59DC">
            <w:pPr>
              <w:spacing w:line="240" w:lineRule="auto"/>
              <w:rPr>
                <w:b/>
              </w:rPr>
            </w:pPr>
            <w:r w:rsidRPr="003B01C8">
              <w:rPr>
                <w:b/>
              </w:rPr>
              <w:t xml:space="preserve">Unit </w:t>
            </w:r>
            <w:r w:rsidR="00E435BE">
              <w:rPr>
                <w:b/>
              </w:rPr>
              <w:t>8</w:t>
            </w:r>
            <w:r w:rsidRPr="003B01C8">
              <w:rPr>
                <w:b/>
              </w:rPr>
              <w:t xml:space="preserve">:  </w:t>
            </w:r>
            <w:r w:rsidR="00E435BE">
              <w:rPr>
                <w:b/>
              </w:rPr>
              <w:t>South Asia</w:t>
            </w:r>
          </w:p>
          <w:p w:rsidR="00CA59DC" w:rsidRPr="003B01C8" w:rsidRDefault="00CA59DC" w:rsidP="00CA59DC">
            <w:pPr>
              <w:spacing w:line="240" w:lineRule="auto"/>
              <w:rPr>
                <w:b/>
              </w:rPr>
            </w:pPr>
            <w:r w:rsidRPr="003B01C8">
              <w:rPr>
                <w:b/>
              </w:rPr>
              <w:t>(</w:t>
            </w:r>
            <w:r w:rsidR="007B2769">
              <w:rPr>
                <w:b/>
              </w:rPr>
              <w:t>4</w:t>
            </w:r>
            <w:r w:rsidR="00371219">
              <w:rPr>
                <w:b/>
              </w:rPr>
              <w:t>.5</w:t>
            </w:r>
            <w:r w:rsidR="00334DE6">
              <w:rPr>
                <w:b/>
              </w:rPr>
              <w:t xml:space="preserve"> </w:t>
            </w:r>
            <w:r w:rsidRPr="003B01C8">
              <w:rPr>
                <w:b/>
              </w:rPr>
              <w:t>Weeks)</w:t>
            </w:r>
          </w:p>
          <w:p w:rsidR="00CA59DC" w:rsidRDefault="00CA59DC" w:rsidP="00CA59DC">
            <w:pPr>
              <w:spacing w:line="240" w:lineRule="auto"/>
            </w:pPr>
          </w:p>
          <w:p w:rsidR="00CA59DC" w:rsidRDefault="00CA59DC" w:rsidP="00CA59DC">
            <w:pPr>
              <w:spacing w:line="240" w:lineRule="auto"/>
              <w:rPr>
                <w:i/>
              </w:rPr>
            </w:pPr>
            <w:r w:rsidRPr="003B01C8">
              <w:rPr>
                <w:i/>
              </w:rPr>
              <w:t xml:space="preserve">Chapter </w:t>
            </w:r>
            <w:r w:rsidR="00E435BE">
              <w:rPr>
                <w:i/>
              </w:rPr>
              <w:t>28</w:t>
            </w:r>
            <w:r w:rsidRPr="003B01C8">
              <w:rPr>
                <w:i/>
              </w:rPr>
              <w:t xml:space="preserve">:  Regional Atlas – </w:t>
            </w:r>
            <w:r w:rsidR="009F418C">
              <w:rPr>
                <w:i/>
              </w:rPr>
              <w:t xml:space="preserve">Introduction to </w:t>
            </w:r>
            <w:r w:rsidR="00CE2BDF">
              <w:rPr>
                <w:i/>
              </w:rPr>
              <w:t>South Asia</w:t>
            </w:r>
          </w:p>
          <w:p w:rsidR="003B01C8" w:rsidRPr="003B01C8" w:rsidRDefault="003B01C8" w:rsidP="00CA59DC">
            <w:pPr>
              <w:spacing w:line="240" w:lineRule="auto"/>
              <w:rPr>
                <w:i/>
              </w:rPr>
            </w:pPr>
          </w:p>
          <w:p w:rsidR="00CA59DC" w:rsidRDefault="00E435BE" w:rsidP="00CA59DC">
            <w:pPr>
              <w:spacing w:line="240" w:lineRule="auto"/>
              <w:ind w:left="170"/>
            </w:pPr>
            <w:r>
              <w:t>28</w:t>
            </w:r>
            <w:r w:rsidR="00CA59DC">
              <w:t>.1 Historical Overview</w:t>
            </w:r>
          </w:p>
          <w:p w:rsidR="00CA59DC" w:rsidRDefault="00E435BE" w:rsidP="00CA59DC">
            <w:pPr>
              <w:spacing w:line="240" w:lineRule="auto"/>
              <w:ind w:left="170"/>
            </w:pPr>
            <w:r>
              <w:t>28</w:t>
            </w:r>
            <w:r w:rsidR="00CA59DC">
              <w:t>.2 Physical Characteristics</w:t>
            </w:r>
          </w:p>
          <w:p w:rsidR="00CA59DC" w:rsidRDefault="00E435BE" w:rsidP="00CA59DC">
            <w:pPr>
              <w:spacing w:line="240" w:lineRule="auto"/>
              <w:ind w:left="170"/>
            </w:pPr>
            <w:r>
              <w:t>28</w:t>
            </w:r>
            <w:r w:rsidR="00CA59DC">
              <w:t>.3 Climates</w:t>
            </w:r>
          </w:p>
          <w:p w:rsidR="00CA59DC" w:rsidRDefault="00E435BE" w:rsidP="00CA59DC">
            <w:pPr>
              <w:spacing w:line="240" w:lineRule="auto"/>
              <w:ind w:left="170"/>
            </w:pPr>
            <w:r>
              <w:t>28</w:t>
            </w:r>
            <w:r w:rsidR="00CA59DC">
              <w:t>.4 Ecosystems</w:t>
            </w:r>
          </w:p>
          <w:p w:rsidR="00CA59DC" w:rsidRDefault="00E435BE" w:rsidP="00CA59DC">
            <w:pPr>
              <w:spacing w:line="240" w:lineRule="auto"/>
              <w:ind w:left="170"/>
            </w:pPr>
            <w:r>
              <w:t>28</w:t>
            </w:r>
            <w:r w:rsidR="00CA59DC">
              <w:t>.5 People and Culture</w:t>
            </w:r>
          </w:p>
          <w:p w:rsidR="00CA59DC" w:rsidRDefault="00E435BE" w:rsidP="00CA59DC">
            <w:pPr>
              <w:spacing w:line="240" w:lineRule="auto"/>
              <w:ind w:left="170"/>
            </w:pPr>
            <w:r>
              <w:t>28</w:t>
            </w:r>
            <w:r w:rsidR="00CA59DC">
              <w:t>.6 Economics, Technology, and Environment</w:t>
            </w:r>
          </w:p>
          <w:p w:rsidR="00CA59DC" w:rsidRDefault="00E435BE" w:rsidP="00CA59DC">
            <w:pPr>
              <w:spacing w:line="240" w:lineRule="auto"/>
              <w:ind w:left="170"/>
            </w:pPr>
            <w:r>
              <w:t>28</w:t>
            </w:r>
            <w:r w:rsidR="00CA59DC">
              <w:t>.7 Database</w:t>
            </w:r>
          </w:p>
          <w:p w:rsidR="00CA59DC" w:rsidRDefault="00CA59DC" w:rsidP="00CA59DC">
            <w:pPr>
              <w:spacing w:line="240" w:lineRule="auto"/>
            </w:pPr>
          </w:p>
          <w:p w:rsidR="00CA59DC" w:rsidRDefault="00CA59DC"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3B01C8" w:rsidRDefault="003B01C8" w:rsidP="00CA59DC">
            <w:pPr>
              <w:spacing w:line="240" w:lineRule="auto"/>
            </w:pPr>
          </w:p>
          <w:p w:rsidR="003B01C8" w:rsidRDefault="003B01C8" w:rsidP="00CA59DC">
            <w:pPr>
              <w:spacing w:line="240" w:lineRule="auto"/>
            </w:pPr>
          </w:p>
          <w:p w:rsidR="00CA59DC" w:rsidRPr="003B01C8" w:rsidRDefault="00CA59DC" w:rsidP="00CA59DC">
            <w:pPr>
              <w:spacing w:line="240" w:lineRule="auto"/>
              <w:rPr>
                <w:i/>
              </w:rPr>
            </w:pPr>
            <w:r w:rsidRPr="003B01C8">
              <w:rPr>
                <w:i/>
              </w:rPr>
              <w:t xml:space="preserve">Chapter </w:t>
            </w:r>
            <w:r w:rsidR="007B2769">
              <w:rPr>
                <w:i/>
              </w:rPr>
              <w:t>29: The Countries of South Asia</w:t>
            </w:r>
          </w:p>
          <w:p w:rsidR="003B01C8" w:rsidRDefault="003B01C8" w:rsidP="00CA59DC">
            <w:pPr>
              <w:spacing w:line="240" w:lineRule="auto"/>
            </w:pPr>
          </w:p>
          <w:p w:rsidR="002D4481" w:rsidRDefault="007B2769" w:rsidP="002D4481">
            <w:pPr>
              <w:spacing w:line="240" w:lineRule="auto"/>
              <w:ind w:left="170"/>
            </w:pPr>
            <w:r>
              <w:t xml:space="preserve">29.1 Road to </w:t>
            </w:r>
            <w:proofErr w:type="spellStart"/>
            <w:r>
              <w:t>Indepedence</w:t>
            </w:r>
            <w:proofErr w:type="spellEnd"/>
          </w:p>
          <w:p w:rsidR="007B2769" w:rsidRDefault="007B2769" w:rsidP="002D4481">
            <w:pPr>
              <w:spacing w:line="240" w:lineRule="auto"/>
              <w:ind w:left="170"/>
            </w:pPr>
            <w:r>
              <w:t>29.2 India’s People and Economy</w:t>
            </w:r>
          </w:p>
          <w:p w:rsidR="007B2769" w:rsidRDefault="007B2769" w:rsidP="002D4481">
            <w:pPr>
              <w:spacing w:line="240" w:lineRule="auto"/>
              <w:ind w:left="170"/>
            </w:pPr>
            <w:r>
              <w:t>29.3 Other Countries of South Asia</w:t>
            </w:r>
          </w:p>
          <w:p w:rsidR="003B01C8" w:rsidRDefault="003B01C8" w:rsidP="00CA59DC">
            <w:pPr>
              <w:spacing w:line="240" w:lineRule="auto"/>
            </w:pPr>
          </w:p>
          <w:p w:rsidR="00CA59DC" w:rsidRDefault="00CA59DC"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A403A1" w:rsidRDefault="00A403A1" w:rsidP="00CA59DC">
            <w:pPr>
              <w:spacing w:line="240" w:lineRule="auto"/>
            </w:pPr>
          </w:p>
          <w:p w:rsidR="00DC0E59" w:rsidRDefault="00DC0E59" w:rsidP="00CA59DC">
            <w:pPr>
              <w:spacing w:line="240" w:lineRule="auto"/>
            </w:pPr>
          </w:p>
          <w:p w:rsidR="00DC0E59" w:rsidRDefault="00DC0E59" w:rsidP="00CA59DC">
            <w:pPr>
              <w:spacing w:line="240" w:lineRule="auto"/>
            </w:pPr>
          </w:p>
          <w:p w:rsidR="00B826FA" w:rsidRPr="003B01C8" w:rsidRDefault="00B826FA" w:rsidP="00B826FA">
            <w:pPr>
              <w:spacing w:line="240" w:lineRule="auto"/>
              <w:rPr>
                <w:b/>
              </w:rPr>
            </w:pPr>
            <w:r w:rsidRPr="003B01C8">
              <w:rPr>
                <w:b/>
              </w:rPr>
              <w:t xml:space="preserve">Unit </w:t>
            </w:r>
            <w:r w:rsidR="00371219">
              <w:rPr>
                <w:b/>
              </w:rPr>
              <w:t>9</w:t>
            </w:r>
            <w:r w:rsidRPr="003B01C8">
              <w:rPr>
                <w:b/>
              </w:rPr>
              <w:t xml:space="preserve">:  </w:t>
            </w:r>
            <w:r>
              <w:rPr>
                <w:b/>
              </w:rPr>
              <w:t>South Asia</w:t>
            </w:r>
          </w:p>
          <w:p w:rsidR="00B826FA" w:rsidRPr="003B01C8" w:rsidRDefault="00B826FA" w:rsidP="00B826FA">
            <w:pPr>
              <w:spacing w:line="240" w:lineRule="auto"/>
              <w:rPr>
                <w:b/>
              </w:rPr>
            </w:pPr>
            <w:r w:rsidRPr="003B01C8">
              <w:rPr>
                <w:b/>
              </w:rPr>
              <w:t>(</w:t>
            </w:r>
            <w:r w:rsidR="00371219">
              <w:rPr>
                <w:b/>
              </w:rPr>
              <w:t>4.5</w:t>
            </w:r>
            <w:r>
              <w:rPr>
                <w:b/>
              </w:rPr>
              <w:t xml:space="preserve"> </w:t>
            </w:r>
            <w:r w:rsidRPr="003B01C8">
              <w:rPr>
                <w:b/>
              </w:rPr>
              <w:t>Weeks)</w:t>
            </w:r>
          </w:p>
          <w:p w:rsidR="00B826FA" w:rsidRDefault="00B826FA" w:rsidP="00B826FA">
            <w:pPr>
              <w:spacing w:line="240" w:lineRule="auto"/>
            </w:pPr>
          </w:p>
          <w:p w:rsidR="00B826FA" w:rsidRDefault="00B826FA" w:rsidP="00B826FA">
            <w:pPr>
              <w:spacing w:line="240" w:lineRule="auto"/>
              <w:rPr>
                <w:i/>
              </w:rPr>
            </w:pPr>
            <w:r w:rsidRPr="003B01C8">
              <w:rPr>
                <w:i/>
              </w:rPr>
              <w:t xml:space="preserve">Chapter </w:t>
            </w:r>
            <w:r w:rsidR="00371219">
              <w:rPr>
                <w:i/>
              </w:rPr>
              <w:t>30</w:t>
            </w:r>
            <w:r w:rsidRPr="003B01C8">
              <w:rPr>
                <w:i/>
              </w:rPr>
              <w:t xml:space="preserve">:  Regional Atlas – </w:t>
            </w:r>
            <w:r w:rsidR="00371219">
              <w:rPr>
                <w:i/>
              </w:rPr>
              <w:t>East Asia and the Pacific World</w:t>
            </w:r>
          </w:p>
          <w:p w:rsidR="00B826FA" w:rsidRPr="003B01C8" w:rsidRDefault="00B826FA" w:rsidP="00B826FA">
            <w:pPr>
              <w:spacing w:line="240" w:lineRule="auto"/>
              <w:rPr>
                <w:i/>
              </w:rPr>
            </w:pPr>
          </w:p>
          <w:p w:rsidR="00B826FA" w:rsidRDefault="00371219" w:rsidP="00B826FA">
            <w:pPr>
              <w:spacing w:line="240" w:lineRule="auto"/>
              <w:ind w:left="170"/>
            </w:pPr>
            <w:r>
              <w:t>30</w:t>
            </w:r>
            <w:r w:rsidR="00B826FA">
              <w:t>.1 Historical Overview</w:t>
            </w:r>
          </w:p>
          <w:p w:rsidR="00B826FA" w:rsidRDefault="00371219" w:rsidP="00B826FA">
            <w:pPr>
              <w:spacing w:line="240" w:lineRule="auto"/>
              <w:ind w:left="170"/>
            </w:pPr>
            <w:r>
              <w:t>30</w:t>
            </w:r>
            <w:r w:rsidR="00B826FA">
              <w:t>.2 Physical Characteristics</w:t>
            </w:r>
          </w:p>
          <w:p w:rsidR="00B826FA" w:rsidRDefault="00371219" w:rsidP="00B826FA">
            <w:pPr>
              <w:spacing w:line="240" w:lineRule="auto"/>
              <w:ind w:left="170"/>
            </w:pPr>
            <w:r>
              <w:t>30</w:t>
            </w:r>
            <w:r w:rsidR="00B826FA">
              <w:t>.3 Climates</w:t>
            </w:r>
          </w:p>
          <w:p w:rsidR="00B826FA" w:rsidRDefault="00371219" w:rsidP="00B826FA">
            <w:pPr>
              <w:spacing w:line="240" w:lineRule="auto"/>
              <w:ind w:left="170"/>
            </w:pPr>
            <w:r>
              <w:t>30</w:t>
            </w:r>
            <w:r w:rsidR="00B826FA">
              <w:t>.4 Ecosystems</w:t>
            </w:r>
          </w:p>
          <w:p w:rsidR="00B826FA" w:rsidRDefault="00371219" w:rsidP="00B826FA">
            <w:pPr>
              <w:spacing w:line="240" w:lineRule="auto"/>
              <w:ind w:left="170"/>
            </w:pPr>
            <w:r>
              <w:t>30</w:t>
            </w:r>
            <w:r w:rsidR="00B826FA">
              <w:t>.5 People and Culture</w:t>
            </w:r>
          </w:p>
          <w:p w:rsidR="00B826FA" w:rsidRDefault="00371219" w:rsidP="00B826FA">
            <w:pPr>
              <w:spacing w:line="240" w:lineRule="auto"/>
              <w:ind w:left="170"/>
            </w:pPr>
            <w:r>
              <w:t>30</w:t>
            </w:r>
            <w:r w:rsidR="00B826FA">
              <w:t xml:space="preserve">.6 Economics, Technology, and </w:t>
            </w:r>
            <w:r w:rsidR="00B826FA">
              <w:lastRenderedPageBreak/>
              <w:t>Environment</w:t>
            </w:r>
          </w:p>
          <w:p w:rsidR="00B826FA" w:rsidRDefault="00371219" w:rsidP="00B826FA">
            <w:pPr>
              <w:spacing w:line="240" w:lineRule="auto"/>
              <w:ind w:left="170"/>
            </w:pPr>
            <w:r>
              <w:t>30</w:t>
            </w:r>
            <w:r w:rsidR="00B826FA">
              <w:t>.7 Database</w:t>
            </w:r>
          </w:p>
          <w:p w:rsidR="000D22DF" w:rsidRDefault="000D22DF"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371219" w:rsidRDefault="00371219" w:rsidP="00CA59DC">
            <w:pPr>
              <w:spacing w:line="240" w:lineRule="auto"/>
            </w:pPr>
          </w:p>
          <w:p w:rsidR="00CA59DC" w:rsidRPr="00854437" w:rsidRDefault="00CA59DC" w:rsidP="00CA59DC">
            <w:pPr>
              <w:spacing w:line="240" w:lineRule="auto"/>
              <w:rPr>
                <w:i/>
              </w:rPr>
            </w:pPr>
            <w:r w:rsidRPr="00854437">
              <w:rPr>
                <w:i/>
              </w:rPr>
              <w:t xml:space="preserve">Chapter </w:t>
            </w:r>
            <w:r w:rsidR="00806461">
              <w:rPr>
                <w:i/>
              </w:rPr>
              <w:t>31</w:t>
            </w:r>
            <w:r w:rsidR="00CE2BDF">
              <w:rPr>
                <w:i/>
              </w:rPr>
              <w:t xml:space="preserve"> - China</w:t>
            </w:r>
          </w:p>
          <w:p w:rsidR="00854437" w:rsidRDefault="00854437" w:rsidP="00CA59DC">
            <w:pPr>
              <w:spacing w:line="240" w:lineRule="auto"/>
            </w:pPr>
          </w:p>
          <w:p w:rsidR="00DC0E59" w:rsidRDefault="00806461" w:rsidP="00DC0E59">
            <w:pPr>
              <w:pStyle w:val="ListParagraph"/>
              <w:spacing w:line="240" w:lineRule="auto"/>
              <w:ind w:left="350"/>
            </w:pPr>
            <w:r>
              <w:t>31.1 The Emergence of Modern China</w:t>
            </w:r>
          </w:p>
          <w:p w:rsidR="00806461" w:rsidRDefault="00806461" w:rsidP="00DC0E59">
            <w:pPr>
              <w:pStyle w:val="ListParagraph"/>
              <w:spacing w:line="240" w:lineRule="auto"/>
              <w:ind w:left="350"/>
            </w:pPr>
            <w:r>
              <w:t>31.2 Regions of China</w:t>
            </w:r>
          </w:p>
          <w:p w:rsidR="00806461" w:rsidRDefault="00806461" w:rsidP="00DC0E59">
            <w:pPr>
              <w:pStyle w:val="ListParagraph"/>
              <w:spacing w:line="240" w:lineRule="auto"/>
              <w:ind w:left="350"/>
            </w:pPr>
            <w:r>
              <w:t>31.3 China’s People and Culture</w:t>
            </w:r>
          </w:p>
          <w:p w:rsidR="00806461" w:rsidRDefault="00806461" w:rsidP="00DC0E59">
            <w:pPr>
              <w:pStyle w:val="ListParagraph"/>
              <w:spacing w:line="240" w:lineRule="auto"/>
              <w:ind w:left="350"/>
            </w:pPr>
            <w:r>
              <w:t>31.4 China’s Neighbors</w:t>
            </w:r>
          </w:p>
          <w:p w:rsidR="00CA59DC" w:rsidRDefault="00CA59DC"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2226B4" w:rsidRDefault="002226B4"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761B99" w:rsidRDefault="00761B99" w:rsidP="00CA59DC">
            <w:pPr>
              <w:spacing w:line="240" w:lineRule="auto"/>
            </w:pPr>
          </w:p>
          <w:p w:rsidR="00FB28EB" w:rsidRDefault="00FB28EB" w:rsidP="00CA59DC">
            <w:pPr>
              <w:spacing w:line="240" w:lineRule="auto"/>
            </w:pPr>
          </w:p>
          <w:p w:rsidR="00FB28EB" w:rsidRDefault="00FB28EB" w:rsidP="00CA59DC">
            <w:pPr>
              <w:spacing w:line="240" w:lineRule="auto"/>
            </w:pPr>
          </w:p>
          <w:p w:rsidR="00FB28EB" w:rsidRDefault="00FB28EB" w:rsidP="00CA59DC">
            <w:pPr>
              <w:spacing w:line="240" w:lineRule="auto"/>
            </w:pPr>
          </w:p>
          <w:p w:rsidR="00FB28EB" w:rsidRDefault="00FB28EB" w:rsidP="00CA59DC">
            <w:pPr>
              <w:spacing w:line="240" w:lineRule="auto"/>
            </w:pPr>
          </w:p>
          <w:p w:rsidR="00FB28EB" w:rsidRDefault="00FB28EB" w:rsidP="00CA59DC">
            <w:pPr>
              <w:spacing w:line="240" w:lineRule="auto"/>
            </w:pPr>
          </w:p>
          <w:p w:rsidR="00761B99" w:rsidRDefault="00761B99" w:rsidP="00761B99">
            <w:pPr>
              <w:spacing w:line="240" w:lineRule="auto"/>
            </w:pPr>
          </w:p>
          <w:p w:rsidR="00761B99" w:rsidRDefault="00761B99" w:rsidP="00761B99">
            <w:pPr>
              <w:spacing w:line="240" w:lineRule="auto"/>
              <w:rPr>
                <w:i/>
              </w:rPr>
            </w:pPr>
            <w:r w:rsidRPr="003B01C8">
              <w:rPr>
                <w:i/>
              </w:rPr>
              <w:t xml:space="preserve">Chapter </w:t>
            </w:r>
            <w:r w:rsidR="00CE2BDF">
              <w:rPr>
                <w:i/>
              </w:rPr>
              <w:t>32: Japan and the Koreas</w:t>
            </w:r>
          </w:p>
          <w:p w:rsidR="00761B99" w:rsidRPr="003B01C8" w:rsidRDefault="00761B99" w:rsidP="00761B99">
            <w:pPr>
              <w:spacing w:line="240" w:lineRule="auto"/>
              <w:rPr>
                <w:i/>
              </w:rPr>
            </w:pPr>
          </w:p>
          <w:p w:rsidR="00761B99" w:rsidRDefault="00CE2BDF" w:rsidP="00761B99">
            <w:pPr>
              <w:spacing w:line="240" w:lineRule="auto"/>
              <w:ind w:left="170"/>
            </w:pPr>
            <w:r>
              <w:t>32.1 Japan: The Land of the Rising Sun</w:t>
            </w:r>
          </w:p>
          <w:p w:rsidR="00CE2BDF" w:rsidRDefault="00CE2BDF" w:rsidP="00761B99">
            <w:pPr>
              <w:spacing w:line="240" w:lineRule="auto"/>
              <w:ind w:left="170"/>
            </w:pPr>
            <w:r>
              <w:t>32.2: Japan’s Economic Development</w:t>
            </w:r>
          </w:p>
          <w:p w:rsidR="00CE2BDF" w:rsidRDefault="00CE2BDF" w:rsidP="00761B99">
            <w:pPr>
              <w:spacing w:line="240" w:lineRule="auto"/>
              <w:ind w:left="170"/>
            </w:pPr>
            <w:r>
              <w:t>32.3 The Koreas: A Divided Peninsula</w:t>
            </w:r>
          </w:p>
          <w:p w:rsidR="00CA59DC" w:rsidRDefault="00CA59DC"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AC47D9" w:rsidRDefault="00AC47D9" w:rsidP="00CA59DC">
            <w:pPr>
              <w:spacing w:line="240" w:lineRule="auto"/>
            </w:pPr>
          </w:p>
          <w:p w:rsidR="00AC47D9" w:rsidRDefault="00AC47D9" w:rsidP="00CA59DC">
            <w:pPr>
              <w:spacing w:line="240" w:lineRule="auto"/>
            </w:pPr>
          </w:p>
          <w:p w:rsidR="00AC47D9" w:rsidRDefault="00AC47D9" w:rsidP="00CA59DC">
            <w:pPr>
              <w:spacing w:line="240" w:lineRule="auto"/>
            </w:pPr>
          </w:p>
          <w:p w:rsidR="00AC47D9" w:rsidRDefault="00AC47D9" w:rsidP="00CA59DC">
            <w:pPr>
              <w:spacing w:line="240" w:lineRule="auto"/>
            </w:pPr>
          </w:p>
          <w:p w:rsidR="00AC47D9" w:rsidRDefault="00AC47D9" w:rsidP="00CA59DC">
            <w:pPr>
              <w:spacing w:line="240" w:lineRule="auto"/>
            </w:pPr>
          </w:p>
          <w:p w:rsidR="00AC47D9" w:rsidRDefault="00AC47D9" w:rsidP="00CA59DC">
            <w:pPr>
              <w:spacing w:line="240" w:lineRule="auto"/>
            </w:pPr>
          </w:p>
          <w:p w:rsidR="002226B4" w:rsidRDefault="002226B4" w:rsidP="00CA59DC">
            <w:pPr>
              <w:spacing w:line="240" w:lineRule="auto"/>
            </w:pPr>
          </w:p>
          <w:p w:rsidR="00CA59DC" w:rsidRPr="00D12000" w:rsidRDefault="00CA59DC" w:rsidP="00CA59DC">
            <w:pPr>
              <w:spacing w:line="240" w:lineRule="auto"/>
              <w:rPr>
                <w:i/>
              </w:rPr>
            </w:pPr>
            <w:r w:rsidRPr="00D12000">
              <w:rPr>
                <w:i/>
              </w:rPr>
              <w:t xml:space="preserve">Chapter </w:t>
            </w:r>
            <w:r w:rsidR="00971DA5">
              <w:rPr>
                <w:i/>
              </w:rPr>
              <w:t>33: Southeast Asia</w:t>
            </w:r>
          </w:p>
          <w:p w:rsidR="00D12000" w:rsidRDefault="00D12000" w:rsidP="00CA59DC">
            <w:pPr>
              <w:spacing w:line="240" w:lineRule="auto"/>
            </w:pPr>
          </w:p>
          <w:p w:rsidR="000E1558" w:rsidRDefault="00971DA5" w:rsidP="00D12000">
            <w:pPr>
              <w:spacing w:line="240" w:lineRule="auto"/>
              <w:ind w:left="170"/>
            </w:pPr>
            <w:r>
              <w:t>33.1 Historical Influences on Southeast Asia</w:t>
            </w:r>
          </w:p>
          <w:p w:rsidR="00971DA5" w:rsidRDefault="00971DA5" w:rsidP="00D12000">
            <w:pPr>
              <w:spacing w:line="240" w:lineRule="auto"/>
              <w:ind w:left="170"/>
            </w:pPr>
            <w:r>
              <w:t xml:space="preserve">33.2 The </w:t>
            </w:r>
            <w:r w:rsidR="00450E82">
              <w:t>Countries of Southeast Asia</w:t>
            </w:r>
          </w:p>
          <w:p w:rsidR="00334DE6" w:rsidRDefault="00334DE6"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Pr="00D12000" w:rsidRDefault="009B55B0" w:rsidP="009B55B0">
            <w:pPr>
              <w:spacing w:line="240" w:lineRule="auto"/>
              <w:rPr>
                <w:i/>
              </w:rPr>
            </w:pPr>
            <w:r w:rsidRPr="00D12000">
              <w:rPr>
                <w:i/>
              </w:rPr>
              <w:t xml:space="preserve">Chapter </w:t>
            </w:r>
            <w:r w:rsidR="00450E82">
              <w:rPr>
                <w:i/>
              </w:rPr>
              <w:t xml:space="preserve">34: The Pacific World and </w:t>
            </w:r>
            <w:proofErr w:type="spellStart"/>
            <w:r w:rsidR="00450E82">
              <w:rPr>
                <w:i/>
              </w:rPr>
              <w:t>Anarctica</w:t>
            </w:r>
            <w:proofErr w:type="spellEnd"/>
          </w:p>
          <w:p w:rsidR="009B55B0" w:rsidRDefault="009B55B0" w:rsidP="009B55B0">
            <w:pPr>
              <w:spacing w:line="240" w:lineRule="auto"/>
            </w:pPr>
          </w:p>
          <w:p w:rsidR="009B55B0" w:rsidRDefault="00450E82" w:rsidP="009B55B0">
            <w:pPr>
              <w:spacing w:line="240" w:lineRule="auto"/>
              <w:ind w:left="170"/>
            </w:pPr>
            <w:r>
              <w:t>34.1 Australia</w:t>
            </w:r>
          </w:p>
          <w:p w:rsidR="00450E82" w:rsidRDefault="00450E82" w:rsidP="009B55B0">
            <w:pPr>
              <w:spacing w:line="240" w:lineRule="auto"/>
              <w:ind w:left="170"/>
            </w:pPr>
            <w:r>
              <w:t>34.2 New Zealand and the Pacific Islands</w:t>
            </w:r>
          </w:p>
          <w:p w:rsidR="00450E82" w:rsidRDefault="00450E82" w:rsidP="009B55B0">
            <w:pPr>
              <w:spacing w:line="240" w:lineRule="auto"/>
              <w:ind w:left="170"/>
            </w:pPr>
            <w:r>
              <w:t>34.3 Antarctica</w:t>
            </w:r>
          </w:p>
          <w:p w:rsidR="009B55B0" w:rsidRDefault="009B55B0"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B055AA" w:rsidRDefault="00B055AA" w:rsidP="008A599B">
            <w:pPr>
              <w:spacing w:line="240" w:lineRule="auto"/>
              <w:ind w:left="170"/>
            </w:pPr>
          </w:p>
          <w:p w:rsidR="00DB3667" w:rsidRDefault="00DB3667"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941520" w:rsidRPr="00CA59DC" w:rsidRDefault="00941520" w:rsidP="00450E82">
            <w:pPr>
              <w:spacing w:line="240" w:lineRule="auto"/>
              <w:ind w:left="170"/>
            </w:pP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Standards</w:t>
            </w:r>
          </w:p>
          <w:p w:rsidR="009555E4" w:rsidRDefault="009555E4">
            <w:pPr>
              <w:spacing w:line="240" w:lineRule="auto"/>
              <w:jc w:val="center"/>
              <w:rPr>
                <w:rFonts w:ascii="Calibri" w:eastAsia="Calibri" w:hAnsi="Calibri" w:cs="Calibri"/>
                <w:b/>
                <w:bCs/>
                <w:sz w:val="24"/>
                <w:szCs w:val="24"/>
              </w:rPr>
            </w:pPr>
          </w:p>
          <w:p w:rsidR="003A7130" w:rsidRDefault="003A7130" w:rsidP="009555E4">
            <w:pPr>
              <w:spacing w:line="240" w:lineRule="auto"/>
            </w:pPr>
          </w:p>
          <w:p w:rsidR="003A7130" w:rsidRDefault="003A7130" w:rsidP="009555E4">
            <w:pPr>
              <w:spacing w:line="240" w:lineRule="auto"/>
            </w:pPr>
          </w:p>
          <w:p w:rsidR="00CA59DC" w:rsidRDefault="00CA59DC" w:rsidP="009555E4">
            <w:pPr>
              <w:spacing w:line="240" w:lineRule="auto"/>
            </w:pPr>
          </w:p>
          <w:p w:rsidR="00A13ACF" w:rsidRDefault="00A13ACF" w:rsidP="009555E4">
            <w:pPr>
              <w:spacing w:line="240" w:lineRule="auto"/>
            </w:pPr>
          </w:p>
          <w:p w:rsidR="003B01C8" w:rsidRDefault="003B01C8" w:rsidP="009555E4">
            <w:pPr>
              <w:spacing w:line="240" w:lineRule="auto"/>
            </w:pPr>
          </w:p>
          <w:p w:rsidR="00A403A1" w:rsidRPr="00B95559" w:rsidRDefault="00A403A1" w:rsidP="00A403A1">
            <w:pPr>
              <w:spacing w:line="240" w:lineRule="auto"/>
              <w:rPr>
                <w:u w:val="single"/>
              </w:rPr>
            </w:pPr>
            <w:r w:rsidRPr="00B95559">
              <w:rPr>
                <w:u w:val="single"/>
              </w:rPr>
              <w:t>Content Standards</w:t>
            </w:r>
          </w:p>
          <w:p w:rsidR="00A403A1" w:rsidRDefault="00A403A1" w:rsidP="00A403A1">
            <w:pPr>
              <w:spacing w:line="240" w:lineRule="auto"/>
            </w:pPr>
            <w:hyperlink w:anchor="WG21" w:history="1">
              <w:r w:rsidRPr="005C5649">
                <w:rPr>
                  <w:rStyle w:val="Hyperlink"/>
                </w:rPr>
                <w:t>WG 2.1</w:t>
              </w:r>
            </w:hyperlink>
          </w:p>
          <w:p w:rsidR="00A403A1" w:rsidRDefault="00A403A1" w:rsidP="00A403A1">
            <w:pPr>
              <w:spacing w:line="240" w:lineRule="auto"/>
            </w:pPr>
            <w:hyperlink w:anchor="WG23" w:history="1">
              <w:r w:rsidRPr="005C5649">
                <w:rPr>
                  <w:rStyle w:val="Hyperlink"/>
                </w:rPr>
                <w:t>WG 2.3</w:t>
              </w:r>
            </w:hyperlink>
          </w:p>
          <w:p w:rsidR="00A403A1" w:rsidRDefault="00A403A1" w:rsidP="00A403A1">
            <w:pPr>
              <w:spacing w:line="240" w:lineRule="auto"/>
            </w:pPr>
            <w:hyperlink w:anchor="WG24" w:history="1">
              <w:r w:rsidRPr="005C5649">
                <w:rPr>
                  <w:rStyle w:val="Hyperlink"/>
                </w:rPr>
                <w:t>WG 2.4</w:t>
              </w:r>
            </w:hyperlink>
          </w:p>
          <w:p w:rsidR="00A403A1" w:rsidRDefault="00A403A1" w:rsidP="00A403A1">
            <w:pPr>
              <w:spacing w:line="240" w:lineRule="auto"/>
            </w:pPr>
            <w:hyperlink w:anchor="WG32" w:history="1">
              <w:r w:rsidRPr="005C5649">
                <w:rPr>
                  <w:rStyle w:val="Hyperlink"/>
                </w:rPr>
                <w:t>WG 3.2</w:t>
              </w:r>
            </w:hyperlink>
          </w:p>
          <w:p w:rsidR="00A403A1" w:rsidRDefault="00A403A1" w:rsidP="00A403A1">
            <w:pPr>
              <w:spacing w:line="240" w:lineRule="auto"/>
            </w:pPr>
            <w:hyperlink w:anchor="WG33" w:history="1">
              <w:r w:rsidRPr="005C5649">
                <w:rPr>
                  <w:rStyle w:val="Hyperlink"/>
                </w:rPr>
                <w:t>WG 3.3</w:t>
              </w:r>
            </w:hyperlink>
          </w:p>
          <w:p w:rsidR="00A403A1" w:rsidRDefault="00A403A1" w:rsidP="00A403A1">
            <w:pPr>
              <w:spacing w:line="240" w:lineRule="auto"/>
            </w:pPr>
            <w:hyperlink w:anchor="WG41" w:history="1">
              <w:r w:rsidRPr="005C5649">
                <w:rPr>
                  <w:rStyle w:val="Hyperlink"/>
                </w:rPr>
                <w:t>WG 4.1</w:t>
              </w:r>
            </w:hyperlink>
          </w:p>
          <w:p w:rsidR="00A403A1" w:rsidRDefault="00A403A1" w:rsidP="00A403A1">
            <w:pPr>
              <w:spacing w:line="240" w:lineRule="auto"/>
            </w:pPr>
            <w:hyperlink w:anchor="WG43" w:history="1">
              <w:r w:rsidRPr="005C5649">
                <w:rPr>
                  <w:rStyle w:val="Hyperlink"/>
                </w:rPr>
                <w:t>WG 4.3</w:t>
              </w:r>
            </w:hyperlink>
          </w:p>
          <w:p w:rsidR="00A403A1" w:rsidRDefault="00A403A1" w:rsidP="00A403A1">
            <w:pPr>
              <w:spacing w:line="240" w:lineRule="auto"/>
            </w:pPr>
            <w:hyperlink w:anchor="WG44" w:history="1">
              <w:r w:rsidRPr="005C5649">
                <w:rPr>
                  <w:rStyle w:val="Hyperlink"/>
                </w:rPr>
                <w:t>WG 4.4</w:t>
              </w:r>
            </w:hyperlink>
          </w:p>
          <w:p w:rsidR="00A403A1" w:rsidRDefault="00A403A1" w:rsidP="00A403A1">
            <w:pPr>
              <w:spacing w:line="240" w:lineRule="auto"/>
            </w:pPr>
            <w:hyperlink w:anchor="WG45" w:history="1">
              <w:r w:rsidRPr="005C5649">
                <w:rPr>
                  <w:rStyle w:val="Hyperlink"/>
                </w:rPr>
                <w:t>WG 4.5</w:t>
              </w:r>
            </w:hyperlink>
          </w:p>
          <w:p w:rsidR="00A403A1" w:rsidRDefault="00A403A1" w:rsidP="00A403A1">
            <w:pPr>
              <w:spacing w:line="240" w:lineRule="auto"/>
            </w:pPr>
            <w:hyperlink w:anchor="WG47" w:history="1">
              <w:r w:rsidRPr="005C5649">
                <w:rPr>
                  <w:rStyle w:val="Hyperlink"/>
                </w:rPr>
                <w:t>WG 4.7</w:t>
              </w:r>
            </w:hyperlink>
          </w:p>
          <w:p w:rsidR="00A403A1" w:rsidRDefault="00A403A1" w:rsidP="00A403A1">
            <w:pPr>
              <w:spacing w:line="240" w:lineRule="auto"/>
            </w:pPr>
            <w:hyperlink w:anchor="WG410" w:history="1">
              <w:r w:rsidRPr="005C5649">
                <w:rPr>
                  <w:rStyle w:val="Hyperlink"/>
                </w:rPr>
                <w:t>WG 4.10</w:t>
              </w:r>
            </w:hyperlink>
          </w:p>
          <w:p w:rsidR="00A403A1" w:rsidRDefault="00A403A1" w:rsidP="00A403A1">
            <w:pPr>
              <w:spacing w:line="240" w:lineRule="auto"/>
            </w:pPr>
            <w:hyperlink w:anchor="WG411" w:history="1">
              <w:r w:rsidRPr="005C5649">
                <w:rPr>
                  <w:rStyle w:val="Hyperlink"/>
                </w:rPr>
                <w:t>WG 4.11</w:t>
              </w:r>
            </w:hyperlink>
          </w:p>
          <w:p w:rsidR="00A403A1" w:rsidRDefault="00A403A1" w:rsidP="00A403A1">
            <w:pPr>
              <w:spacing w:line="240" w:lineRule="auto"/>
            </w:pPr>
            <w:hyperlink w:anchor="WG413" w:history="1">
              <w:r w:rsidRPr="005C5649">
                <w:rPr>
                  <w:rStyle w:val="Hyperlink"/>
                </w:rPr>
                <w:t>WG 4.13</w:t>
              </w:r>
            </w:hyperlink>
          </w:p>
          <w:p w:rsidR="00A403A1" w:rsidRDefault="00A403A1" w:rsidP="00A403A1">
            <w:pPr>
              <w:spacing w:line="240" w:lineRule="auto"/>
            </w:pPr>
            <w:hyperlink w:anchor="WG416" w:history="1">
              <w:r w:rsidRPr="005C5649">
                <w:rPr>
                  <w:rStyle w:val="Hyperlink"/>
                </w:rPr>
                <w:t>WG 4.16</w:t>
              </w:r>
            </w:hyperlink>
          </w:p>
          <w:p w:rsidR="00A403A1" w:rsidRDefault="00A403A1" w:rsidP="00A403A1">
            <w:pPr>
              <w:spacing w:line="240" w:lineRule="auto"/>
            </w:pPr>
            <w:hyperlink w:anchor="WG419" w:history="1">
              <w:r w:rsidRPr="005C5649">
                <w:rPr>
                  <w:rStyle w:val="Hyperlink"/>
                </w:rPr>
                <w:t>WG 4.19</w:t>
              </w:r>
            </w:hyperlink>
          </w:p>
          <w:p w:rsidR="00A403A1" w:rsidRDefault="00A403A1" w:rsidP="00A403A1">
            <w:pPr>
              <w:spacing w:line="240" w:lineRule="auto"/>
            </w:pPr>
            <w:hyperlink w:anchor="WG420" w:history="1">
              <w:r w:rsidRPr="005C5649">
                <w:rPr>
                  <w:rStyle w:val="Hyperlink"/>
                </w:rPr>
                <w:t>WG 4.20</w:t>
              </w:r>
            </w:hyperlink>
          </w:p>
          <w:p w:rsidR="00A403A1" w:rsidRDefault="00A403A1" w:rsidP="00A403A1">
            <w:pPr>
              <w:spacing w:line="240" w:lineRule="auto"/>
            </w:pPr>
            <w:hyperlink w:anchor="WG51" w:history="1">
              <w:r w:rsidRPr="005C5649">
                <w:rPr>
                  <w:rStyle w:val="Hyperlink"/>
                </w:rPr>
                <w:t>WG 5.1</w:t>
              </w:r>
            </w:hyperlink>
          </w:p>
          <w:p w:rsidR="00A403A1" w:rsidRDefault="00A403A1" w:rsidP="00A403A1">
            <w:pPr>
              <w:spacing w:line="240" w:lineRule="auto"/>
            </w:pPr>
            <w:hyperlink w:anchor="WG52" w:history="1">
              <w:r w:rsidRPr="005C5649">
                <w:rPr>
                  <w:rStyle w:val="Hyperlink"/>
                </w:rPr>
                <w:t>WG 5.2</w:t>
              </w:r>
            </w:hyperlink>
          </w:p>
          <w:p w:rsidR="00A403A1" w:rsidRDefault="00A403A1" w:rsidP="00A403A1">
            <w:pPr>
              <w:spacing w:line="240" w:lineRule="auto"/>
            </w:pPr>
            <w:hyperlink w:anchor="WG53" w:history="1">
              <w:r w:rsidRPr="005C5649">
                <w:rPr>
                  <w:rStyle w:val="Hyperlink"/>
                </w:rPr>
                <w:t>WG 5.3</w:t>
              </w:r>
            </w:hyperlink>
          </w:p>
          <w:p w:rsidR="00A403A1" w:rsidRDefault="00A403A1" w:rsidP="00A403A1">
            <w:pPr>
              <w:spacing w:line="240" w:lineRule="auto"/>
            </w:pPr>
            <w:hyperlink w:anchor="WG56" w:history="1">
              <w:r w:rsidRPr="005C5649">
                <w:rPr>
                  <w:rStyle w:val="Hyperlink"/>
                </w:rPr>
                <w:t>WG 5.6</w:t>
              </w:r>
            </w:hyperlink>
          </w:p>
          <w:p w:rsidR="00A403A1" w:rsidRDefault="00A403A1" w:rsidP="00A403A1">
            <w:pPr>
              <w:spacing w:line="240" w:lineRule="auto"/>
            </w:pPr>
            <w:hyperlink w:anchor="WG57" w:history="1">
              <w:r w:rsidRPr="005C5649">
                <w:rPr>
                  <w:rStyle w:val="Hyperlink"/>
                </w:rPr>
                <w:t>WG 5.7</w:t>
              </w:r>
            </w:hyperlink>
          </w:p>
          <w:p w:rsidR="00A403A1" w:rsidRDefault="00A403A1" w:rsidP="00A403A1">
            <w:pPr>
              <w:spacing w:line="240" w:lineRule="auto"/>
            </w:pPr>
          </w:p>
          <w:p w:rsidR="00A403A1" w:rsidRPr="00F744A0" w:rsidRDefault="00A403A1" w:rsidP="00A403A1">
            <w:pPr>
              <w:spacing w:line="240" w:lineRule="auto"/>
              <w:rPr>
                <w:u w:val="single"/>
              </w:rPr>
            </w:pPr>
            <w:r>
              <w:rPr>
                <w:u w:val="single"/>
              </w:rPr>
              <w:lastRenderedPageBreak/>
              <w:t>Reading</w:t>
            </w:r>
            <w:r w:rsidRPr="00F744A0">
              <w:rPr>
                <w:u w:val="single"/>
              </w:rPr>
              <w:t xml:space="preserve"> Standards</w:t>
            </w:r>
          </w:p>
          <w:p w:rsidR="00A403A1" w:rsidRDefault="00A403A1" w:rsidP="00A403A1">
            <w:pPr>
              <w:spacing w:line="240" w:lineRule="auto"/>
            </w:pPr>
            <w:hyperlink w:anchor="RH1" w:history="1">
              <w:r w:rsidRPr="005C5649">
                <w:rPr>
                  <w:rStyle w:val="Hyperlink"/>
                </w:rPr>
                <w:t>9-10.RH.1</w:t>
              </w:r>
            </w:hyperlink>
          </w:p>
          <w:p w:rsidR="00A403A1" w:rsidRDefault="00A403A1" w:rsidP="00A403A1">
            <w:pPr>
              <w:spacing w:line="240" w:lineRule="auto"/>
            </w:pPr>
            <w:hyperlink w:anchor="RH2" w:history="1">
              <w:r w:rsidRPr="005C5649">
                <w:rPr>
                  <w:rStyle w:val="Hyperlink"/>
                </w:rPr>
                <w:t>9-10.RH.2</w:t>
              </w:r>
            </w:hyperlink>
          </w:p>
          <w:p w:rsidR="00A403A1" w:rsidRDefault="00A403A1" w:rsidP="00A403A1">
            <w:pPr>
              <w:spacing w:line="240" w:lineRule="auto"/>
            </w:pPr>
            <w:hyperlink w:anchor="RH4" w:history="1">
              <w:r w:rsidRPr="005C5649">
                <w:rPr>
                  <w:rStyle w:val="Hyperlink"/>
                </w:rPr>
                <w:t>9-10.RH.4</w:t>
              </w:r>
            </w:hyperlink>
          </w:p>
          <w:p w:rsidR="00A403A1" w:rsidRDefault="00A403A1" w:rsidP="00A403A1">
            <w:pPr>
              <w:spacing w:line="240" w:lineRule="auto"/>
            </w:pPr>
            <w:hyperlink w:anchor="RH5" w:history="1">
              <w:r w:rsidRPr="005C5649">
                <w:rPr>
                  <w:rStyle w:val="Hyperlink"/>
                </w:rPr>
                <w:t>9-10.RH.5</w:t>
              </w:r>
            </w:hyperlink>
          </w:p>
          <w:p w:rsidR="00A403A1" w:rsidRDefault="00A403A1" w:rsidP="00A403A1">
            <w:pPr>
              <w:spacing w:line="240" w:lineRule="auto"/>
            </w:pPr>
            <w:hyperlink w:anchor="RH6" w:history="1">
              <w:r w:rsidRPr="005C5649">
                <w:rPr>
                  <w:rStyle w:val="Hyperlink"/>
                </w:rPr>
                <w:t>9-10.RH.6</w:t>
              </w:r>
            </w:hyperlink>
          </w:p>
          <w:p w:rsidR="00A403A1" w:rsidRDefault="00A403A1" w:rsidP="00A403A1">
            <w:pPr>
              <w:spacing w:line="240" w:lineRule="auto"/>
            </w:pPr>
            <w:hyperlink w:anchor="RH7" w:history="1">
              <w:r w:rsidRPr="005C5649">
                <w:rPr>
                  <w:rStyle w:val="Hyperlink"/>
                </w:rPr>
                <w:t>9-10.RH.7</w:t>
              </w:r>
            </w:hyperlink>
          </w:p>
          <w:p w:rsidR="00A403A1" w:rsidRDefault="00A403A1" w:rsidP="00A403A1">
            <w:pPr>
              <w:spacing w:line="240" w:lineRule="auto"/>
            </w:pPr>
            <w:hyperlink w:anchor="RH9" w:history="1">
              <w:r w:rsidRPr="005C5649">
                <w:rPr>
                  <w:rStyle w:val="Hyperlink"/>
                </w:rPr>
                <w:t>9-10.RH.9</w:t>
              </w:r>
            </w:hyperlink>
          </w:p>
          <w:p w:rsidR="00A403A1" w:rsidRDefault="00A403A1" w:rsidP="00A403A1">
            <w:pPr>
              <w:spacing w:line="240" w:lineRule="auto"/>
            </w:pPr>
            <w:hyperlink w:anchor="RH10" w:history="1">
              <w:r w:rsidRPr="005C5649">
                <w:rPr>
                  <w:rStyle w:val="Hyperlink"/>
                </w:rPr>
                <w:t>9-10.RH.10</w:t>
              </w:r>
            </w:hyperlink>
          </w:p>
          <w:p w:rsidR="00A403A1" w:rsidRDefault="00A403A1" w:rsidP="00A403A1">
            <w:pPr>
              <w:spacing w:line="240" w:lineRule="auto"/>
            </w:pPr>
          </w:p>
          <w:p w:rsidR="00A403A1" w:rsidRPr="00F744A0" w:rsidRDefault="00A403A1" w:rsidP="00A403A1">
            <w:pPr>
              <w:spacing w:line="240" w:lineRule="auto"/>
              <w:rPr>
                <w:u w:val="single"/>
              </w:rPr>
            </w:pPr>
            <w:r w:rsidRPr="00F744A0">
              <w:rPr>
                <w:u w:val="single"/>
              </w:rPr>
              <w:t>Writing Standards</w:t>
            </w:r>
          </w:p>
          <w:p w:rsidR="00A403A1" w:rsidRDefault="00A403A1" w:rsidP="00A403A1">
            <w:pPr>
              <w:spacing w:line="240" w:lineRule="auto"/>
            </w:pPr>
            <w:hyperlink w:anchor="WH2" w:history="1">
              <w:r w:rsidRPr="005C5649">
                <w:rPr>
                  <w:rStyle w:val="Hyperlink"/>
                </w:rPr>
                <w:t>9-10.WH.2</w:t>
              </w:r>
            </w:hyperlink>
          </w:p>
          <w:p w:rsidR="00A403A1" w:rsidRDefault="00A403A1" w:rsidP="00A403A1">
            <w:pPr>
              <w:spacing w:line="240" w:lineRule="auto"/>
            </w:pPr>
            <w:hyperlink w:anchor="WH3" w:history="1">
              <w:r w:rsidRPr="005C5649">
                <w:rPr>
                  <w:rStyle w:val="Hyperlink"/>
                </w:rPr>
                <w:t>9-10.WH.3</w:t>
              </w:r>
            </w:hyperlink>
          </w:p>
          <w:p w:rsidR="00A403A1" w:rsidRDefault="00A403A1" w:rsidP="00A403A1">
            <w:pPr>
              <w:spacing w:line="240" w:lineRule="auto"/>
            </w:pPr>
            <w:hyperlink w:anchor="WH4" w:history="1">
              <w:r w:rsidRPr="005C5649">
                <w:rPr>
                  <w:rStyle w:val="Hyperlink"/>
                </w:rPr>
                <w:t>9-10.WH.4</w:t>
              </w:r>
            </w:hyperlink>
          </w:p>
          <w:p w:rsidR="00A403A1" w:rsidRDefault="00A403A1" w:rsidP="00A403A1">
            <w:pPr>
              <w:spacing w:line="240" w:lineRule="auto"/>
            </w:pPr>
            <w:hyperlink w:anchor="WH5" w:history="1">
              <w:r w:rsidRPr="005C5649">
                <w:rPr>
                  <w:rStyle w:val="Hyperlink"/>
                </w:rPr>
                <w:t>9-10.WH.5</w:t>
              </w:r>
            </w:hyperlink>
          </w:p>
          <w:p w:rsidR="00A403A1" w:rsidRDefault="00A403A1" w:rsidP="00A403A1">
            <w:pPr>
              <w:spacing w:line="240" w:lineRule="auto"/>
            </w:pPr>
            <w:hyperlink w:anchor="WH6" w:history="1">
              <w:r w:rsidRPr="005C5649">
                <w:rPr>
                  <w:rStyle w:val="Hyperlink"/>
                </w:rPr>
                <w:t>9-10.WH.6</w:t>
              </w:r>
            </w:hyperlink>
          </w:p>
          <w:p w:rsidR="00A403A1" w:rsidRDefault="00A403A1" w:rsidP="00A403A1">
            <w:pPr>
              <w:spacing w:line="240" w:lineRule="auto"/>
            </w:pPr>
            <w:hyperlink w:anchor="WH7" w:history="1">
              <w:r w:rsidRPr="005C5649">
                <w:rPr>
                  <w:rStyle w:val="Hyperlink"/>
                </w:rPr>
                <w:t>9-10.WH.7</w:t>
              </w:r>
            </w:hyperlink>
          </w:p>
          <w:p w:rsidR="00A403A1" w:rsidRDefault="00A403A1" w:rsidP="00A403A1">
            <w:pPr>
              <w:spacing w:line="240" w:lineRule="auto"/>
            </w:pPr>
            <w:hyperlink w:anchor="WH9" w:history="1">
              <w:r w:rsidRPr="005C5649">
                <w:rPr>
                  <w:rStyle w:val="Hyperlink"/>
                </w:rPr>
                <w:t>9-10.WH.9</w:t>
              </w:r>
            </w:hyperlink>
          </w:p>
          <w:p w:rsidR="00DC0E59" w:rsidRDefault="00DC0E59" w:rsidP="009555E4">
            <w:pPr>
              <w:spacing w:line="240" w:lineRule="auto"/>
            </w:pPr>
          </w:p>
          <w:p w:rsidR="007B2769" w:rsidRDefault="007B2769" w:rsidP="009555E4">
            <w:pPr>
              <w:spacing w:line="240" w:lineRule="auto"/>
            </w:pPr>
          </w:p>
          <w:p w:rsidR="003B01C8" w:rsidRDefault="003B01C8" w:rsidP="009555E4">
            <w:pPr>
              <w:spacing w:line="240" w:lineRule="auto"/>
            </w:pPr>
          </w:p>
          <w:p w:rsidR="00A403A1" w:rsidRPr="00B95559" w:rsidRDefault="00A403A1" w:rsidP="00A403A1">
            <w:pPr>
              <w:spacing w:line="240" w:lineRule="auto"/>
              <w:rPr>
                <w:u w:val="single"/>
              </w:rPr>
            </w:pPr>
            <w:r w:rsidRPr="00B95559">
              <w:rPr>
                <w:u w:val="single"/>
              </w:rPr>
              <w:t>Content Standards</w:t>
            </w:r>
          </w:p>
          <w:p w:rsidR="00A403A1" w:rsidRDefault="00A403A1" w:rsidP="00A403A1">
            <w:pPr>
              <w:spacing w:line="240" w:lineRule="auto"/>
            </w:pPr>
            <w:hyperlink w:anchor="WG21" w:history="1">
              <w:r w:rsidRPr="005C5649">
                <w:rPr>
                  <w:rStyle w:val="Hyperlink"/>
                </w:rPr>
                <w:t>WG 2.1</w:t>
              </w:r>
            </w:hyperlink>
          </w:p>
          <w:p w:rsidR="00A403A1" w:rsidRDefault="00A403A1" w:rsidP="00A403A1">
            <w:pPr>
              <w:spacing w:line="240" w:lineRule="auto"/>
            </w:pPr>
            <w:hyperlink w:anchor="WG23" w:history="1">
              <w:r w:rsidRPr="005C5649">
                <w:rPr>
                  <w:rStyle w:val="Hyperlink"/>
                </w:rPr>
                <w:t>WG 2.3</w:t>
              </w:r>
            </w:hyperlink>
          </w:p>
          <w:p w:rsidR="00A403A1" w:rsidRDefault="00A403A1" w:rsidP="00A403A1">
            <w:pPr>
              <w:spacing w:line="240" w:lineRule="auto"/>
            </w:pPr>
            <w:hyperlink w:anchor="WG24" w:history="1">
              <w:r w:rsidRPr="005C5649">
                <w:rPr>
                  <w:rStyle w:val="Hyperlink"/>
                </w:rPr>
                <w:t>WG 2.4</w:t>
              </w:r>
            </w:hyperlink>
          </w:p>
          <w:p w:rsidR="00A403A1" w:rsidRDefault="00A403A1" w:rsidP="00A403A1">
            <w:pPr>
              <w:spacing w:line="240" w:lineRule="auto"/>
            </w:pPr>
            <w:hyperlink w:anchor="WG32" w:history="1">
              <w:r w:rsidRPr="005C5649">
                <w:rPr>
                  <w:rStyle w:val="Hyperlink"/>
                </w:rPr>
                <w:t>WG 3.2</w:t>
              </w:r>
            </w:hyperlink>
          </w:p>
          <w:p w:rsidR="00A403A1" w:rsidRDefault="00A403A1" w:rsidP="00A403A1">
            <w:pPr>
              <w:spacing w:line="240" w:lineRule="auto"/>
            </w:pPr>
            <w:hyperlink w:anchor="WG33" w:history="1">
              <w:r w:rsidRPr="005C5649">
                <w:rPr>
                  <w:rStyle w:val="Hyperlink"/>
                </w:rPr>
                <w:t>WG 3.3</w:t>
              </w:r>
            </w:hyperlink>
          </w:p>
          <w:p w:rsidR="00A403A1" w:rsidRDefault="00A403A1" w:rsidP="00A403A1">
            <w:pPr>
              <w:spacing w:line="240" w:lineRule="auto"/>
            </w:pPr>
            <w:hyperlink w:anchor="WG41" w:history="1">
              <w:r w:rsidRPr="005C5649">
                <w:rPr>
                  <w:rStyle w:val="Hyperlink"/>
                </w:rPr>
                <w:t>WG 4.1</w:t>
              </w:r>
            </w:hyperlink>
          </w:p>
          <w:p w:rsidR="00A403A1" w:rsidRDefault="00A403A1" w:rsidP="00A403A1">
            <w:pPr>
              <w:spacing w:line="240" w:lineRule="auto"/>
            </w:pPr>
            <w:hyperlink w:anchor="WG43" w:history="1">
              <w:r w:rsidRPr="005C5649">
                <w:rPr>
                  <w:rStyle w:val="Hyperlink"/>
                </w:rPr>
                <w:t>WG 4.3</w:t>
              </w:r>
            </w:hyperlink>
          </w:p>
          <w:p w:rsidR="00A403A1" w:rsidRDefault="00A403A1" w:rsidP="00A403A1">
            <w:pPr>
              <w:spacing w:line="240" w:lineRule="auto"/>
            </w:pPr>
            <w:hyperlink w:anchor="WG44" w:history="1">
              <w:r w:rsidRPr="005C5649">
                <w:rPr>
                  <w:rStyle w:val="Hyperlink"/>
                </w:rPr>
                <w:t>WG 4.4</w:t>
              </w:r>
            </w:hyperlink>
          </w:p>
          <w:p w:rsidR="00A403A1" w:rsidRDefault="00A403A1" w:rsidP="00A403A1">
            <w:pPr>
              <w:spacing w:line="240" w:lineRule="auto"/>
            </w:pPr>
            <w:hyperlink w:anchor="WG45" w:history="1">
              <w:r w:rsidRPr="005C5649">
                <w:rPr>
                  <w:rStyle w:val="Hyperlink"/>
                </w:rPr>
                <w:t>WG 4.5</w:t>
              </w:r>
            </w:hyperlink>
          </w:p>
          <w:p w:rsidR="00A403A1" w:rsidRDefault="00A403A1" w:rsidP="00A403A1">
            <w:pPr>
              <w:spacing w:line="240" w:lineRule="auto"/>
            </w:pPr>
            <w:hyperlink w:anchor="WG47" w:history="1">
              <w:r w:rsidRPr="005C5649">
                <w:rPr>
                  <w:rStyle w:val="Hyperlink"/>
                </w:rPr>
                <w:t>WG 4.7</w:t>
              </w:r>
            </w:hyperlink>
          </w:p>
          <w:p w:rsidR="00A403A1" w:rsidRDefault="00A403A1" w:rsidP="00A403A1">
            <w:pPr>
              <w:spacing w:line="240" w:lineRule="auto"/>
            </w:pPr>
            <w:hyperlink w:anchor="WG410" w:history="1">
              <w:r w:rsidRPr="005C5649">
                <w:rPr>
                  <w:rStyle w:val="Hyperlink"/>
                </w:rPr>
                <w:t>WG 4.10</w:t>
              </w:r>
            </w:hyperlink>
          </w:p>
          <w:p w:rsidR="00A403A1" w:rsidRDefault="00A403A1" w:rsidP="00A403A1">
            <w:pPr>
              <w:spacing w:line="240" w:lineRule="auto"/>
            </w:pPr>
            <w:hyperlink w:anchor="WG411" w:history="1">
              <w:r w:rsidRPr="005C5649">
                <w:rPr>
                  <w:rStyle w:val="Hyperlink"/>
                </w:rPr>
                <w:t>WG 4.11</w:t>
              </w:r>
            </w:hyperlink>
          </w:p>
          <w:p w:rsidR="00A403A1" w:rsidRDefault="00A403A1" w:rsidP="00A403A1">
            <w:pPr>
              <w:spacing w:line="240" w:lineRule="auto"/>
            </w:pPr>
            <w:hyperlink w:anchor="WG413" w:history="1">
              <w:r w:rsidRPr="005C5649">
                <w:rPr>
                  <w:rStyle w:val="Hyperlink"/>
                </w:rPr>
                <w:t>WG 4.13</w:t>
              </w:r>
            </w:hyperlink>
          </w:p>
          <w:p w:rsidR="00A403A1" w:rsidRDefault="00A403A1" w:rsidP="00A403A1">
            <w:pPr>
              <w:spacing w:line="240" w:lineRule="auto"/>
            </w:pPr>
            <w:hyperlink w:anchor="WG416" w:history="1">
              <w:r w:rsidRPr="005C5649">
                <w:rPr>
                  <w:rStyle w:val="Hyperlink"/>
                </w:rPr>
                <w:t>WG 4.16</w:t>
              </w:r>
            </w:hyperlink>
          </w:p>
          <w:p w:rsidR="00A403A1" w:rsidRDefault="00A403A1" w:rsidP="00A403A1">
            <w:pPr>
              <w:spacing w:line="240" w:lineRule="auto"/>
            </w:pPr>
            <w:hyperlink w:anchor="WG419" w:history="1">
              <w:r w:rsidRPr="005C5649">
                <w:rPr>
                  <w:rStyle w:val="Hyperlink"/>
                </w:rPr>
                <w:t>WG 4.19</w:t>
              </w:r>
            </w:hyperlink>
          </w:p>
          <w:p w:rsidR="00A403A1" w:rsidRDefault="00A403A1" w:rsidP="00A403A1">
            <w:pPr>
              <w:spacing w:line="240" w:lineRule="auto"/>
            </w:pPr>
            <w:hyperlink w:anchor="WG420" w:history="1">
              <w:r w:rsidRPr="005C5649">
                <w:rPr>
                  <w:rStyle w:val="Hyperlink"/>
                </w:rPr>
                <w:t>WG 4.20</w:t>
              </w:r>
            </w:hyperlink>
          </w:p>
          <w:p w:rsidR="00A403A1" w:rsidRDefault="00A403A1" w:rsidP="00A403A1">
            <w:pPr>
              <w:spacing w:line="240" w:lineRule="auto"/>
            </w:pPr>
            <w:hyperlink w:anchor="WG51" w:history="1">
              <w:r w:rsidRPr="005C5649">
                <w:rPr>
                  <w:rStyle w:val="Hyperlink"/>
                </w:rPr>
                <w:t>WG 5.1</w:t>
              </w:r>
            </w:hyperlink>
          </w:p>
          <w:p w:rsidR="00A403A1" w:rsidRDefault="00A403A1" w:rsidP="00A403A1">
            <w:pPr>
              <w:spacing w:line="240" w:lineRule="auto"/>
            </w:pPr>
            <w:hyperlink w:anchor="WG52" w:history="1">
              <w:r w:rsidRPr="005C5649">
                <w:rPr>
                  <w:rStyle w:val="Hyperlink"/>
                </w:rPr>
                <w:t>WG 5.2</w:t>
              </w:r>
            </w:hyperlink>
          </w:p>
          <w:p w:rsidR="00A403A1" w:rsidRDefault="00A403A1" w:rsidP="00A403A1">
            <w:pPr>
              <w:spacing w:line="240" w:lineRule="auto"/>
            </w:pPr>
            <w:hyperlink w:anchor="WG53" w:history="1">
              <w:r w:rsidRPr="005C5649">
                <w:rPr>
                  <w:rStyle w:val="Hyperlink"/>
                </w:rPr>
                <w:t>WG 5.3</w:t>
              </w:r>
            </w:hyperlink>
          </w:p>
          <w:p w:rsidR="00A403A1" w:rsidRDefault="00A403A1" w:rsidP="00A403A1">
            <w:pPr>
              <w:spacing w:line="240" w:lineRule="auto"/>
            </w:pPr>
            <w:hyperlink w:anchor="WG56" w:history="1">
              <w:r w:rsidRPr="005C5649">
                <w:rPr>
                  <w:rStyle w:val="Hyperlink"/>
                </w:rPr>
                <w:t>WG 5.6</w:t>
              </w:r>
            </w:hyperlink>
          </w:p>
          <w:p w:rsidR="00A403A1" w:rsidRDefault="00A403A1" w:rsidP="00A403A1">
            <w:pPr>
              <w:spacing w:line="240" w:lineRule="auto"/>
            </w:pPr>
            <w:hyperlink w:anchor="WG57" w:history="1">
              <w:r w:rsidRPr="005C5649">
                <w:rPr>
                  <w:rStyle w:val="Hyperlink"/>
                </w:rPr>
                <w:t>WG 5.7</w:t>
              </w:r>
            </w:hyperlink>
          </w:p>
          <w:p w:rsidR="00A403A1" w:rsidRDefault="00A403A1" w:rsidP="00A403A1">
            <w:pPr>
              <w:spacing w:line="240" w:lineRule="auto"/>
            </w:pPr>
          </w:p>
          <w:p w:rsidR="00A403A1" w:rsidRPr="00F744A0" w:rsidRDefault="00A403A1" w:rsidP="00A403A1">
            <w:pPr>
              <w:spacing w:line="240" w:lineRule="auto"/>
              <w:rPr>
                <w:u w:val="single"/>
              </w:rPr>
            </w:pPr>
            <w:r>
              <w:rPr>
                <w:u w:val="single"/>
              </w:rPr>
              <w:t>Reading</w:t>
            </w:r>
            <w:r w:rsidRPr="00F744A0">
              <w:rPr>
                <w:u w:val="single"/>
              </w:rPr>
              <w:t xml:space="preserve"> Standards</w:t>
            </w:r>
          </w:p>
          <w:p w:rsidR="00A403A1" w:rsidRDefault="00A403A1" w:rsidP="00A403A1">
            <w:pPr>
              <w:spacing w:line="240" w:lineRule="auto"/>
            </w:pPr>
            <w:hyperlink w:anchor="RH1" w:history="1">
              <w:r w:rsidRPr="005C5649">
                <w:rPr>
                  <w:rStyle w:val="Hyperlink"/>
                </w:rPr>
                <w:t>9-10.RH.1</w:t>
              </w:r>
            </w:hyperlink>
          </w:p>
          <w:p w:rsidR="00A403A1" w:rsidRDefault="00A403A1" w:rsidP="00A403A1">
            <w:pPr>
              <w:spacing w:line="240" w:lineRule="auto"/>
            </w:pPr>
            <w:hyperlink w:anchor="RH2" w:history="1">
              <w:r w:rsidRPr="005C5649">
                <w:rPr>
                  <w:rStyle w:val="Hyperlink"/>
                </w:rPr>
                <w:t>9-10.RH.2</w:t>
              </w:r>
            </w:hyperlink>
          </w:p>
          <w:p w:rsidR="00A403A1" w:rsidRDefault="00A403A1" w:rsidP="00A403A1">
            <w:pPr>
              <w:spacing w:line="240" w:lineRule="auto"/>
            </w:pPr>
            <w:hyperlink w:anchor="RH4" w:history="1">
              <w:r w:rsidRPr="005C5649">
                <w:rPr>
                  <w:rStyle w:val="Hyperlink"/>
                </w:rPr>
                <w:t>9-10.RH.4</w:t>
              </w:r>
            </w:hyperlink>
          </w:p>
          <w:p w:rsidR="00A403A1" w:rsidRDefault="00A403A1" w:rsidP="00A403A1">
            <w:pPr>
              <w:spacing w:line="240" w:lineRule="auto"/>
            </w:pPr>
            <w:hyperlink w:anchor="RH5" w:history="1">
              <w:r w:rsidRPr="005C5649">
                <w:rPr>
                  <w:rStyle w:val="Hyperlink"/>
                </w:rPr>
                <w:t>9-10.RH.5</w:t>
              </w:r>
            </w:hyperlink>
          </w:p>
          <w:p w:rsidR="00A403A1" w:rsidRDefault="00A403A1" w:rsidP="00A403A1">
            <w:pPr>
              <w:spacing w:line="240" w:lineRule="auto"/>
            </w:pPr>
            <w:hyperlink w:anchor="RH6" w:history="1">
              <w:r w:rsidRPr="005C5649">
                <w:rPr>
                  <w:rStyle w:val="Hyperlink"/>
                </w:rPr>
                <w:t>9-10.RH.6</w:t>
              </w:r>
            </w:hyperlink>
          </w:p>
          <w:p w:rsidR="00A403A1" w:rsidRDefault="00A403A1" w:rsidP="00A403A1">
            <w:pPr>
              <w:spacing w:line="240" w:lineRule="auto"/>
            </w:pPr>
            <w:hyperlink w:anchor="RH7" w:history="1">
              <w:r w:rsidRPr="005C5649">
                <w:rPr>
                  <w:rStyle w:val="Hyperlink"/>
                </w:rPr>
                <w:t>9-10.RH.7</w:t>
              </w:r>
            </w:hyperlink>
          </w:p>
          <w:p w:rsidR="00A403A1" w:rsidRDefault="00A403A1" w:rsidP="00A403A1">
            <w:pPr>
              <w:spacing w:line="240" w:lineRule="auto"/>
            </w:pPr>
            <w:hyperlink w:anchor="RH9" w:history="1">
              <w:r w:rsidRPr="005C5649">
                <w:rPr>
                  <w:rStyle w:val="Hyperlink"/>
                </w:rPr>
                <w:t>9-10.RH.9</w:t>
              </w:r>
            </w:hyperlink>
          </w:p>
          <w:p w:rsidR="00A403A1" w:rsidRDefault="00A403A1" w:rsidP="00A403A1">
            <w:pPr>
              <w:spacing w:line="240" w:lineRule="auto"/>
            </w:pPr>
            <w:hyperlink w:anchor="RH10" w:history="1">
              <w:r w:rsidRPr="005C5649">
                <w:rPr>
                  <w:rStyle w:val="Hyperlink"/>
                </w:rPr>
                <w:t>9-10.RH.10</w:t>
              </w:r>
            </w:hyperlink>
          </w:p>
          <w:p w:rsidR="00A403A1" w:rsidRDefault="00A403A1" w:rsidP="00A403A1">
            <w:pPr>
              <w:spacing w:line="240" w:lineRule="auto"/>
            </w:pPr>
          </w:p>
          <w:p w:rsidR="00A403A1" w:rsidRPr="00F744A0" w:rsidRDefault="00A403A1" w:rsidP="00A403A1">
            <w:pPr>
              <w:spacing w:line="240" w:lineRule="auto"/>
              <w:rPr>
                <w:u w:val="single"/>
              </w:rPr>
            </w:pPr>
            <w:r w:rsidRPr="00F744A0">
              <w:rPr>
                <w:u w:val="single"/>
              </w:rPr>
              <w:t>Writing Standards</w:t>
            </w:r>
          </w:p>
          <w:p w:rsidR="00A403A1" w:rsidRDefault="00A403A1" w:rsidP="00A403A1">
            <w:pPr>
              <w:spacing w:line="240" w:lineRule="auto"/>
            </w:pPr>
            <w:hyperlink w:anchor="WH2" w:history="1">
              <w:r w:rsidRPr="005C5649">
                <w:rPr>
                  <w:rStyle w:val="Hyperlink"/>
                </w:rPr>
                <w:t>9-10.WH.2</w:t>
              </w:r>
            </w:hyperlink>
          </w:p>
          <w:p w:rsidR="00A403A1" w:rsidRDefault="00A403A1" w:rsidP="00A403A1">
            <w:pPr>
              <w:spacing w:line="240" w:lineRule="auto"/>
            </w:pPr>
            <w:hyperlink w:anchor="WH3" w:history="1">
              <w:r w:rsidRPr="005C5649">
                <w:rPr>
                  <w:rStyle w:val="Hyperlink"/>
                </w:rPr>
                <w:t>9-10.WH.3</w:t>
              </w:r>
            </w:hyperlink>
          </w:p>
          <w:p w:rsidR="00A403A1" w:rsidRDefault="00A403A1" w:rsidP="00A403A1">
            <w:pPr>
              <w:spacing w:line="240" w:lineRule="auto"/>
            </w:pPr>
            <w:hyperlink w:anchor="WH4" w:history="1">
              <w:r w:rsidRPr="005C5649">
                <w:rPr>
                  <w:rStyle w:val="Hyperlink"/>
                </w:rPr>
                <w:t>9-10.WH.4</w:t>
              </w:r>
            </w:hyperlink>
          </w:p>
          <w:p w:rsidR="00A403A1" w:rsidRDefault="00A403A1" w:rsidP="00A403A1">
            <w:pPr>
              <w:spacing w:line="240" w:lineRule="auto"/>
            </w:pPr>
            <w:hyperlink w:anchor="WH5" w:history="1">
              <w:r w:rsidRPr="005C5649">
                <w:rPr>
                  <w:rStyle w:val="Hyperlink"/>
                </w:rPr>
                <w:t>9-10.WH.5</w:t>
              </w:r>
            </w:hyperlink>
          </w:p>
          <w:p w:rsidR="00A403A1" w:rsidRDefault="00A403A1" w:rsidP="00A403A1">
            <w:pPr>
              <w:spacing w:line="240" w:lineRule="auto"/>
            </w:pPr>
            <w:hyperlink w:anchor="WH6" w:history="1">
              <w:r w:rsidRPr="005C5649">
                <w:rPr>
                  <w:rStyle w:val="Hyperlink"/>
                </w:rPr>
                <w:t>9-10.WH.6</w:t>
              </w:r>
            </w:hyperlink>
          </w:p>
          <w:p w:rsidR="00A403A1" w:rsidRDefault="00A403A1" w:rsidP="00A403A1">
            <w:pPr>
              <w:spacing w:line="240" w:lineRule="auto"/>
            </w:pPr>
            <w:hyperlink w:anchor="WH7" w:history="1">
              <w:r w:rsidRPr="005C5649">
                <w:rPr>
                  <w:rStyle w:val="Hyperlink"/>
                </w:rPr>
                <w:t>9-10.WH.7</w:t>
              </w:r>
            </w:hyperlink>
          </w:p>
          <w:p w:rsidR="00A403A1" w:rsidRDefault="00A403A1" w:rsidP="00A403A1">
            <w:pPr>
              <w:spacing w:line="240" w:lineRule="auto"/>
            </w:pPr>
            <w:hyperlink w:anchor="WH9" w:history="1">
              <w:r w:rsidRPr="005C5649">
                <w:rPr>
                  <w:rStyle w:val="Hyperlink"/>
                </w:rPr>
                <w:t>9-10.WH.9</w:t>
              </w:r>
            </w:hyperlink>
          </w:p>
          <w:p w:rsidR="003B01C8" w:rsidRDefault="003B01C8" w:rsidP="009555E4">
            <w:pPr>
              <w:spacing w:line="240" w:lineRule="auto"/>
            </w:pPr>
          </w:p>
          <w:p w:rsidR="00FB28EB" w:rsidRDefault="00FB28EB" w:rsidP="009555E4">
            <w:pPr>
              <w:spacing w:line="240" w:lineRule="auto"/>
            </w:pPr>
          </w:p>
          <w:p w:rsidR="00B826FA" w:rsidRDefault="00B826FA" w:rsidP="009555E4">
            <w:pPr>
              <w:spacing w:line="240" w:lineRule="auto"/>
            </w:pPr>
          </w:p>
          <w:p w:rsidR="00B826FA" w:rsidRDefault="00B826FA" w:rsidP="009555E4">
            <w:pPr>
              <w:spacing w:line="240" w:lineRule="auto"/>
            </w:pPr>
          </w:p>
          <w:p w:rsidR="00A403A1" w:rsidRPr="00B95559" w:rsidRDefault="00A403A1" w:rsidP="00A403A1">
            <w:pPr>
              <w:spacing w:line="240" w:lineRule="auto"/>
              <w:rPr>
                <w:u w:val="single"/>
              </w:rPr>
            </w:pPr>
            <w:r w:rsidRPr="00B95559">
              <w:rPr>
                <w:u w:val="single"/>
              </w:rPr>
              <w:t>Content Standards</w:t>
            </w:r>
          </w:p>
          <w:p w:rsidR="00A403A1" w:rsidRDefault="00A403A1" w:rsidP="00A403A1">
            <w:pPr>
              <w:spacing w:line="240" w:lineRule="auto"/>
            </w:pPr>
            <w:hyperlink w:anchor="WG21" w:history="1">
              <w:r w:rsidRPr="005C5649">
                <w:rPr>
                  <w:rStyle w:val="Hyperlink"/>
                </w:rPr>
                <w:t>WG 2.1</w:t>
              </w:r>
            </w:hyperlink>
          </w:p>
          <w:p w:rsidR="00A403A1" w:rsidRDefault="00A403A1" w:rsidP="00A403A1">
            <w:pPr>
              <w:spacing w:line="240" w:lineRule="auto"/>
            </w:pPr>
            <w:hyperlink w:anchor="WG23" w:history="1">
              <w:r w:rsidRPr="005C5649">
                <w:rPr>
                  <w:rStyle w:val="Hyperlink"/>
                </w:rPr>
                <w:t>WG 2.3</w:t>
              </w:r>
            </w:hyperlink>
          </w:p>
          <w:p w:rsidR="00A403A1" w:rsidRDefault="00A403A1" w:rsidP="00A403A1">
            <w:pPr>
              <w:spacing w:line="240" w:lineRule="auto"/>
            </w:pPr>
            <w:hyperlink w:anchor="WG24" w:history="1">
              <w:r w:rsidRPr="005C5649">
                <w:rPr>
                  <w:rStyle w:val="Hyperlink"/>
                </w:rPr>
                <w:t>WG 2.4</w:t>
              </w:r>
            </w:hyperlink>
          </w:p>
          <w:p w:rsidR="00A403A1" w:rsidRDefault="00A403A1" w:rsidP="00A403A1">
            <w:pPr>
              <w:spacing w:line="240" w:lineRule="auto"/>
            </w:pPr>
            <w:hyperlink w:anchor="WG32" w:history="1">
              <w:r w:rsidRPr="005C5649">
                <w:rPr>
                  <w:rStyle w:val="Hyperlink"/>
                </w:rPr>
                <w:t>WG 3.2</w:t>
              </w:r>
            </w:hyperlink>
          </w:p>
          <w:p w:rsidR="00A403A1" w:rsidRDefault="00A403A1" w:rsidP="00A403A1">
            <w:pPr>
              <w:spacing w:line="240" w:lineRule="auto"/>
            </w:pPr>
            <w:hyperlink w:anchor="WG33" w:history="1">
              <w:r w:rsidRPr="005C5649">
                <w:rPr>
                  <w:rStyle w:val="Hyperlink"/>
                </w:rPr>
                <w:t>WG 3.3</w:t>
              </w:r>
            </w:hyperlink>
          </w:p>
          <w:p w:rsidR="00A403A1" w:rsidRDefault="00A403A1" w:rsidP="00A403A1">
            <w:pPr>
              <w:spacing w:line="240" w:lineRule="auto"/>
            </w:pPr>
            <w:hyperlink w:anchor="WG41" w:history="1">
              <w:r w:rsidRPr="005C5649">
                <w:rPr>
                  <w:rStyle w:val="Hyperlink"/>
                </w:rPr>
                <w:t>WG 4.1</w:t>
              </w:r>
            </w:hyperlink>
          </w:p>
          <w:p w:rsidR="00A403A1" w:rsidRDefault="00A403A1" w:rsidP="00A403A1">
            <w:pPr>
              <w:spacing w:line="240" w:lineRule="auto"/>
            </w:pPr>
            <w:hyperlink w:anchor="WG43" w:history="1">
              <w:r w:rsidRPr="005C5649">
                <w:rPr>
                  <w:rStyle w:val="Hyperlink"/>
                </w:rPr>
                <w:t>WG 4.3</w:t>
              </w:r>
            </w:hyperlink>
          </w:p>
          <w:p w:rsidR="00A403A1" w:rsidRDefault="00A403A1" w:rsidP="00A403A1">
            <w:pPr>
              <w:spacing w:line="240" w:lineRule="auto"/>
            </w:pPr>
            <w:hyperlink w:anchor="WG44" w:history="1">
              <w:r w:rsidRPr="005C5649">
                <w:rPr>
                  <w:rStyle w:val="Hyperlink"/>
                </w:rPr>
                <w:t>WG 4.4</w:t>
              </w:r>
            </w:hyperlink>
          </w:p>
          <w:p w:rsidR="00A403A1" w:rsidRDefault="00A403A1" w:rsidP="00A403A1">
            <w:pPr>
              <w:spacing w:line="240" w:lineRule="auto"/>
            </w:pPr>
            <w:hyperlink w:anchor="WG45" w:history="1">
              <w:r w:rsidRPr="005C5649">
                <w:rPr>
                  <w:rStyle w:val="Hyperlink"/>
                </w:rPr>
                <w:t>WG 4.5</w:t>
              </w:r>
            </w:hyperlink>
          </w:p>
          <w:p w:rsidR="00A403A1" w:rsidRDefault="00A403A1" w:rsidP="00A403A1">
            <w:pPr>
              <w:spacing w:line="240" w:lineRule="auto"/>
            </w:pPr>
            <w:hyperlink w:anchor="WG47" w:history="1">
              <w:r w:rsidRPr="005C5649">
                <w:rPr>
                  <w:rStyle w:val="Hyperlink"/>
                </w:rPr>
                <w:t>WG 4.7</w:t>
              </w:r>
            </w:hyperlink>
          </w:p>
          <w:p w:rsidR="00A403A1" w:rsidRDefault="00A403A1" w:rsidP="00A403A1">
            <w:pPr>
              <w:spacing w:line="240" w:lineRule="auto"/>
            </w:pPr>
            <w:hyperlink w:anchor="WG410" w:history="1">
              <w:r w:rsidRPr="005C5649">
                <w:rPr>
                  <w:rStyle w:val="Hyperlink"/>
                </w:rPr>
                <w:t>WG 4.10</w:t>
              </w:r>
            </w:hyperlink>
          </w:p>
          <w:p w:rsidR="00A403A1" w:rsidRDefault="00A403A1" w:rsidP="00A403A1">
            <w:pPr>
              <w:spacing w:line="240" w:lineRule="auto"/>
            </w:pPr>
            <w:hyperlink w:anchor="WG411" w:history="1">
              <w:r w:rsidRPr="005C5649">
                <w:rPr>
                  <w:rStyle w:val="Hyperlink"/>
                </w:rPr>
                <w:t>WG 4.11</w:t>
              </w:r>
            </w:hyperlink>
          </w:p>
          <w:p w:rsidR="00A403A1" w:rsidRDefault="00A403A1" w:rsidP="00A403A1">
            <w:pPr>
              <w:spacing w:line="240" w:lineRule="auto"/>
            </w:pPr>
            <w:hyperlink w:anchor="WG413" w:history="1">
              <w:r w:rsidRPr="005C5649">
                <w:rPr>
                  <w:rStyle w:val="Hyperlink"/>
                </w:rPr>
                <w:t>WG 4.13</w:t>
              </w:r>
            </w:hyperlink>
          </w:p>
          <w:p w:rsidR="00A403A1" w:rsidRDefault="00A403A1" w:rsidP="00A403A1">
            <w:pPr>
              <w:spacing w:line="240" w:lineRule="auto"/>
            </w:pPr>
            <w:hyperlink w:anchor="WG416" w:history="1">
              <w:r w:rsidRPr="005C5649">
                <w:rPr>
                  <w:rStyle w:val="Hyperlink"/>
                </w:rPr>
                <w:t>WG 4.16</w:t>
              </w:r>
            </w:hyperlink>
          </w:p>
          <w:p w:rsidR="00A403A1" w:rsidRDefault="00A403A1" w:rsidP="00A403A1">
            <w:pPr>
              <w:spacing w:line="240" w:lineRule="auto"/>
            </w:pPr>
            <w:hyperlink w:anchor="WG419" w:history="1">
              <w:r w:rsidRPr="005C5649">
                <w:rPr>
                  <w:rStyle w:val="Hyperlink"/>
                </w:rPr>
                <w:t>WG 4.19</w:t>
              </w:r>
            </w:hyperlink>
          </w:p>
          <w:p w:rsidR="00A403A1" w:rsidRDefault="00A403A1" w:rsidP="00A403A1">
            <w:pPr>
              <w:spacing w:line="240" w:lineRule="auto"/>
            </w:pPr>
            <w:hyperlink w:anchor="WG420" w:history="1">
              <w:r w:rsidRPr="005C5649">
                <w:rPr>
                  <w:rStyle w:val="Hyperlink"/>
                </w:rPr>
                <w:t>WG 4.20</w:t>
              </w:r>
            </w:hyperlink>
          </w:p>
          <w:p w:rsidR="00A403A1" w:rsidRDefault="00A403A1" w:rsidP="00A403A1">
            <w:pPr>
              <w:spacing w:line="240" w:lineRule="auto"/>
            </w:pPr>
            <w:hyperlink w:anchor="WG51" w:history="1">
              <w:r w:rsidRPr="005C5649">
                <w:rPr>
                  <w:rStyle w:val="Hyperlink"/>
                </w:rPr>
                <w:t>WG 5.1</w:t>
              </w:r>
            </w:hyperlink>
          </w:p>
          <w:p w:rsidR="00A403A1" w:rsidRDefault="00A403A1" w:rsidP="00A403A1">
            <w:pPr>
              <w:spacing w:line="240" w:lineRule="auto"/>
            </w:pPr>
            <w:hyperlink w:anchor="WG52" w:history="1">
              <w:r w:rsidRPr="005C5649">
                <w:rPr>
                  <w:rStyle w:val="Hyperlink"/>
                </w:rPr>
                <w:t>WG 5.2</w:t>
              </w:r>
            </w:hyperlink>
          </w:p>
          <w:p w:rsidR="00A403A1" w:rsidRDefault="00A403A1" w:rsidP="00A403A1">
            <w:pPr>
              <w:spacing w:line="240" w:lineRule="auto"/>
            </w:pPr>
            <w:hyperlink w:anchor="WG53" w:history="1">
              <w:r w:rsidRPr="005C5649">
                <w:rPr>
                  <w:rStyle w:val="Hyperlink"/>
                </w:rPr>
                <w:t>WG 5.3</w:t>
              </w:r>
            </w:hyperlink>
          </w:p>
          <w:p w:rsidR="00A403A1" w:rsidRDefault="00A403A1" w:rsidP="00A403A1">
            <w:pPr>
              <w:spacing w:line="240" w:lineRule="auto"/>
            </w:pPr>
            <w:hyperlink w:anchor="WG56" w:history="1">
              <w:r w:rsidRPr="005C5649">
                <w:rPr>
                  <w:rStyle w:val="Hyperlink"/>
                </w:rPr>
                <w:t>WG 5.6</w:t>
              </w:r>
            </w:hyperlink>
          </w:p>
          <w:p w:rsidR="00A403A1" w:rsidRDefault="00A403A1" w:rsidP="00A403A1">
            <w:pPr>
              <w:spacing w:line="240" w:lineRule="auto"/>
            </w:pPr>
            <w:hyperlink w:anchor="WG57" w:history="1">
              <w:r w:rsidRPr="005C5649">
                <w:rPr>
                  <w:rStyle w:val="Hyperlink"/>
                </w:rPr>
                <w:t>WG 5.7</w:t>
              </w:r>
            </w:hyperlink>
          </w:p>
          <w:p w:rsidR="00A403A1" w:rsidRDefault="00A403A1" w:rsidP="00A403A1">
            <w:pPr>
              <w:spacing w:line="240" w:lineRule="auto"/>
            </w:pPr>
          </w:p>
          <w:p w:rsidR="00A403A1" w:rsidRPr="00F744A0" w:rsidRDefault="00A403A1" w:rsidP="00A403A1">
            <w:pPr>
              <w:spacing w:line="240" w:lineRule="auto"/>
              <w:rPr>
                <w:u w:val="single"/>
              </w:rPr>
            </w:pPr>
            <w:r>
              <w:rPr>
                <w:u w:val="single"/>
              </w:rPr>
              <w:t>Reading</w:t>
            </w:r>
            <w:r w:rsidRPr="00F744A0">
              <w:rPr>
                <w:u w:val="single"/>
              </w:rPr>
              <w:t xml:space="preserve"> Standards</w:t>
            </w:r>
          </w:p>
          <w:p w:rsidR="00A403A1" w:rsidRDefault="00A403A1" w:rsidP="00A403A1">
            <w:pPr>
              <w:spacing w:line="240" w:lineRule="auto"/>
            </w:pPr>
            <w:hyperlink w:anchor="RH1" w:history="1">
              <w:r w:rsidRPr="005C5649">
                <w:rPr>
                  <w:rStyle w:val="Hyperlink"/>
                </w:rPr>
                <w:t>9-10.RH.1</w:t>
              </w:r>
            </w:hyperlink>
          </w:p>
          <w:p w:rsidR="00A403A1" w:rsidRDefault="00A403A1" w:rsidP="00A403A1">
            <w:pPr>
              <w:spacing w:line="240" w:lineRule="auto"/>
            </w:pPr>
            <w:hyperlink w:anchor="RH2" w:history="1">
              <w:r w:rsidRPr="005C5649">
                <w:rPr>
                  <w:rStyle w:val="Hyperlink"/>
                </w:rPr>
                <w:t>9-10.RH.2</w:t>
              </w:r>
            </w:hyperlink>
          </w:p>
          <w:p w:rsidR="00A403A1" w:rsidRDefault="00A403A1" w:rsidP="00A403A1">
            <w:pPr>
              <w:spacing w:line="240" w:lineRule="auto"/>
            </w:pPr>
            <w:hyperlink w:anchor="RH4" w:history="1">
              <w:r w:rsidRPr="005C5649">
                <w:rPr>
                  <w:rStyle w:val="Hyperlink"/>
                </w:rPr>
                <w:t>9-10.RH.4</w:t>
              </w:r>
            </w:hyperlink>
          </w:p>
          <w:p w:rsidR="00A403A1" w:rsidRDefault="00A403A1" w:rsidP="00A403A1">
            <w:pPr>
              <w:spacing w:line="240" w:lineRule="auto"/>
            </w:pPr>
            <w:hyperlink w:anchor="RH5" w:history="1">
              <w:r w:rsidRPr="005C5649">
                <w:rPr>
                  <w:rStyle w:val="Hyperlink"/>
                </w:rPr>
                <w:t>9-10.RH.5</w:t>
              </w:r>
            </w:hyperlink>
          </w:p>
          <w:p w:rsidR="00A403A1" w:rsidRDefault="00A403A1" w:rsidP="00A403A1">
            <w:pPr>
              <w:spacing w:line="240" w:lineRule="auto"/>
            </w:pPr>
            <w:hyperlink w:anchor="RH6" w:history="1">
              <w:r w:rsidRPr="005C5649">
                <w:rPr>
                  <w:rStyle w:val="Hyperlink"/>
                </w:rPr>
                <w:t>9-10.RH.6</w:t>
              </w:r>
            </w:hyperlink>
          </w:p>
          <w:p w:rsidR="00A403A1" w:rsidRDefault="00A403A1" w:rsidP="00A403A1">
            <w:pPr>
              <w:spacing w:line="240" w:lineRule="auto"/>
            </w:pPr>
            <w:hyperlink w:anchor="RH7" w:history="1">
              <w:r w:rsidRPr="005C5649">
                <w:rPr>
                  <w:rStyle w:val="Hyperlink"/>
                </w:rPr>
                <w:t>9-10.RH.7</w:t>
              </w:r>
            </w:hyperlink>
          </w:p>
          <w:p w:rsidR="00A403A1" w:rsidRDefault="00A403A1" w:rsidP="00A403A1">
            <w:pPr>
              <w:spacing w:line="240" w:lineRule="auto"/>
            </w:pPr>
            <w:hyperlink w:anchor="RH9" w:history="1">
              <w:r w:rsidRPr="005C5649">
                <w:rPr>
                  <w:rStyle w:val="Hyperlink"/>
                </w:rPr>
                <w:t>9-10.RH.9</w:t>
              </w:r>
            </w:hyperlink>
          </w:p>
          <w:p w:rsidR="00A403A1" w:rsidRDefault="00A403A1" w:rsidP="00A403A1">
            <w:pPr>
              <w:spacing w:line="240" w:lineRule="auto"/>
            </w:pPr>
            <w:hyperlink w:anchor="RH10" w:history="1">
              <w:r w:rsidRPr="005C5649">
                <w:rPr>
                  <w:rStyle w:val="Hyperlink"/>
                </w:rPr>
                <w:t>9-10.RH.10</w:t>
              </w:r>
            </w:hyperlink>
          </w:p>
          <w:p w:rsidR="00A403A1" w:rsidRDefault="00A403A1" w:rsidP="00A403A1">
            <w:pPr>
              <w:spacing w:line="240" w:lineRule="auto"/>
            </w:pPr>
          </w:p>
          <w:p w:rsidR="00A403A1" w:rsidRPr="00F744A0" w:rsidRDefault="00A403A1" w:rsidP="00A403A1">
            <w:pPr>
              <w:spacing w:line="240" w:lineRule="auto"/>
              <w:rPr>
                <w:u w:val="single"/>
              </w:rPr>
            </w:pPr>
            <w:r w:rsidRPr="00F744A0">
              <w:rPr>
                <w:u w:val="single"/>
              </w:rPr>
              <w:t>Writing Standards</w:t>
            </w:r>
          </w:p>
          <w:p w:rsidR="00A403A1" w:rsidRDefault="00A403A1" w:rsidP="00A403A1">
            <w:pPr>
              <w:spacing w:line="240" w:lineRule="auto"/>
            </w:pPr>
            <w:hyperlink w:anchor="WH2" w:history="1">
              <w:r w:rsidRPr="005C5649">
                <w:rPr>
                  <w:rStyle w:val="Hyperlink"/>
                </w:rPr>
                <w:t>9-10.WH.2</w:t>
              </w:r>
            </w:hyperlink>
          </w:p>
          <w:p w:rsidR="00A403A1" w:rsidRDefault="00A403A1" w:rsidP="00A403A1">
            <w:pPr>
              <w:spacing w:line="240" w:lineRule="auto"/>
            </w:pPr>
            <w:hyperlink w:anchor="WH3" w:history="1">
              <w:r w:rsidRPr="005C5649">
                <w:rPr>
                  <w:rStyle w:val="Hyperlink"/>
                </w:rPr>
                <w:t>9-10.WH.3</w:t>
              </w:r>
            </w:hyperlink>
          </w:p>
          <w:p w:rsidR="00A403A1" w:rsidRDefault="00A403A1" w:rsidP="00A403A1">
            <w:pPr>
              <w:spacing w:line="240" w:lineRule="auto"/>
            </w:pPr>
            <w:hyperlink w:anchor="WH4" w:history="1">
              <w:r w:rsidRPr="005C5649">
                <w:rPr>
                  <w:rStyle w:val="Hyperlink"/>
                </w:rPr>
                <w:t>9-10.WH.4</w:t>
              </w:r>
            </w:hyperlink>
          </w:p>
          <w:p w:rsidR="00A403A1" w:rsidRDefault="00A403A1" w:rsidP="00A403A1">
            <w:pPr>
              <w:spacing w:line="240" w:lineRule="auto"/>
            </w:pPr>
            <w:hyperlink w:anchor="WH5" w:history="1">
              <w:r w:rsidRPr="005C5649">
                <w:rPr>
                  <w:rStyle w:val="Hyperlink"/>
                </w:rPr>
                <w:t>9-10.WH.5</w:t>
              </w:r>
            </w:hyperlink>
          </w:p>
          <w:p w:rsidR="00A403A1" w:rsidRDefault="00A403A1" w:rsidP="00A403A1">
            <w:pPr>
              <w:spacing w:line="240" w:lineRule="auto"/>
            </w:pPr>
            <w:hyperlink w:anchor="WH6" w:history="1">
              <w:r w:rsidRPr="005C5649">
                <w:rPr>
                  <w:rStyle w:val="Hyperlink"/>
                </w:rPr>
                <w:t>9-10.WH.6</w:t>
              </w:r>
            </w:hyperlink>
          </w:p>
          <w:p w:rsidR="00A403A1" w:rsidRDefault="00A403A1" w:rsidP="00A403A1">
            <w:pPr>
              <w:spacing w:line="240" w:lineRule="auto"/>
            </w:pPr>
            <w:hyperlink w:anchor="WH7" w:history="1">
              <w:r w:rsidRPr="005C5649">
                <w:rPr>
                  <w:rStyle w:val="Hyperlink"/>
                </w:rPr>
                <w:t>9-10.WH.7</w:t>
              </w:r>
            </w:hyperlink>
          </w:p>
          <w:p w:rsidR="00A403A1" w:rsidRDefault="00A403A1" w:rsidP="00A403A1">
            <w:pPr>
              <w:spacing w:line="240" w:lineRule="auto"/>
            </w:pPr>
            <w:hyperlink w:anchor="WH9" w:history="1">
              <w:r w:rsidRPr="005C5649">
                <w:rPr>
                  <w:rStyle w:val="Hyperlink"/>
                </w:rPr>
                <w:t>9-10.WH.9</w:t>
              </w:r>
            </w:hyperlink>
          </w:p>
          <w:p w:rsidR="00854437" w:rsidRDefault="00854437" w:rsidP="009555E4">
            <w:pPr>
              <w:spacing w:line="240" w:lineRule="auto"/>
            </w:pPr>
          </w:p>
          <w:p w:rsidR="002226B4" w:rsidRDefault="002226B4" w:rsidP="009555E4">
            <w:pPr>
              <w:spacing w:line="240" w:lineRule="auto"/>
            </w:pPr>
          </w:p>
          <w:p w:rsidR="00FB28EB" w:rsidRDefault="00FB28EB" w:rsidP="00761B99">
            <w:pPr>
              <w:spacing w:line="240" w:lineRule="auto"/>
              <w:rPr>
                <w:u w:val="single"/>
              </w:rPr>
            </w:pPr>
          </w:p>
          <w:p w:rsidR="00FB28EB" w:rsidRDefault="00FB28EB" w:rsidP="00761B99">
            <w:pPr>
              <w:spacing w:line="240" w:lineRule="auto"/>
              <w:rPr>
                <w:u w:val="single"/>
              </w:rPr>
            </w:pPr>
          </w:p>
          <w:p w:rsidR="00A403A1" w:rsidRPr="00B95559" w:rsidRDefault="00A403A1" w:rsidP="00A403A1">
            <w:pPr>
              <w:spacing w:line="240" w:lineRule="auto"/>
              <w:rPr>
                <w:u w:val="single"/>
              </w:rPr>
            </w:pPr>
            <w:r w:rsidRPr="00B95559">
              <w:rPr>
                <w:u w:val="single"/>
              </w:rPr>
              <w:t>Content Standards</w:t>
            </w:r>
          </w:p>
          <w:p w:rsidR="00A403A1" w:rsidRDefault="00A403A1" w:rsidP="00A403A1">
            <w:pPr>
              <w:spacing w:line="240" w:lineRule="auto"/>
            </w:pPr>
            <w:hyperlink w:anchor="WG21" w:history="1">
              <w:r w:rsidRPr="005C5649">
                <w:rPr>
                  <w:rStyle w:val="Hyperlink"/>
                </w:rPr>
                <w:t>WG 2.1</w:t>
              </w:r>
            </w:hyperlink>
          </w:p>
          <w:p w:rsidR="00A403A1" w:rsidRDefault="00A403A1" w:rsidP="00A403A1">
            <w:pPr>
              <w:spacing w:line="240" w:lineRule="auto"/>
            </w:pPr>
            <w:hyperlink w:anchor="WG23" w:history="1">
              <w:r w:rsidRPr="005C5649">
                <w:rPr>
                  <w:rStyle w:val="Hyperlink"/>
                </w:rPr>
                <w:t>WG 2.3</w:t>
              </w:r>
            </w:hyperlink>
          </w:p>
          <w:p w:rsidR="00A403A1" w:rsidRDefault="00A403A1" w:rsidP="00A403A1">
            <w:pPr>
              <w:spacing w:line="240" w:lineRule="auto"/>
            </w:pPr>
            <w:hyperlink w:anchor="WG24" w:history="1">
              <w:r w:rsidRPr="005C5649">
                <w:rPr>
                  <w:rStyle w:val="Hyperlink"/>
                </w:rPr>
                <w:t>WG 2.4</w:t>
              </w:r>
            </w:hyperlink>
          </w:p>
          <w:p w:rsidR="00A403A1" w:rsidRDefault="00A403A1" w:rsidP="00A403A1">
            <w:pPr>
              <w:spacing w:line="240" w:lineRule="auto"/>
            </w:pPr>
            <w:hyperlink w:anchor="WG32" w:history="1">
              <w:r w:rsidRPr="005C5649">
                <w:rPr>
                  <w:rStyle w:val="Hyperlink"/>
                </w:rPr>
                <w:t>WG 3.2</w:t>
              </w:r>
            </w:hyperlink>
          </w:p>
          <w:p w:rsidR="00A403A1" w:rsidRDefault="00A403A1" w:rsidP="00A403A1">
            <w:pPr>
              <w:spacing w:line="240" w:lineRule="auto"/>
            </w:pPr>
            <w:hyperlink w:anchor="WG33" w:history="1">
              <w:r w:rsidRPr="005C5649">
                <w:rPr>
                  <w:rStyle w:val="Hyperlink"/>
                </w:rPr>
                <w:t>WG 3.3</w:t>
              </w:r>
            </w:hyperlink>
          </w:p>
          <w:p w:rsidR="00A403A1" w:rsidRDefault="00A403A1" w:rsidP="00A403A1">
            <w:pPr>
              <w:spacing w:line="240" w:lineRule="auto"/>
            </w:pPr>
            <w:hyperlink w:anchor="WG41" w:history="1">
              <w:r w:rsidRPr="005C5649">
                <w:rPr>
                  <w:rStyle w:val="Hyperlink"/>
                </w:rPr>
                <w:t>WG 4.1</w:t>
              </w:r>
            </w:hyperlink>
          </w:p>
          <w:p w:rsidR="00A403A1" w:rsidRDefault="00A403A1" w:rsidP="00A403A1">
            <w:pPr>
              <w:spacing w:line="240" w:lineRule="auto"/>
            </w:pPr>
            <w:hyperlink w:anchor="WG43" w:history="1">
              <w:r w:rsidRPr="005C5649">
                <w:rPr>
                  <w:rStyle w:val="Hyperlink"/>
                </w:rPr>
                <w:t>WG 4.3</w:t>
              </w:r>
            </w:hyperlink>
          </w:p>
          <w:p w:rsidR="00A403A1" w:rsidRDefault="00A403A1" w:rsidP="00A403A1">
            <w:pPr>
              <w:spacing w:line="240" w:lineRule="auto"/>
            </w:pPr>
            <w:hyperlink w:anchor="WG44" w:history="1">
              <w:r w:rsidRPr="005C5649">
                <w:rPr>
                  <w:rStyle w:val="Hyperlink"/>
                </w:rPr>
                <w:t>WG 4.4</w:t>
              </w:r>
            </w:hyperlink>
          </w:p>
          <w:p w:rsidR="00A403A1" w:rsidRDefault="00A403A1" w:rsidP="00A403A1">
            <w:pPr>
              <w:spacing w:line="240" w:lineRule="auto"/>
            </w:pPr>
            <w:hyperlink w:anchor="WG45" w:history="1">
              <w:r w:rsidRPr="005C5649">
                <w:rPr>
                  <w:rStyle w:val="Hyperlink"/>
                </w:rPr>
                <w:t>WG 4.5</w:t>
              </w:r>
            </w:hyperlink>
          </w:p>
          <w:p w:rsidR="00A403A1" w:rsidRDefault="00A403A1" w:rsidP="00A403A1">
            <w:pPr>
              <w:spacing w:line="240" w:lineRule="auto"/>
            </w:pPr>
            <w:hyperlink w:anchor="WG47" w:history="1">
              <w:r w:rsidRPr="005C5649">
                <w:rPr>
                  <w:rStyle w:val="Hyperlink"/>
                </w:rPr>
                <w:t>WG 4.7</w:t>
              </w:r>
            </w:hyperlink>
          </w:p>
          <w:p w:rsidR="00A403A1" w:rsidRDefault="00A403A1" w:rsidP="00A403A1">
            <w:pPr>
              <w:spacing w:line="240" w:lineRule="auto"/>
            </w:pPr>
            <w:hyperlink w:anchor="WG410" w:history="1">
              <w:r w:rsidRPr="005C5649">
                <w:rPr>
                  <w:rStyle w:val="Hyperlink"/>
                </w:rPr>
                <w:t>WG 4.10</w:t>
              </w:r>
            </w:hyperlink>
          </w:p>
          <w:p w:rsidR="00A403A1" w:rsidRDefault="00A403A1" w:rsidP="00A403A1">
            <w:pPr>
              <w:spacing w:line="240" w:lineRule="auto"/>
            </w:pPr>
            <w:hyperlink w:anchor="WG411" w:history="1">
              <w:r w:rsidRPr="005C5649">
                <w:rPr>
                  <w:rStyle w:val="Hyperlink"/>
                </w:rPr>
                <w:t>WG 4.11</w:t>
              </w:r>
            </w:hyperlink>
          </w:p>
          <w:p w:rsidR="00A403A1" w:rsidRDefault="00A403A1" w:rsidP="00A403A1">
            <w:pPr>
              <w:spacing w:line="240" w:lineRule="auto"/>
            </w:pPr>
            <w:hyperlink w:anchor="WG413" w:history="1">
              <w:r w:rsidRPr="005C5649">
                <w:rPr>
                  <w:rStyle w:val="Hyperlink"/>
                </w:rPr>
                <w:t>WG 4.13</w:t>
              </w:r>
            </w:hyperlink>
          </w:p>
          <w:p w:rsidR="00A403A1" w:rsidRDefault="00A403A1" w:rsidP="00A403A1">
            <w:pPr>
              <w:spacing w:line="240" w:lineRule="auto"/>
            </w:pPr>
            <w:hyperlink w:anchor="WG416" w:history="1">
              <w:r w:rsidRPr="005C5649">
                <w:rPr>
                  <w:rStyle w:val="Hyperlink"/>
                </w:rPr>
                <w:t>WG 4.16</w:t>
              </w:r>
            </w:hyperlink>
          </w:p>
          <w:p w:rsidR="00A403A1" w:rsidRDefault="00A403A1" w:rsidP="00A403A1">
            <w:pPr>
              <w:spacing w:line="240" w:lineRule="auto"/>
            </w:pPr>
            <w:hyperlink w:anchor="WG419" w:history="1">
              <w:r w:rsidRPr="005C5649">
                <w:rPr>
                  <w:rStyle w:val="Hyperlink"/>
                </w:rPr>
                <w:t>WG 4.19</w:t>
              </w:r>
            </w:hyperlink>
          </w:p>
          <w:p w:rsidR="00A403A1" w:rsidRDefault="00A403A1" w:rsidP="00A403A1">
            <w:pPr>
              <w:spacing w:line="240" w:lineRule="auto"/>
            </w:pPr>
            <w:hyperlink w:anchor="WG420" w:history="1">
              <w:r w:rsidRPr="005C5649">
                <w:rPr>
                  <w:rStyle w:val="Hyperlink"/>
                </w:rPr>
                <w:t>WG 4.20</w:t>
              </w:r>
            </w:hyperlink>
          </w:p>
          <w:p w:rsidR="00A403A1" w:rsidRDefault="00A403A1" w:rsidP="00A403A1">
            <w:pPr>
              <w:spacing w:line="240" w:lineRule="auto"/>
            </w:pPr>
            <w:hyperlink w:anchor="WG51" w:history="1">
              <w:r w:rsidRPr="005C5649">
                <w:rPr>
                  <w:rStyle w:val="Hyperlink"/>
                </w:rPr>
                <w:t>WG 5.1</w:t>
              </w:r>
            </w:hyperlink>
          </w:p>
          <w:p w:rsidR="00A403A1" w:rsidRDefault="00A403A1" w:rsidP="00A403A1">
            <w:pPr>
              <w:spacing w:line="240" w:lineRule="auto"/>
            </w:pPr>
            <w:hyperlink w:anchor="WG52" w:history="1">
              <w:r w:rsidRPr="005C5649">
                <w:rPr>
                  <w:rStyle w:val="Hyperlink"/>
                </w:rPr>
                <w:t>WG 5.2</w:t>
              </w:r>
            </w:hyperlink>
          </w:p>
          <w:p w:rsidR="00A403A1" w:rsidRDefault="00A403A1" w:rsidP="00A403A1">
            <w:pPr>
              <w:spacing w:line="240" w:lineRule="auto"/>
            </w:pPr>
            <w:hyperlink w:anchor="WG53" w:history="1">
              <w:r w:rsidRPr="005C5649">
                <w:rPr>
                  <w:rStyle w:val="Hyperlink"/>
                </w:rPr>
                <w:t>WG 5.3</w:t>
              </w:r>
            </w:hyperlink>
          </w:p>
          <w:p w:rsidR="00A403A1" w:rsidRDefault="00A403A1" w:rsidP="00A403A1">
            <w:pPr>
              <w:spacing w:line="240" w:lineRule="auto"/>
            </w:pPr>
            <w:hyperlink w:anchor="WG56" w:history="1">
              <w:r w:rsidRPr="005C5649">
                <w:rPr>
                  <w:rStyle w:val="Hyperlink"/>
                </w:rPr>
                <w:t>WG 5.6</w:t>
              </w:r>
            </w:hyperlink>
          </w:p>
          <w:p w:rsidR="00A403A1" w:rsidRDefault="00A403A1" w:rsidP="00A403A1">
            <w:pPr>
              <w:spacing w:line="240" w:lineRule="auto"/>
            </w:pPr>
            <w:hyperlink w:anchor="WG57" w:history="1">
              <w:r w:rsidRPr="005C5649">
                <w:rPr>
                  <w:rStyle w:val="Hyperlink"/>
                </w:rPr>
                <w:t>WG 5.7</w:t>
              </w:r>
            </w:hyperlink>
          </w:p>
          <w:p w:rsidR="00A403A1" w:rsidRDefault="00A403A1" w:rsidP="00A403A1">
            <w:pPr>
              <w:spacing w:line="240" w:lineRule="auto"/>
            </w:pPr>
          </w:p>
          <w:p w:rsidR="00A403A1" w:rsidRPr="00F744A0" w:rsidRDefault="00A403A1" w:rsidP="00A403A1">
            <w:pPr>
              <w:spacing w:line="240" w:lineRule="auto"/>
              <w:rPr>
                <w:u w:val="single"/>
              </w:rPr>
            </w:pPr>
            <w:r>
              <w:rPr>
                <w:u w:val="single"/>
              </w:rPr>
              <w:t>Reading</w:t>
            </w:r>
            <w:r w:rsidRPr="00F744A0">
              <w:rPr>
                <w:u w:val="single"/>
              </w:rPr>
              <w:t xml:space="preserve"> Standards</w:t>
            </w:r>
          </w:p>
          <w:p w:rsidR="00A403A1" w:rsidRDefault="00A403A1" w:rsidP="00A403A1">
            <w:pPr>
              <w:spacing w:line="240" w:lineRule="auto"/>
            </w:pPr>
            <w:hyperlink w:anchor="RH1" w:history="1">
              <w:r w:rsidRPr="005C5649">
                <w:rPr>
                  <w:rStyle w:val="Hyperlink"/>
                </w:rPr>
                <w:t>9-10.RH.1</w:t>
              </w:r>
            </w:hyperlink>
          </w:p>
          <w:p w:rsidR="00A403A1" w:rsidRDefault="00A403A1" w:rsidP="00A403A1">
            <w:pPr>
              <w:spacing w:line="240" w:lineRule="auto"/>
            </w:pPr>
            <w:hyperlink w:anchor="RH2" w:history="1">
              <w:r w:rsidRPr="005C5649">
                <w:rPr>
                  <w:rStyle w:val="Hyperlink"/>
                </w:rPr>
                <w:t>9-10.RH.2</w:t>
              </w:r>
            </w:hyperlink>
          </w:p>
          <w:p w:rsidR="00A403A1" w:rsidRDefault="00A403A1" w:rsidP="00A403A1">
            <w:pPr>
              <w:spacing w:line="240" w:lineRule="auto"/>
            </w:pPr>
            <w:hyperlink w:anchor="RH4" w:history="1">
              <w:r w:rsidRPr="005C5649">
                <w:rPr>
                  <w:rStyle w:val="Hyperlink"/>
                </w:rPr>
                <w:t>9-10.RH.4</w:t>
              </w:r>
            </w:hyperlink>
          </w:p>
          <w:p w:rsidR="00A403A1" w:rsidRDefault="00A403A1" w:rsidP="00A403A1">
            <w:pPr>
              <w:spacing w:line="240" w:lineRule="auto"/>
            </w:pPr>
            <w:hyperlink w:anchor="RH5" w:history="1">
              <w:r w:rsidRPr="005C5649">
                <w:rPr>
                  <w:rStyle w:val="Hyperlink"/>
                </w:rPr>
                <w:t>9-10.RH.5</w:t>
              </w:r>
            </w:hyperlink>
          </w:p>
          <w:p w:rsidR="00A403A1" w:rsidRDefault="00A403A1" w:rsidP="00A403A1">
            <w:pPr>
              <w:spacing w:line="240" w:lineRule="auto"/>
            </w:pPr>
            <w:hyperlink w:anchor="RH6" w:history="1">
              <w:r w:rsidRPr="005C5649">
                <w:rPr>
                  <w:rStyle w:val="Hyperlink"/>
                </w:rPr>
                <w:t>9-10.RH.6</w:t>
              </w:r>
            </w:hyperlink>
          </w:p>
          <w:p w:rsidR="00A403A1" w:rsidRDefault="00A403A1" w:rsidP="00A403A1">
            <w:pPr>
              <w:spacing w:line="240" w:lineRule="auto"/>
            </w:pPr>
            <w:hyperlink w:anchor="RH7" w:history="1">
              <w:r w:rsidRPr="005C5649">
                <w:rPr>
                  <w:rStyle w:val="Hyperlink"/>
                </w:rPr>
                <w:t>9-10.RH.7</w:t>
              </w:r>
            </w:hyperlink>
          </w:p>
          <w:p w:rsidR="00A403A1" w:rsidRDefault="00A403A1" w:rsidP="00A403A1">
            <w:pPr>
              <w:spacing w:line="240" w:lineRule="auto"/>
            </w:pPr>
            <w:hyperlink w:anchor="RH9" w:history="1">
              <w:r w:rsidRPr="005C5649">
                <w:rPr>
                  <w:rStyle w:val="Hyperlink"/>
                </w:rPr>
                <w:t>9-10.RH.9</w:t>
              </w:r>
            </w:hyperlink>
          </w:p>
          <w:p w:rsidR="00A403A1" w:rsidRDefault="00A403A1" w:rsidP="00A403A1">
            <w:pPr>
              <w:spacing w:line="240" w:lineRule="auto"/>
            </w:pPr>
            <w:hyperlink w:anchor="RH10" w:history="1">
              <w:r w:rsidRPr="005C5649">
                <w:rPr>
                  <w:rStyle w:val="Hyperlink"/>
                </w:rPr>
                <w:t>9-10.RH.10</w:t>
              </w:r>
            </w:hyperlink>
          </w:p>
          <w:p w:rsidR="00A403A1" w:rsidRDefault="00A403A1" w:rsidP="00A403A1">
            <w:pPr>
              <w:spacing w:line="240" w:lineRule="auto"/>
            </w:pPr>
          </w:p>
          <w:p w:rsidR="00A403A1" w:rsidRPr="00F744A0" w:rsidRDefault="00A403A1" w:rsidP="00A403A1">
            <w:pPr>
              <w:spacing w:line="240" w:lineRule="auto"/>
              <w:rPr>
                <w:u w:val="single"/>
              </w:rPr>
            </w:pPr>
            <w:r w:rsidRPr="00F744A0">
              <w:rPr>
                <w:u w:val="single"/>
              </w:rPr>
              <w:t>Writing Standards</w:t>
            </w:r>
          </w:p>
          <w:p w:rsidR="00A403A1" w:rsidRDefault="00A403A1" w:rsidP="00A403A1">
            <w:pPr>
              <w:spacing w:line="240" w:lineRule="auto"/>
            </w:pPr>
            <w:hyperlink w:anchor="WH2" w:history="1">
              <w:r w:rsidRPr="005C5649">
                <w:rPr>
                  <w:rStyle w:val="Hyperlink"/>
                </w:rPr>
                <w:t>9-10.WH.2</w:t>
              </w:r>
            </w:hyperlink>
          </w:p>
          <w:p w:rsidR="00A403A1" w:rsidRDefault="00A403A1" w:rsidP="00A403A1">
            <w:pPr>
              <w:spacing w:line="240" w:lineRule="auto"/>
            </w:pPr>
            <w:hyperlink w:anchor="WH3" w:history="1">
              <w:r w:rsidRPr="005C5649">
                <w:rPr>
                  <w:rStyle w:val="Hyperlink"/>
                </w:rPr>
                <w:t>9-10.WH.3</w:t>
              </w:r>
            </w:hyperlink>
          </w:p>
          <w:p w:rsidR="00A403A1" w:rsidRDefault="00A403A1" w:rsidP="00A403A1">
            <w:pPr>
              <w:spacing w:line="240" w:lineRule="auto"/>
            </w:pPr>
            <w:hyperlink w:anchor="WH4" w:history="1">
              <w:r w:rsidRPr="005C5649">
                <w:rPr>
                  <w:rStyle w:val="Hyperlink"/>
                </w:rPr>
                <w:t>9-10.WH.4</w:t>
              </w:r>
            </w:hyperlink>
          </w:p>
          <w:p w:rsidR="00A403A1" w:rsidRDefault="00A403A1" w:rsidP="00A403A1">
            <w:pPr>
              <w:spacing w:line="240" w:lineRule="auto"/>
            </w:pPr>
            <w:hyperlink w:anchor="WH5" w:history="1">
              <w:r w:rsidRPr="005C5649">
                <w:rPr>
                  <w:rStyle w:val="Hyperlink"/>
                </w:rPr>
                <w:t>9-10.WH.5</w:t>
              </w:r>
            </w:hyperlink>
          </w:p>
          <w:p w:rsidR="00A403A1" w:rsidRDefault="00A403A1" w:rsidP="00A403A1">
            <w:pPr>
              <w:spacing w:line="240" w:lineRule="auto"/>
            </w:pPr>
            <w:hyperlink w:anchor="WH6" w:history="1">
              <w:r w:rsidRPr="005C5649">
                <w:rPr>
                  <w:rStyle w:val="Hyperlink"/>
                </w:rPr>
                <w:t>9-10.WH.6</w:t>
              </w:r>
            </w:hyperlink>
          </w:p>
          <w:p w:rsidR="00A403A1" w:rsidRDefault="00A403A1" w:rsidP="00A403A1">
            <w:pPr>
              <w:spacing w:line="240" w:lineRule="auto"/>
            </w:pPr>
            <w:hyperlink w:anchor="WH7" w:history="1">
              <w:r w:rsidRPr="005C5649">
                <w:rPr>
                  <w:rStyle w:val="Hyperlink"/>
                </w:rPr>
                <w:t>9-10.WH.7</w:t>
              </w:r>
            </w:hyperlink>
          </w:p>
          <w:p w:rsidR="00A403A1" w:rsidRDefault="00A403A1" w:rsidP="00A403A1">
            <w:pPr>
              <w:spacing w:line="240" w:lineRule="auto"/>
            </w:pPr>
            <w:hyperlink w:anchor="WH9" w:history="1">
              <w:r w:rsidRPr="005C5649">
                <w:rPr>
                  <w:rStyle w:val="Hyperlink"/>
                </w:rPr>
                <w:t>9-10.WH.9</w:t>
              </w:r>
            </w:hyperlink>
          </w:p>
          <w:p w:rsidR="002226B4" w:rsidRDefault="002226B4" w:rsidP="009555E4">
            <w:pPr>
              <w:spacing w:line="240" w:lineRule="auto"/>
            </w:pPr>
          </w:p>
          <w:p w:rsidR="00D12000" w:rsidRDefault="00D12000" w:rsidP="00D12000">
            <w:pPr>
              <w:spacing w:line="240" w:lineRule="auto"/>
              <w:rPr>
                <w:u w:val="single"/>
              </w:rPr>
            </w:pPr>
          </w:p>
          <w:p w:rsidR="00FB28EB" w:rsidRDefault="00FB28EB" w:rsidP="00D12000">
            <w:pPr>
              <w:spacing w:line="240" w:lineRule="auto"/>
              <w:rPr>
                <w:u w:val="single"/>
              </w:rPr>
            </w:pPr>
          </w:p>
          <w:p w:rsidR="00CE2BDF" w:rsidRDefault="00CE2BDF" w:rsidP="00D12000">
            <w:pPr>
              <w:spacing w:line="240" w:lineRule="auto"/>
              <w:rPr>
                <w:u w:val="single"/>
              </w:rPr>
            </w:pPr>
          </w:p>
          <w:p w:rsidR="00CE2BDF" w:rsidRDefault="00CE2BDF" w:rsidP="00D12000">
            <w:pPr>
              <w:spacing w:line="240" w:lineRule="auto"/>
              <w:rPr>
                <w:u w:val="single"/>
              </w:rPr>
            </w:pPr>
          </w:p>
          <w:p w:rsidR="00CE2BDF" w:rsidRDefault="00CE2BDF" w:rsidP="00D12000">
            <w:pPr>
              <w:spacing w:line="240" w:lineRule="auto"/>
              <w:rPr>
                <w:u w:val="single"/>
              </w:rPr>
            </w:pPr>
          </w:p>
          <w:p w:rsidR="00CE2BDF" w:rsidRDefault="00CE2BDF" w:rsidP="00D12000">
            <w:pPr>
              <w:spacing w:line="240" w:lineRule="auto"/>
              <w:rPr>
                <w:u w:val="single"/>
              </w:rPr>
            </w:pPr>
          </w:p>
          <w:p w:rsidR="00CE2BDF" w:rsidRDefault="00CE2BDF" w:rsidP="00D12000">
            <w:pPr>
              <w:spacing w:line="240" w:lineRule="auto"/>
              <w:rPr>
                <w:u w:val="single"/>
              </w:rPr>
            </w:pPr>
          </w:p>
          <w:p w:rsidR="00CE2BDF" w:rsidRDefault="00CE2BDF" w:rsidP="00D12000">
            <w:pPr>
              <w:spacing w:line="240" w:lineRule="auto"/>
              <w:rPr>
                <w:u w:val="single"/>
              </w:rPr>
            </w:pPr>
          </w:p>
          <w:p w:rsidR="00A403A1" w:rsidRPr="00B95559" w:rsidRDefault="00A403A1" w:rsidP="00A403A1">
            <w:pPr>
              <w:spacing w:line="240" w:lineRule="auto"/>
              <w:rPr>
                <w:u w:val="single"/>
              </w:rPr>
            </w:pPr>
            <w:r w:rsidRPr="00B95559">
              <w:rPr>
                <w:u w:val="single"/>
              </w:rPr>
              <w:t>Content Standards</w:t>
            </w:r>
          </w:p>
          <w:p w:rsidR="00A403A1" w:rsidRDefault="00A403A1" w:rsidP="00A403A1">
            <w:pPr>
              <w:spacing w:line="240" w:lineRule="auto"/>
            </w:pPr>
            <w:hyperlink w:anchor="WG21" w:history="1">
              <w:r w:rsidRPr="005C5649">
                <w:rPr>
                  <w:rStyle w:val="Hyperlink"/>
                </w:rPr>
                <w:t>WG 2.1</w:t>
              </w:r>
            </w:hyperlink>
          </w:p>
          <w:p w:rsidR="00A403A1" w:rsidRDefault="00A403A1" w:rsidP="00A403A1">
            <w:pPr>
              <w:spacing w:line="240" w:lineRule="auto"/>
            </w:pPr>
            <w:hyperlink w:anchor="WG23" w:history="1">
              <w:r w:rsidRPr="005C5649">
                <w:rPr>
                  <w:rStyle w:val="Hyperlink"/>
                </w:rPr>
                <w:t>WG 2.3</w:t>
              </w:r>
            </w:hyperlink>
          </w:p>
          <w:p w:rsidR="00A403A1" w:rsidRDefault="00A403A1" w:rsidP="00A403A1">
            <w:pPr>
              <w:spacing w:line="240" w:lineRule="auto"/>
            </w:pPr>
            <w:hyperlink w:anchor="WG24" w:history="1">
              <w:r w:rsidRPr="005C5649">
                <w:rPr>
                  <w:rStyle w:val="Hyperlink"/>
                </w:rPr>
                <w:t>WG 2.4</w:t>
              </w:r>
            </w:hyperlink>
          </w:p>
          <w:p w:rsidR="00A403A1" w:rsidRDefault="00A403A1" w:rsidP="00A403A1">
            <w:pPr>
              <w:spacing w:line="240" w:lineRule="auto"/>
            </w:pPr>
            <w:hyperlink w:anchor="WG32" w:history="1">
              <w:r w:rsidRPr="005C5649">
                <w:rPr>
                  <w:rStyle w:val="Hyperlink"/>
                </w:rPr>
                <w:t>WG 3.2</w:t>
              </w:r>
            </w:hyperlink>
          </w:p>
          <w:p w:rsidR="00A403A1" w:rsidRDefault="00A403A1" w:rsidP="00A403A1">
            <w:pPr>
              <w:spacing w:line="240" w:lineRule="auto"/>
            </w:pPr>
            <w:hyperlink w:anchor="WG33" w:history="1">
              <w:r w:rsidRPr="005C5649">
                <w:rPr>
                  <w:rStyle w:val="Hyperlink"/>
                </w:rPr>
                <w:t>WG 3.3</w:t>
              </w:r>
            </w:hyperlink>
          </w:p>
          <w:p w:rsidR="00A403A1" w:rsidRDefault="00A403A1" w:rsidP="00A403A1">
            <w:pPr>
              <w:spacing w:line="240" w:lineRule="auto"/>
            </w:pPr>
            <w:hyperlink w:anchor="WG41" w:history="1">
              <w:r w:rsidRPr="005C5649">
                <w:rPr>
                  <w:rStyle w:val="Hyperlink"/>
                </w:rPr>
                <w:t>WG 4.1</w:t>
              </w:r>
            </w:hyperlink>
          </w:p>
          <w:p w:rsidR="00A403A1" w:rsidRDefault="00A403A1" w:rsidP="00A403A1">
            <w:pPr>
              <w:spacing w:line="240" w:lineRule="auto"/>
            </w:pPr>
            <w:hyperlink w:anchor="WG43" w:history="1">
              <w:r w:rsidRPr="005C5649">
                <w:rPr>
                  <w:rStyle w:val="Hyperlink"/>
                </w:rPr>
                <w:t>WG 4.3</w:t>
              </w:r>
            </w:hyperlink>
          </w:p>
          <w:p w:rsidR="00A403A1" w:rsidRDefault="00A403A1" w:rsidP="00A403A1">
            <w:pPr>
              <w:spacing w:line="240" w:lineRule="auto"/>
            </w:pPr>
            <w:hyperlink w:anchor="WG44" w:history="1">
              <w:r w:rsidRPr="005C5649">
                <w:rPr>
                  <w:rStyle w:val="Hyperlink"/>
                </w:rPr>
                <w:t>WG 4.4</w:t>
              </w:r>
            </w:hyperlink>
          </w:p>
          <w:p w:rsidR="00A403A1" w:rsidRDefault="00A403A1" w:rsidP="00A403A1">
            <w:pPr>
              <w:spacing w:line="240" w:lineRule="auto"/>
            </w:pPr>
            <w:hyperlink w:anchor="WG45" w:history="1">
              <w:r w:rsidRPr="005C5649">
                <w:rPr>
                  <w:rStyle w:val="Hyperlink"/>
                </w:rPr>
                <w:t>WG 4.5</w:t>
              </w:r>
            </w:hyperlink>
          </w:p>
          <w:p w:rsidR="00A403A1" w:rsidRDefault="00A403A1" w:rsidP="00A403A1">
            <w:pPr>
              <w:spacing w:line="240" w:lineRule="auto"/>
            </w:pPr>
            <w:hyperlink w:anchor="WG47" w:history="1">
              <w:r w:rsidRPr="005C5649">
                <w:rPr>
                  <w:rStyle w:val="Hyperlink"/>
                </w:rPr>
                <w:t>WG 4.7</w:t>
              </w:r>
            </w:hyperlink>
          </w:p>
          <w:p w:rsidR="00A403A1" w:rsidRDefault="00A403A1" w:rsidP="00A403A1">
            <w:pPr>
              <w:spacing w:line="240" w:lineRule="auto"/>
            </w:pPr>
            <w:hyperlink w:anchor="WG410" w:history="1">
              <w:r w:rsidRPr="005C5649">
                <w:rPr>
                  <w:rStyle w:val="Hyperlink"/>
                </w:rPr>
                <w:t>WG 4.10</w:t>
              </w:r>
            </w:hyperlink>
          </w:p>
          <w:p w:rsidR="00A403A1" w:rsidRDefault="00A403A1" w:rsidP="00A403A1">
            <w:pPr>
              <w:spacing w:line="240" w:lineRule="auto"/>
            </w:pPr>
            <w:hyperlink w:anchor="WG411" w:history="1">
              <w:r w:rsidRPr="005C5649">
                <w:rPr>
                  <w:rStyle w:val="Hyperlink"/>
                </w:rPr>
                <w:t>WG 4.11</w:t>
              </w:r>
            </w:hyperlink>
          </w:p>
          <w:p w:rsidR="00A403A1" w:rsidRDefault="00A403A1" w:rsidP="00A403A1">
            <w:pPr>
              <w:spacing w:line="240" w:lineRule="auto"/>
            </w:pPr>
            <w:hyperlink w:anchor="WG413" w:history="1">
              <w:r w:rsidRPr="005C5649">
                <w:rPr>
                  <w:rStyle w:val="Hyperlink"/>
                </w:rPr>
                <w:t>WG 4.13</w:t>
              </w:r>
            </w:hyperlink>
          </w:p>
          <w:p w:rsidR="00A403A1" w:rsidRDefault="00A403A1" w:rsidP="00A403A1">
            <w:pPr>
              <w:spacing w:line="240" w:lineRule="auto"/>
            </w:pPr>
            <w:hyperlink w:anchor="WG416" w:history="1">
              <w:r w:rsidRPr="005C5649">
                <w:rPr>
                  <w:rStyle w:val="Hyperlink"/>
                </w:rPr>
                <w:t>WG 4.16</w:t>
              </w:r>
            </w:hyperlink>
          </w:p>
          <w:p w:rsidR="00A403A1" w:rsidRDefault="00A403A1" w:rsidP="00A403A1">
            <w:pPr>
              <w:spacing w:line="240" w:lineRule="auto"/>
            </w:pPr>
            <w:hyperlink w:anchor="WG419" w:history="1">
              <w:r w:rsidRPr="005C5649">
                <w:rPr>
                  <w:rStyle w:val="Hyperlink"/>
                </w:rPr>
                <w:t>WG 4.19</w:t>
              </w:r>
            </w:hyperlink>
          </w:p>
          <w:p w:rsidR="00A403A1" w:rsidRDefault="00A403A1" w:rsidP="00A403A1">
            <w:pPr>
              <w:spacing w:line="240" w:lineRule="auto"/>
            </w:pPr>
            <w:hyperlink w:anchor="WG420" w:history="1">
              <w:r w:rsidRPr="005C5649">
                <w:rPr>
                  <w:rStyle w:val="Hyperlink"/>
                </w:rPr>
                <w:t>WG 4.20</w:t>
              </w:r>
            </w:hyperlink>
          </w:p>
          <w:p w:rsidR="00A403A1" w:rsidRDefault="00A403A1" w:rsidP="00A403A1">
            <w:pPr>
              <w:spacing w:line="240" w:lineRule="auto"/>
            </w:pPr>
            <w:hyperlink w:anchor="WG51" w:history="1">
              <w:r w:rsidRPr="005C5649">
                <w:rPr>
                  <w:rStyle w:val="Hyperlink"/>
                </w:rPr>
                <w:t>WG 5.1</w:t>
              </w:r>
            </w:hyperlink>
          </w:p>
          <w:p w:rsidR="00A403A1" w:rsidRDefault="00A403A1" w:rsidP="00A403A1">
            <w:pPr>
              <w:spacing w:line="240" w:lineRule="auto"/>
            </w:pPr>
            <w:hyperlink w:anchor="WG52" w:history="1">
              <w:r w:rsidRPr="005C5649">
                <w:rPr>
                  <w:rStyle w:val="Hyperlink"/>
                </w:rPr>
                <w:t>WG 5.2</w:t>
              </w:r>
            </w:hyperlink>
          </w:p>
          <w:p w:rsidR="00A403A1" w:rsidRDefault="00A403A1" w:rsidP="00A403A1">
            <w:pPr>
              <w:spacing w:line="240" w:lineRule="auto"/>
            </w:pPr>
            <w:hyperlink w:anchor="WG53" w:history="1">
              <w:r w:rsidRPr="005C5649">
                <w:rPr>
                  <w:rStyle w:val="Hyperlink"/>
                </w:rPr>
                <w:t>WG 5.3</w:t>
              </w:r>
            </w:hyperlink>
          </w:p>
          <w:p w:rsidR="00A403A1" w:rsidRDefault="00A403A1" w:rsidP="00A403A1">
            <w:pPr>
              <w:spacing w:line="240" w:lineRule="auto"/>
            </w:pPr>
            <w:hyperlink w:anchor="WG56" w:history="1">
              <w:r w:rsidRPr="005C5649">
                <w:rPr>
                  <w:rStyle w:val="Hyperlink"/>
                </w:rPr>
                <w:t>WG 5.6</w:t>
              </w:r>
            </w:hyperlink>
          </w:p>
          <w:p w:rsidR="00A403A1" w:rsidRDefault="00A403A1" w:rsidP="00A403A1">
            <w:pPr>
              <w:spacing w:line="240" w:lineRule="auto"/>
            </w:pPr>
            <w:hyperlink w:anchor="WG57" w:history="1">
              <w:r w:rsidRPr="005C5649">
                <w:rPr>
                  <w:rStyle w:val="Hyperlink"/>
                </w:rPr>
                <w:t>WG 5.7</w:t>
              </w:r>
            </w:hyperlink>
          </w:p>
          <w:p w:rsidR="00A403A1" w:rsidRDefault="00A403A1" w:rsidP="00A403A1">
            <w:pPr>
              <w:spacing w:line="240" w:lineRule="auto"/>
            </w:pPr>
          </w:p>
          <w:p w:rsidR="00A403A1" w:rsidRPr="00F744A0" w:rsidRDefault="00A403A1" w:rsidP="00A403A1">
            <w:pPr>
              <w:spacing w:line="240" w:lineRule="auto"/>
              <w:rPr>
                <w:u w:val="single"/>
              </w:rPr>
            </w:pPr>
            <w:r>
              <w:rPr>
                <w:u w:val="single"/>
              </w:rPr>
              <w:t>Reading</w:t>
            </w:r>
            <w:r w:rsidRPr="00F744A0">
              <w:rPr>
                <w:u w:val="single"/>
              </w:rPr>
              <w:t xml:space="preserve"> Standards</w:t>
            </w:r>
          </w:p>
          <w:p w:rsidR="00A403A1" w:rsidRDefault="00A403A1" w:rsidP="00A403A1">
            <w:pPr>
              <w:spacing w:line="240" w:lineRule="auto"/>
            </w:pPr>
            <w:hyperlink w:anchor="RH1" w:history="1">
              <w:r w:rsidRPr="005C5649">
                <w:rPr>
                  <w:rStyle w:val="Hyperlink"/>
                </w:rPr>
                <w:t>9-10.RH.1</w:t>
              </w:r>
            </w:hyperlink>
          </w:p>
          <w:p w:rsidR="00A403A1" w:rsidRDefault="00A403A1" w:rsidP="00A403A1">
            <w:pPr>
              <w:spacing w:line="240" w:lineRule="auto"/>
            </w:pPr>
            <w:hyperlink w:anchor="RH2" w:history="1">
              <w:r w:rsidRPr="005C5649">
                <w:rPr>
                  <w:rStyle w:val="Hyperlink"/>
                </w:rPr>
                <w:t>9-10.RH.2</w:t>
              </w:r>
            </w:hyperlink>
          </w:p>
          <w:p w:rsidR="00A403A1" w:rsidRDefault="00A403A1" w:rsidP="00A403A1">
            <w:pPr>
              <w:spacing w:line="240" w:lineRule="auto"/>
            </w:pPr>
            <w:hyperlink w:anchor="RH4" w:history="1">
              <w:r w:rsidRPr="005C5649">
                <w:rPr>
                  <w:rStyle w:val="Hyperlink"/>
                </w:rPr>
                <w:t>9-10.RH.4</w:t>
              </w:r>
            </w:hyperlink>
          </w:p>
          <w:p w:rsidR="00A403A1" w:rsidRDefault="00A403A1" w:rsidP="00A403A1">
            <w:pPr>
              <w:spacing w:line="240" w:lineRule="auto"/>
            </w:pPr>
            <w:hyperlink w:anchor="RH5" w:history="1">
              <w:r w:rsidRPr="005C5649">
                <w:rPr>
                  <w:rStyle w:val="Hyperlink"/>
                </w:rPr>
                <w:t>9-10.RH.5</w:t>
              </w:r>
            </w:hyperlink>
          </w:p>
          <w:p w:rsidR="00A403A1" w:rsidRDefault="00A403A1" w:rsidP="00A403A1">
            <w:pPr>
              <w:spacing w:line="240" w:lineRule="auto"/>
            </w:pPr>
            <w:hyperlink w:anchor="RH6" w:history="1">
              <w:r w:rsidRPr="005C5649">
                <w:rPr>
                  <w:rStyle w:val="Hyperlink"/>
                </w:rPr>
                <w:t>9-10.RH.6</w:t>
              </w:r>
            </w:hyperlink>
          </w:p>
          <w:p w:rsidR="00A403A1" w:rsidRDefault="00A403A1" w:rsidP="00A403A1">
            <w:pPr>
              <w:spacing w:line="240" w:lineRule="auto"/>
            </w:pPr>
            <w:hyperlink w:anchor="RH7" w:history="1">
              <w:r w:rsidRPr="005C5649">
                <w:rPr>
                  <w:rStyle w:val="Hyperlink"/>
                </w:rPr>
                <w:t>9-10.RH.7</w:t>
              </w:r>
            </w:hyperlink>
          </w:p>
          <w:p w:rsidR="00A403A1" w:rsidRDefault="00A403A1" w:rsidP="00A403A1">
            <w:pPr>
              <w:spacing w:line="240" w:lineRule="auto"/>
            </w:pPr>
            <w:hyperlink w:anchor="RH9" w:history="1">
              <w:r w:rsidRPr="005C5649">
                <w:rPr>
                  <w:rStyle w:val="Hyperlink"/>
                </w:rPr>
                <w:t>9-10.RH.9</w:t>
              </w:r>
            </w:hyperlink>
          </w:p>
          <w:p w:rsidR="00A403A1" w:rsidRDefault="00A403A1" w:rsidP="00A403A1">
            <w:pPr>
              <w:spacing w:line="240" w:lineRule="auto"/>
            </w:pPr>
            <w:hyperlink w:anchor="RH10" w:history="1">
              <w:r w:rsidRPr="005C5649">
                <w:rPr>
                  <w:rStyle w:val="Hyperlink"/>
                </w:rPr>
                <w:t>9-10.RH.10</w:t>
              </w:r>
            </w:hyperlink>
          </w:p>
          <w:p w:rsidR="00A403A1" w:rsidRDefault="00A403A1" w:rsidP="00A403A1">
            <w:pPr>
              <w:spacing w:line="240" w:lineRule="auto"/>
            </w:pPr>
          </w:p>
          <w:p w:rsidR="00A403A1" w:rsidRPr="00F744A0" w:rsidRDefault="00A403A1" w:rsidP="00A403A1">
            <w:pPr>
              <w:spacing w:line="240" w:lineRule="auto"/>
              <w:rPr>
                <w:u w:val="single"/>
              </w:rPr>
            </w:pPr>
            <w:r w:rsidRPr="00F744A0">
              <w:rPr>
                <w:u w:val="single"/>
              </w:rPr>
              <w:t>Writing Standards</w:t>
            </w:r>
          </w:p>
          <w:p w:rsidR="00A403A1" w:rsidRDefault="00A403A1" w:rsidP="00A403A1">
            <w:pPr>
              <w:spacing w:line="240" w:lineRule="auto"/>
            </w:pPr>
            <w:hyperlink w:anchor="WH2" w:history="1">
              <w:r w:rsidRPr="005C5649">
                <w:rPr>
                  <w:rStyle w:val="Hyperlink"/>
                </w:rPr>
                <w:t>9-10.WH.2</w:t>
              </w:r>
            </w:hyperlink>
          </w:p>
          <w:p w:rsidR="00A403A1" w:rsidRDefault="00A403A1" w:rsidP="00A403A1">
            <w:pPr>
              <w:spacing w:line="240" w:lineRule="auto"/>
            </w:pPr>
            <w:hyperlink w:anchor="WH3" w:history="1">
              <w:r w:rsidRPr="005C5649">
                <w:rPr>
                  <w:rStyle w:val="Hyperlink"/>
                </w:rPr>
                <w:t>9-10.WH.3</w:t>
              </w:r>
            </w:hyperlink>
          </w:p>
          <w:p w:rsidR="00A403A1" w:rsidRDefault="00A403A1" w:rsidP="00A403A1">
            <w:pPr>
              <w:spacing w:line="240" w:lineRule="auto"/>
            </w:pPr>
            <w:hyperlink w:anchor="WH4" w:history="1">
              <w:r w:rsidRPr="005C5649">
                <w:rPr>
                  <w:rStyle w:val="Hyperlink"/>
                </w:rPr>
                <w:t>9-10.WH.4</w:t>
              </w:r>
            </w:hyperlink>
          </w:p>
          <w:p w:rsidR="00A403A1" w:rsidRDefault="00A403A1" w:rsidP="00A403A1">
            <w:pPr>
              <w:spacing w:line="240" w:lineRule="auto"/>
            </w:pPr>
            <w:hyperlink w:anchor="WH5" w:history="1">
              <w:r w:rsidRPr="005C5649">
                <w:rPr>
                  <w:rStyle w:val="Hyperlink"/>
                </w:rPr>
                <w:t>9-10.WH.5</w:t>
              </w:r>
            </w:hyperlink>
          </w:p>
          <w:p w:rsidR="00A403A1" w:rsidRDefault="00A403A1" w:rsidP="00A403A1">
            <w:pPr>
              <w:spacing w:line="240" w:lineRule="auto"/>
            </w:pPr>
            <w:hyperlink w:anchor="WH6" w:history="1">
              <w:r w:rsidRPr="005C5649">
                <w:rPr>
                  <w:rStyle w:val="Hyperlink"/>
                </w:rPr>
                <w:t>9-10.WH.6</w:t>
              </w:r>
            </w:hyperlink>
          </w:p>
          <w:p w:rsidR="00A403A1" w:rsidRDefault="00A403A1" w:rsidP="00A403A1">
            <w:pPr>
              <w:spacing w:line="240" w:lineRule="auto"/>
            </w:pPr>
            <w:hyperlink w:anchor="WH7" w:history="1">
              <w:r w:rsidRPr="005C5649">
                <w:rPr>
                  <w:rStyle w:val="Hyperlink"/>
                </w:rPr>
                <w:t>9-10.WH.7</w:t>
              </w:r>
            </w:hyperlink>
          </w:p>
          <w:p w:rsidR="00A403A1" w:rsidRDefault="00A403A1" w:rsidP="00A403A1">
            <w:pPr>
              <w:spacing w:line="240" w:lineRule="auto"/>
            </w:pPr>
            <w:hyperlink w:anchor="WH9" w:history="1">
              <w:r w:rsidRPr="005C5649">
                <w:rPr>
                  <w:rStyle w:val="Hyperlink"/>
                </w:rPr>
                <w:t>9-10.WH.9</w:t>
              </w:r>
            </w:hyperlink>
          </w:p>
          <w:p w:rsidR="00D12000" w:rsidRDefault="00D12000" w:rsidP="00D12000">
            <w:pPr>
              <w:spacing w:line="240" w:lineRule="auto"/>
              <w:rPr>
                <w:u w:val="single"/>
              </w:rPr>
            </w:pPr>
          </w:p>
          <w:p w:rsidR="00C9767E" w:rsidRDefault="00C9767E" w:rsidP="00D12000">
            <w:pPr>
              <w:spacing w:line="240" w:lineRule="auto"/>
              <w:rPr>
                <w:u w:val="single"/>
              </w:rPr>
            </w:pPr>
          </w:p>
          <w:p w:rsidR="00A403A1" w:rsidRPr="00B95559" w:rsidRDefault="00A403A1" w:rsidP="00A403A1">
            <w:pPr>
              <w:spacing w:line="240" w:lineRule="auto"/>
              <w:rPr>
                <w:u w:val="single"/>
              </w:rPr>
            </w:pPr>
            <w:r w:rsidRPr="00B95559">
              <w:rPr>
                <w:u w:val="single"/>
              </w:rPr>
              <w:t>Content Standards</w:t>
            </w:r>
          </w:p>
          <w:p w:rsidR="00A403A1" w:rsidRDefault="00A403A1" w:rsidP="00A403A1">
            <w:pPr>
              <w:spacing w:line="240" w:lineRule="auto"/>
            </w:pPr>
            <w:hyperlink w:anchor="WG21" w:history="1">
              <w:r w:rsidRPr="005C5649">
                <w:rPr>
                  <w:rStyle w:val="Hyperlink"/>
                </w:rPr>
                <w:t>WG 2.1</w:t>
              </w:r>
            </w:hyperlink>
          </w:p>
          <w:p w:rsidR="00A403A1" w:rsidRDefault="00A403A1" w:rsidP="00A403A1">
            <w:pPr>
              <w:spacing w:line="240" w:lineRule="auto"/>
            </w:pPr>
            <w:hyperlink w:anchor="WG23" w:history="1">
              <w:r w:rsidRPr="005C5649">
                <w:rPr>
                  <w:rStyle w:val="Hyperlink"/>
                </w:rPr>
                <w:t>WG 2.3</w:t>
              </w:r>
            </w:hyperlink>
          </w:p>
          <w:p w:rsidR="00A403A1" w:rsidRDefault="00A403A1" w:rsidP="00A403A1">
            <w:pPr>
              <w:spacing w:line="240" w:lineRule="auto"/>
            </w:pPr>
            <w:hyperlink w:anchor="WG24" w:history="1">
              <w:r w:rsidRPr="005C5649">
                <w:rPr>
                  <w:rStyle w:val="Hyperlink"/>
                </w:rPr>
                <w:t>WG 2.4</w:t>
              </w:r>
            </w:hyperlink>
          </w:p>
          <w:p w:rsidR="00A403A1" w:rsidRDefault="00A403A1" w:rsidP="00A403A1">
            <w:pPr>
              <w:spacing w:line="240" w:lineRule="auto"/>
            </w:pPr>
            <w:hyperlink w:anchor="WG32" w:history="1">
              <w:r w:rsidRPr="005C5649">
                <w:rPr>
                  <w:rStyle w:val="Hyperlink"/>
                </w:rPr>
                <w:t>WG 3.2</w:t>
              </w:r>
            </w:hyperlink>
          </w:p>
          <w:p w:rsidR="00A403A1" w:rsidRDefault="00A403A1" w:rsidP="00A403A1">
            <w:pPr>
              <w:spacing w:line="240" w:lineRule="auto"/>
            </w:pPr>
            <w:hyperlink w:anchor="WG33" w:history="1">
              <w:r w:rsidRPr="005C5649">
                <w:rPr>
                  <w:rStyle w:val="Hyperlink"/>
                </w:rPr>
                <w:t>WG 3.3</w:t>
              </w:r>
            </w:hyperlink>
          </w:p>
          <w:p w:rsidR="00A403A1" w:rsidRDefault="00A403A1" w:rsidP="00A403A1">
            <w:pPr>
              <w:spacing w:line="240" w:lineRule="auto"/>
            </w:pPr>
            <w:hyperlink w:anchor="WG41" w:history="1">
              <w:r w:rsidRPr="005C5649">
                <w:rPr>
                  <w:rStyle w:val="Hyperlink"/>
                </w:rPr>
                <w:t>WG 4.1</w:t>
              </w:r>
            </w:hyperlink>
          </w:p>
          <w:p w:rsidR="00A403A1" w:rsidRDefault="00A403A1" w:rsidP="00A403A1">
            <w:pPr>
              <w:spacing w:line="240" w:lineRule="auto"/>
            </w:pPr>
            <w:hyperlink w:anchor="WG43" w:history="1">
              <w:r w:rsidRPr="005C5649">
                <w:rPr>
                  <w:rStyle w:val="Hyperlink"/>
                </w:rPr>
                <w:t>WG 4.3</w:t>
              </w:r>
            </w:hyperlink>
          </w:p>
          <w:p w:rsidR="00A403A1" w:rsidRDefault="00A403A1" w:rsidP="00A403A1">
            <w:pPr>
              <w:spacing w:line="240" w:lineRule="auto"/>
            </w:pPr>
            <w:hyperlink w:anchor="WG44" w:history="1">
              <w:r w:rsidRPr="005C5649">
                <w:rPr>
                  <w:rStyle w:val="Hyperlink"/>
                </w:rPr>
                <w:t>WG 4.4</w:t>
              </w:r>
            </w:hyperlink>
          </w:p>
          <w:p w:rsidR="00A403A1" w:rsidRDefault="00A403A1" w:rsidP="00A403A1">
            <w:pPr>
              <w:spacing w:line="240" w:lineRule="auto"/>
            </w:pPr>
            <w:hyperlink w:anchor="WG45" w:history="1">
              <w:r w:rsidRPr="005C5649">
                <w:rPr>
                  <w:rStyle w:val="Hyperlink"/>
                </w:rPr>
                <w:t>WG 4.5</w:t>
              </w:r>
            </w:hyperlink>
          </w:p>
          <w:p w:rsidR="00A403A1" w:rsidRDefault="00A403A1" w:rsidP="00A403A1">
            <w:pPr>
              <w:spacing w:line="240" w:lineRule="auto"/>
            </w:pPr>
            <w:hyperlink w:anchor="WG47" w:history="1">
              <w:r w:rsidRPr="005C5649">
                <w:rPr>
                  <w:rStyle w:val="Hyperlink"/>
                </w:rPr>
                <w:t>WG 4.7</w:t>
              </w:r>
            </w:hyperlink>
          </w:p>
          <w:p w:rsidR="00A403A1" w:rsidRDefault="00A403A1" w:rsidP="00A403A1">
            <w:pPr>
              <w:spacing w:line="240" w:lineRule="auto"/>
            </w:pPr>
            <w:hyperlink w:anchor="WG410" w:history="1">
              <w:r w:rsidRPr="005C5649">
                <w:rPr>
                  <w:rStyle w:val="Hyperlink"/>
                </w:rPr>
                <w:t>WG 4.10</w:t>
              </w:r>
            </w:hyperlink>
          </w:p>
          <w:p w:rsidR="00A403A1" w:rsidRDefault="00A403A1" w:rsidP="00A403A1">
            <w:pPr>
              <w:spacing w:line="240" w:lineRule="auto"/>
            </w:pPr>
            <w:hyperlink w:anchor="WG411" w:history="1">
              <w:r w:rsidRPr="005C5649">
                <w:rPr>
                  <w:rStyle w:val="Hyperlink"/>
                </w:rPr>
                <w:t>WG 4.11</w:t>
              </w:r>
            </w:hyperlink>
          </w:p>
          <w:p w:rsidR="00A403A1" w:rsidRDefault="00A403A1" w:rsidP="00A403A1">
            <w:pPr>
              <w:spacing w:line="240" w:lineRule="auto"/>
            </w:pPr>
            <w:hyperlink w:anchor="WG413" w:history="1">
              <w:r w:rsidRPr="005C5649">
                <w:rPr>
                  <w:rStyle w:val="Hyperlink"/>
                </w:rPr>
                <w:t>WG 4.13</w:t>
              </w:r>
            </w:hyperlink>
          </w:p>
          <w:p w:rsidR="00A403A1" w:rsidRDefault="00A403A1" w:rsidP="00A403A1">
            <w:pPr>
              <w:spacing w:line="240" w:lineRule="auto"/>
            </w:pPr>
            <w:hyperlink w:anchor="WG416" w:history="1">
              <w:r w:rsidRPr="005C5649">
                <w:rPr>
                  <w:rStyle w:val="Hyperlink"/>
                </w:rPr>
                <w:t>WG 4.16</w:t>
              </w:r>
            </w:hyperlink>
          </w:p>
          <w:p w:rsidR="00A403A1" w:rsidRDefault="00A403A1" w:rsidP="00A403A1">
            <w:pPr>
              <w:spacing w:line="240" w:lineRule="auto"/>
            </w:pPr>
            <w:hyperlink w:anchor="WG419" w:history="1">
              <w:r w:rsidRPr="005C5649">
                <w:rPr>
                  <w:rStyle w:val="Hyperlink"/>
                </w:rPr>
                <w:t>WG 4.19</w:t>
              </w:r>
            </w:hyperlink>
          </w:p>
          <w:p w:rsidR="00A403A1" w:rsidRDefault="00A403A1" w:rsidP="00A403A1">
            <w:pPr>
              <w:spacing w:line="240" w:lineRule="auto"/>
            </w:pPr>
            <w:hyperlink w:anchor="WG420" w:history="1">
              <w:r w:rsidRPr="005C5649">
                <w:rPr>
                  <w:rStyle w:val="Hyperlink"/>
                </w:rPr>
                <w:t>WG 4.20</w:t>
              </w:r>
            </w:hyperlink>
          </w:p>
          <w:p w:rsidR="00A403A1" w:rsidRDefault="00A403A1" w:rsidP="00A403A1">
            <w:pPr>
              <w:spacing w:line="240" w:lineRule="auto"/>
            </w:pPr>
            <w:hyperlink w:anchor="WG51" w:history="1">
              <w:r w:rsidRPr="005C5649">
                <w:rPr>
                  <w:rStyle w:val="Hyperlink"/>
                </w:rPr>
                <w:t>WG 5.1</w:t>
              </w:r>
            </w:hyperlink>
          </w:p>
          <w:p w:rsidR="00A403A1" w:rsidRDefault="00A403A1" w:rsidP="00A403A1">
            <w:pPr>
              <w:spacing w:line="240" w:lineRule="auto"/>
            </w:pPr>
            <w:hyperlink w:anchor="WG52" w:history="1">
              <w:r w:rsidRPr="005C5649">
                <w:rPr>
                  <w:rStyle w:val="Hyperlink"/>
                </w:rPr>
                <w:t>WG 5.2</w:t>
              </w:r>
            </w:hyperlink>
          </w:p>
          <w:p w:rsidR="00A403A1" w:rsidRDefault="00A403A1" w:rsidP="00A403A1">
            <w:pPr>
              <w:spacing w:line="240" w:lineRule="auto"/>
            </w:pPr>
            <w:hyperlink w:anchor="WG53" w:history="1">
              <w:r w:rsidRPr="005C5649">
                <w:rPr>
                  <w:rStyle w:val="Hyperlink"/>
                </w:rPr>
                <w:t>WG 5.3</w:t>
              </w:r>
            </w:hyperlink>
          </w:p>
          <w:p w:rsidR="00A403A1" w:rsidRDefault="00A403A1" w:rsidP="00A403A1">
            <w:pPr>
              <w:spacing w:line="240" w:lineRule="auto"/>
            </w:pPr>
            <w:hyperlink w:anchor="WG56" w:history="1">
              <w:r w:rsidRPr="005C5649">
                <w:rPr>
                  <w:rStyle w:val="Hyperlink"/>
                </w:rPr>
                <w:t>WG 5.6</w:t>
              </w:r>
            </w:hyperlink>
          </w:p>
          <w:p w:rsidR="00A403A1" w:rsidRDefault="00A403A1" w:rsidP="00A403A1">
            <w:pPr>
              <w:spacing w:line="240" w:lineRule="auto"/>
            </w:pPr>
            <w:hyperlink w:anchor="WG57" w:history="1">
              <w:r w:rsidRPr="005C5649">
                <w:rPr>
                  <w:rStyle w:val="Hyperlink"/>
                </w:rPr>
                <w:t>WG 5.7</w:t>
              </w:r>
            </w:hyperlink>
          </w:p>
          <w:p w:rsidR="00A403A1" w:rsidRDefault="00A403A1" w:rsidP="00A403A1">
            <w:pPr>
              <w:spacing w:line="240" w:lineRule="auto"/>
            </w:pPr>
          </w:p>
          <w:p w:rsidR="00A403A1" w:rsidRPr="00F744A0" w:rsidRDefault="00A403A1" w:rsidP="00A403A1">
            <w:pPr>
              <w:spacing w:line="240" w:lineRule="auto"/>
              <w:rPr>
                <w:u w:val="single"/>
              </w:rPr>
            </w:pPr>
            <w:r>
              <w:rPr>
                <w:u w:val="single"/>
              </w:rPr>
              <w:t>Reading</w:t>
            </w:r>
            <w:r w:rsidRPr="00F744A0">
              <w:rPr>
                <w:u w:val="single"/>
              </w:rPr>
              <w:t xml:space="preserve"> Standards</w:t>
            </w:r>
          </w:p>
          <w:p w:rsidR="00A403A1" w:rsidRDefault="00A403A1" w:rsidP="00A403A1">
            <w:pPr>
              <w:spacing w:line="240" w:lineRule="auto"/>
            </w:pPr>
            <w:hyperlink w:anchor="RH1" w:history="1">
              <w:r w:rsidRPr="005C5649">
                <w:rPr>
                  <w:rStyle w:val="Hyperlink"/>
                </w:rPr>
                <w:t>9-10.RH.1</w:t>
              </w:r>
            </w:hyperlink>
          </w:p>
          <w:p w:rsidR="00A403A1" w:rsidRDefault="00A403A1" w:rsidP="00A403A1">
            <w:pPr>
              <w:spacing w:line="240" w:lineRule="auto"/>
            </w:pPr>
            <w:hyperlink w:anchor="RH2" w:history="1">
              <w:r w:rsidRPr="005C5649">
                <w:rPr>
                  <w:rStyle w:val="Hyperlink"/>
                </w:rPr>
                <w:t>9-10.RH.2</w:t>
              </w:r>
            </w:hyperlink>
          </w:p>
          <w:p w:rsidR="00A403A1" w:rsidRDefault="00A403A1" w:rsidP="00A403A1">
            <w:pPr>
              <w:spacing w:line="240" w:lineRule="auto"/>
            </w:pPr>
            <w:hyperlink w:anchor="RH4" w:history="1">
              <w:r w:rsidRPr="005C5649">
                <w:rPr>
                  <w:rStyle w:val="Hyperlink"/>
                </w:rPr>
                <w:t>9-10.RH.4</w:t>
              </w:r>
            </w:hyperlink>
          </w:p>
          <w:p w:rsidR="00A403A1" w:rsidRDefault="00A403A1" w:rsidP="00A403A1">
            <w:pPr>
              <w:spacing w:line="240" w:lineRule="auto"/>
            </w:pPr>
            <w:hyperlink w:anchor="RH5" w:history="1">
              <w:r w:rsidRPr="005C5649">
                <w:rPr>
                  <w:rStyle w:val="Hyperlink"/>
                </w:rPr>
                <w:t>9-10.RH.5</w:t>
              </w:r>
            </w:hyperlink>
          </w:p>
          <w:p w:rsidR="00A403A1" w:rsidRDefault="00A403A1" w:rsidP="00A403A1">
            <w:pPr>
              <w:spacing w:line="240" w:lineRule="auto"/>
            </w:pPr>
            <w:hyperlink w:anchor="RH6" w:history="1">
              <w:r w:rsidRPr="005C5649">
                <w:rPr>
                  <w:rStyle w:val="Hyperlink"/>
                </w:rPr>
                <w:t>9-10.RH.6</w:t>
              </w:r>
            </w:hyperlink>
          </w:p>
          <w:p w:rsidR="00A403A1" w:rsidRDefault="00A403A1" w:rsidP="00A403A1">
            <w:pPr>
              <w:spacing w:line="240" w:lineRule="auto"/>
            </w:pPr>
            <w:hyperlink w:anchor="RH7" w:history="1">
              <w:r w:rsidRPr="005C5649">
                <w:rPr>
                  <w:rStyle w:val="Hyperlink"/>
                </w:rPr>
                <w:t>9-10.RH.7</w:t>
              </w:r>
            </w:hyperlink>
          </w:p>
          <w:p w:rsidR="00A403A1" w:rsidRDefault="00A403A1" w:rsidP="00A403A1">
            <w:pPr>
              <w:spacing w:line="240" w:lineRule="auto"/>
            </w:pPr>
            <w:hyperlink w:anchor="RH9" w:history="1">
              <w:r w:rsidRPr="005C5649">
                <w:rPr>
                  <w:rStyle w:val="Hyperlink"/>
                </w:rPr>
                <w:t>9-10.RH.9</w:t>
              </w:r>
            </w:hyperlink>
          </w:p>
          <w:p w:rsidR="00A403A1" w:rsidRDefault="00A403A1" w:rsidP="00A403A1">
            <w:pPr>
              <w:spacing w:line="240" w:lineRule="auto"/>
            </w:pPr>
            <w:hyperlink w:anchor="RH10" w:history="1">
              <w:r w:rsidRPr="005C5649">
                <w:rPr>
                  <w:rStyle w:val="Hyperlink"/>
                </w:rPr>
                <w:t>9-10.RH.10</w:t>
              </w:r>
            </w:hyperlink>
          </w:p>
          <w:p w:rsidR="00A403A1" w:rsidRDefault="00A403A1" w:rsidP="00A403A1">
            <w:pPr>
              <w:spacing w:line="240" w:lineRule="auto"/>
            </w:pPr>
          </w:p>
          <w:p w:rsidR="00A403A1" w:rsidRPr="00F744A0" w:rsidRDefault="00A403A1" w:rsidP="00A403A1">
            <w:pPr>
              <w:spacing w:line="240" w:lineRule="auto"/>
              <w:rPr>
                <w:u w:val="single"/>
              </w:rPr>
            </w:pPr>
            <w:r w:rsidRPr="00F744A0">
              <w:rPr>
                <w:u w:val="single"/>
              </w:rPr>
              <w:t>Writing Standards</w:t>
            </w:r>
          </w:p>
          <w:p w:rsidR="00A403A1" w:rsidRDefault="00A403A1" w:rsidP="00A403A1">
            <w:pPr>
              <w:spacing w:line="240" w:lineRule="auto"/>
            </w:pPr>
            <w:hyperlink w:anchor="WH2" w:history="1">
              <w:r w:rsidRPr="005C5649">
                <w:rPr>
                  <w:rStyle w:val="Hyperlink"/>
                </w:rPr>
                <w:t>9-10.WH.2</w:t>
              </w:r>
            </w:hyperlink>
          </w:p>
          <w:p w:rsidR="00A403A1" w:rsidRDefault="00A403A1" w:rsidP="00A403A1">
            <w:pPr>
              <w:spacing w:line="240" w:lineRule="auto"/>
            </w:pPr>
            <w:hyperlink w:anchor="WH3" w:history="1">
              <w:r w:rsidRPr="005C5649">
                <w:rPr>
                  <w:rStyle w:val="Hyperlink"/>
                </w:rPr>
                <w:t>9-10.WH.3</w:t>
              </w:r>
            </w:hyperlink>
          </w:p>
          <w:p w:rsidR="00A403A1" w:rsidRDefault="00A403A1" w:rsidP="00A403A1">
            <w:pPr>
              <w:spacing w:line="240" w:lineRule="auto"/>
            </w:pPr>
            <w:hyperlink w:anchor="WH4" w:history="1">
              <w:r w:rsidRPr="005C5649">
                <w:rPr>
                  <w:rStyle w:val="Hyperlink"/>
                </w:rPr>
                <w:t>9-10.WH.4</w:t>
              </w:r>
            </w:hyperlink>
          </w:p>
          <w:p w:rsidR="00A403A1" w:rsidRDefault="00A403A1" w:rsidP="00A403A1">
            <w:pPr>
              <w:spacing w:line="240" w:lineRule="auto"/>
            </w:pPr>
            <w:hyperlink w:anchor="WH5" w:history="1">
              <w:r w:rsidRPr="005C5649">
                <w:rPr>
                  <w:rStyle w:val="Hyperlink"/>
                </w:rPr>
                <w:t>9-10.WH.5</w:t>
              </w:r>
            </w:hyperlink>
          </w:p>
          <w:p w:rsidR="00A403A1" w:rsidRDefault="00A403A1" w:rsidP="00A403A1">
            <w:pPr>
              <w:spacing w:line="240" w:lineRule="auto"/>
            </w:pPr>
            <w:hyperlink w:anchor="WH6" w:history="1">
              <w:r w:rsidRPr="005C5649">
                <w:rPr>
                  <w:rStyle w:val="Hyperlink"/>
                </w:rPr>
                <w:t>9-10.WH.6</w:t>
              </w:r>
            </w:hyperlink>
          </w:p>
          <w:p w:rsidR="00A403A1" w:rsidRDefault="00A403A1" w:rsidP="00A403A1">
            <w:pPr>
              <w:spacing w:line="240" w:lineRule="auto"/>
            </w:pPr>
            <w:hyperlink w:anchor="WH7" w:history="1">
              <w:r w:rsidRPr="005C5649">
                <w:rPr>
                  <w:rStyle w:val="Hyperlink"/>
                </w:rPr>
                <w:t>9-10.WH.7</w:t>
              </w:r>
            </w:hyperlink>
          </w:p>
          <w:p w:rsidR="00A403A1" w:rsidRDefault="00A403A1" w:rsidP="00A403A1">
            <w:pPr>
              <w:spacing w:line="240" w:lineRule="auto"/>
            </w:pPr>
            <w:hyperlink w:anchor="WH9" w:history="1">
              <w:r w:rsidRPr="005C5649">
                <w:rPr>
                  <w:rStyle w:val="Hyperlink"/>
                </w:rPr>
                <w:t>9-10.WH.9</w:t>
              </w:r>
            </w:hyperlink>
          </w:p>
          <w:p w:rsidR="00133FB8" w:rsidRDefault="00133FB8" w:rsidP="00761B99">
            <w:pPr>
              <w:spacing w:line="240" w:lineRule="auto"/>
            </w:pPr>
          </w:p>
          <w:p w:rsidR="00C9767E" w:rsidRDefault="00C9767E" w:rsidP="00761B99">
            <w:pPr>
              <w:spacing w:line="240" w:lineRule="auto"/>
            </w:pPr>
          </w:p>
          <w:p w:rsidR="00A403A1" w:rsidRPr="00B95559" w:rsidRDefault="00A403A1" w:rsidP="00A403A1">
            <w:pPr>
              <w:spacing w:line="240" w:lineRule="auto"/>
              <w:rPr>
                <w:u w:val="single"/>
              </w:rPr>
            </w:pPr>
            <w:r w:rsidRPr="00B95559">
              <w:rPr>
                <w:u w:val="single"/>
              </w:rPr>
              <w:t>Content Standards</w:t>
            </w:r>
          </w:p>
          <w:p w:rsidR="00A403A1" w:rsidRDefault="00A403A1" w:rsidP="00A403A1">
            <w:pPr>
              <w:spacing w:line="240" w:lineRule="auto"/>
            </w:pPr>
            <w:hyperlink w:anchor="WG21" w:history="1">
              <w:r w:rsidRPr="005C5649">
                <w:rPr>
                  <w:rStyle w:val="Hyperlink"/>
                </w:rPr>
                <w:t>WG 2.1</w:t>
              </w:r>
            </w:hyperlink>
          </w:p>
          <w:p w:rsidR="00A403A1" w:rsidRDefault="00A403A1" w:rsidP="00A403A1">
            <w:pPr>
              <w:spacing w:line="240" w:lineRule="auto"/>
            </w:pPr>
            <w:hyperlink w:anchor="WG23" w:history="1">
              <w:r w:rsidRPr="005C5649">
                <w:rPr>
                  <w:rStyle w:val="Hyperlink"/>
                </w:rPr>
                <w:t>WG 2.3</w:t>
              </w:r>
            </w:hyperlink>
          </w:p>
          <w:p w:rsidR="00A403A1" w:rsidRDefault="00A403A1" w:rsidP="00A403A1">
            <w:pPr>
              <w:spacing w:line="240" w:lineRule="auto"/>
            </w:pPr>
            <w:hyperlink w:anchor="WG24" w:history="1">
              <w:r w:rsidRPr="005C5649">
                <w:rPr>
                  <w:rStyle w:val="Hyperlink"/>
                </w:rPr>
                <w:t>WG 2.4</w:t>
              </w:r>
            </w:hyperlink>
          </w:p>
          <w:p w:rsidR="00A403A1" w:rsidRDefault="00A403A1" w:rsidP="00A403A1">
            <w:pPr>
              <w:spacing w:line="240" w:lineRule="auto"/>
            </w:pPr>
            <w:hyperlink w:anchor="WG32" w:history="1">
              <w:r w:rsidRPr="005C5649">
                <w:rPr>
                  <w:rStyle w:val="Hyperlink"/>
                </w:rPr>
                <w:t>WG 3.2</w:t>
              </w:r>
            </w:hyperlink>
          </w:p>
          <w:p w:rsidR="00A403A1" w:rsidRDefault="00A403A1" w:rsidP="00A403A1">
            <w:pPr>
              <w:spacing w:line="240" w:lineRule="auto"/>
            </w:pPr>
            <w:hyperlink w:anchor="WG33" w:history="1">
              <w:r w:rsidRPr="005C5649">
                <w:rPr>
                  <w:rStyle w:val="Hyperlink"/>
                </w:rPr>
                <w:t>WG 3.3</w:t>
              </w:r>
            </w:hyperlink>
          </w:p>
          <w:p w:rsidR="00A403A1" w:rsidRDefault="00A403A1" w:rsidP="00A403A1">
            <w:pPr>
              <w:spacing w:line="240" w:lineRule="auto"/>
            </w:pPr>
            <w:hyperlink w:anchor="WG41" w:history="1">
              <w:r w:rsidRPr="005C5649">
                <w:rPr>
                  <w:rStyle w:val="Hyperlink"/>
                </w:rPr>
                <w:t>WG 4.1</w:t>
              </w:r>
            </w:hyperlink>
          </w:p>
          <w:p w:rsidR="00A403A1" w:rsidRDefault="00A403A1" w:rsidP="00A403A1">
            <w:pPr>
              <w:spacing w:line="240" w:lineRule="auto"/>
            </w:pPr>
            <w:hyperlink w:anchor="WG43" w:history="1">
              <w:r w:rsidRPr="005C5649">
                <w:rPr>
                  <w:rStyle w:val="Hyperlink"/>
                </w:rPr>
                <w:t>WG 4.3</w:t>
              </w:r>
            </w:hyperlink>
          </w:p>
          <w:p w:rsidR="00A403A1" w:rsidRDefault="00A403A1" w:rsidP="00A403A1">
            <w:pPr>
              <w:spacing w:line="240" w:lineRule="auto"/>
            </w:pPr>
            <w:hyperlink w:anchor="WG44" w:history="1">
              <w:r w:rsidRPr="005C5649">
                <w:rPr>
                  <w:rStyle w:val="Hyperlink"/>
                </w:rPr>
                <w:t>WG 4.4</w:t>
              </w:r>
            </w:hyperlink>
          </w:p>
          <w:p w:rsidR="00A403A1" w:rsidRDefault="00A403A1" w:rsidP="00A403A1">
            <w:pPr>
              <w:spacing w:line="240" w:lineRule="auto"/>
            </w:pPr>
            <w:hyperlink w:anchor="WG45" w:history="1">
              <w:r w:rsidRPr="005C5649">
                <w:rPr>
                  <w:rStyle w:val="Hyperlink"/>
                </w:rPr>
                <w:t>WG 4.5</w:t>
              </w:r>
            </w:hyperlink>
          </w:p>
          <w:p w:rsidR="00A403A1" w:rsidRDefault="00A403A1" w:rsidP="00A403A1">
            <w:pPr>
              <w:spacing w:line="240" w:lineRule="auto"/>
            </w:pPr>
            <w:hyperlink w:anchor="WG47" w:history="1">
              <w:r w:rsidRPr="005C5649">
                <w:rPr>
                  <w:rStyle w:val="Hyperlink"/>
                </w:rPr>
                <w:t>WG 4.7</w:t>
              </w:r>
            </w:hyperlink>
          </w:p>
          <w:p w:rsidR="00A403A1" w:rsidRDefault="00A403A1" w:rsidP="00A403A1">
            <w:pPr>
              <w:spacing w:line="240" w:lineRule="auto"/>
            </w:pPr>
            <w:hyperlink w:anchor="WG410" w:history="1">
              <w:r w:rsidRPr="005C5649">
                <w:rPr>
                  <w:rStyle w:val="Hyperlink"/>
                </w:rPr>
                <w:t>WG 4.10</w:t>
              </w:r>
            </w:hyperlink>
          </w:p>
          <w:p w:rsidR="00A403A1" w:rsidRDefault="00A403A1" w:rsidP="00A403A1">
            <w:pPr>
              <w:spacing w:line="240" w:lineRule="auto"/>
            </w:pPr>
            <w:hyperlink w:anchor="WG411" w:history="1">
              <w:r w:rsidRPr="005C5649">
                <w:rPr>
                  <w:rStyle w:val="Hyperlink"/>
                </w:rPr>
                <w:t>WG 4.11</w:t>
              </w:r>
            </w:hyperlink>
          </w:p>
          <w:p w:rsidR="00A403A1" w:rsidRDefault="00A403A1" w:rsidP="00A403A1">
            <w:pPr>
              <w:spacing w:line="240" w:lineRule="auto"/>
            </w:pPr>
            <w:hyperlink w:anchor="WG413" w:history="1">
              <w:r w:rsidRPr="005C5649">
                <w:rPr>
                  <w:rStyle w:val="Hyperlink"/>
                </w:rPr>
                <w:t>WG 4.13</w:t>
              </w:r>
            </w:hyperlink>
          </w:p>
          <w:p w:rsidR="00A403A1" w:rsidRDefault="00A403A1" w:rsidP="00A403A1">
            <w:pPr>
              <w:spacing w:line="240" w:lineRule="auto"/>
            </w:pPr>
            <w:hyperlink w:anchor="WG416" w:history="1">
              <w:r w:rsidRPr="005C5649">
                <w:rPr>
                  <w:rStyle w:val="Hyperlink"/>
                </w:rPr>
                <w:t>WG 4.16</w:t>
              </w:r>
            </w:hyperlink>
          </w:p>
          <w:p w:rsidR="00A403A1" w:rsidRDefault="00A403A1" w:rsidP="00A403A1">
            <w:pPr>
              <w:spacing w:line="240" w:lineRule="auto"/>
            </w:pPr>
            <w:hyperlink w:anchor="WG419" w:history="1">
              <w:r w:rsidRPr="005C5649">
                <w:rPr>
                  <w:rStyle w:val="Hyperlink"/>
                </w:rPr>
                <w:t>WG 4.19</w:t>
              </w:r>
            </w:hyperlink>
          </w:p>
          <w:p w:rsidR="00A403A1" w:rsidRDefault="00A403A1" w:rsidP="00A403A1">
            <w:pPr>
              <w:spacing w:line="240" w:lineRule="auto"/>
            </w:pPr>
            <w:hyperlink w:anchor="WG420" w:history="1">
              <w:r w:rsidRPr="005C5649">
                <w:rPr>
                  <w:rStyle w:val="Hyperlink"/>
                </w:rPr>
                <w:t>WG 4.20</w:t>
              </w:r>
            </w:hyperlink>
          </w:p>
          <w:p w:rsidR="00A403A1" w:rsidRDefault="00A403A1" w:rsidP="00A403A1">
            <w:pPr>
              <w:spacing w:line="240" w:lineRule="auto"/>
            </w:pPr>
            <w:hyperlink w:anchor="WG51" w:history="1">
              <w:r w:rsidRPr="005C5649">
                <w:rPr>
                  <w:rStyle w:val="Hyperlink"/>
                </w:rPr>
                <w:t>WG 5.1</w:t>
              </w:r>
            </w:hyperlink>
          </w:p>
          <w:p w:rsidR="00A403A1" w:rsidRDefault="00A403A1" w:rsidP="00A403A1">
            <w:pPr>
              <w:spacing w:line="240" w:lineRule="auto"/>
            </w:pPr>
            <w:hyperlink w:anchor="WG52" w:history="1">
              <w:r w:rsidRPr="005C5649">
                <w:rPr>
                  <w:rStyle w:val="Hyperlink"/>
                </w:rPr>
                <w:t>WG 5.2</w:t>
              </w:r>
            </w:hyperlink>
          </w:p>
          <w:p w:rsidR="00A403A1" w:rsidRDefault="00A403A1" w:rsidP="00A403A1">
            <w:pPr>
              <w:spacing w:line="240" w:lineRule="auto"/>
            </w:pPr>
            <w:hyperlink w:anchor="WG53" w:history="1">
              <w:r w:rsidRPr="005C5649">
                <w:rPr>
                  <w:rStyle w:val="Hyperlink"/>
                </w:rPr>
                <w:t>WG 5.3</w:t>
              </w:r>
            </w:hyperlink>
          </w:p>
          <w:p w:rsidR="00A403A1" w:rsidRDefault="00A403A1" w:rsidP="00A403A1">
            <w:pPr>
              <w:spacing w:line="240" w:lineRule="auto"/>
            </w:pPr>
            <w:hyperlink w:anchor="WG56" w:history="1">
              <w:r w:rsidRPr="005C5649">
                <w:rPr>
                  <w:rStyle w:val="Hyperlink"/>
                </w:rPr>
                <w:t>WG 5.6</w:t>
              </w:r>
            </w:hyperlink>
          </w:p>
          <w:p w:rsidR="00A403A1" w:rsidRDefault="00A403A1" w:rsidP="00A403A1">
            <w:pPr>
              <w:spacing w:line="240" w:lineRule="auto"/>
            </w:pPr>
            <w:hyperlink w:anchor="WG57" w:history="1">
              <w:r w:rsidRPr="005C5649">
                <w:rPr>
                  <w:rStyle w:val="Hyperlink"/>
                </w:rPr>
                <w:t>WG 5.7</w:t>
              </w:r>
            </w:hyperlink>
          </w:p>
          <w:p w:rsidR="00A403A1" w:rsidRDefault="00A403A1" w:rsidP="00A403A1">
            <w:pPr>
              <w:spacing w:line="240" w:lineRule="auto"/>
            </w:pPr>
          </w:p>
          <w:p w:rsidR="00A403A1" w:rsidRPr="00F744A0" w:rsidRDefault="00A403A1" w:rsidP="00A403A1">
            <w:pPr>
              <w:spacing w:line="240" w:lineRule="auto"/>
              <w:rPr>
                <w:u w:val="single"/>
              </w:rPr>
            </w:pPr>
            <w:r>
              <w:rPr>
                <w:u w:val="single"/>
              </w:rPr>
              <w:t>Reading</w:t>
            </w:r>
            <w:r w:rsidRPr="00F744A0">
              <w:rPr>
                <w:u w:val="single"/>
              </w:rPr>
              <w:t xml:space="preserve"> Standards</w:t>
            </w:r>
          </w:p>
          <w:p w:rsidR="00A403A1" w:rsidRDefault="00A403A1" w:rsidP="00A403A1">
            <w:pPr>
              <w:spacing w:line="240" w:lineRule="auto"/>
            </w:pPr>
            <w:hyperlink w:anchor="RH1" w:history="1">
              <w:r w:rsidRPr="005C5649">
                <w:rPr>
                  <w:rStyle w:val="Hyperlink"/>
                </w:rPr>
                <w:t>9-10.RH.1</w:t>
              </w:r>
            </w:hyperlink>
          </w:p>
          <w:p w:rsidR="00A403A1" w:rsidRDefault="00A403A1" w:rsidP="00A403A1">
            <w:pPr>
              <w:spacing w:line="240" w:lineRule="auto"/>
            </w:pPr>
            <w:hyperlink w:anchor="RH2" w:history="1">
              <w:r w:rsidRPr="005C5649">
                <w:rPr>
                  <w:rStyle w:val="Hyperlink"/>
                </w:rPr>
                <w:t>9-10.RH.2</w:t>
              </w:r>
            </w:hyperlink>
          </w:p>
          <w:p w:rsidR="00A403A1" w:rsidRDefault="00A403A1" w:rsidP="00A403A1">
            <w:pPr>
              <w:spacing w:line="240" w:lineRule="auto"/>
            </w:pPr>
            <w:hyperlink w:anchor="RH4" w:history="1">
              <w:r w:rsidRPr="005C5649">
                <w:rPr>
                  <w:rStyle w:val="Hyperlink"/>
                </w:rPr>
                <w:t>9-10.RH.4</w:t>
              </w:r>
            </w:hyperlink>
          </w:p>
          <w:p w:rsidR="00A403A1" w:rsidRDefault="00A403A1" w:rsidP="00A403A1">
            <w:pPr>
              <w:spacing w:line="240" w:lineRule="auto"/>
            </w:pPr>
            <w:hyperlink w:anchor="RH5" w:history="1">
              <w:r w:rsidRPr="005C5649">
                <w:rPr>
                  <w:rStyle w:val="Hyperlink"/>
                </w:rPr>
                <w:t>9-10.RH.5</w:t>
              </w:r>
            </w:hyperlink>
          </w:p>
          <w:p w:rsidR="00A403A1" w:rsidRDefault="00A403A1" w:rsidP="00A403A1">
            <w:pPr>
              <w:spacing w:line="240" w:lineRule="auto"/>
            </w:pPr>
            <w:hyperlink w:anchor="RH6" w:history="1">
              <w:r w:rsidRPr="005C5649">
                <w:rPr>
                  <w:rStyle w:val="Hyperlink"/>
                </w:rPr>
                <w:t>9-10.RH.6</w:t>
              </w:r>
            </w:hyperlink>
          </w:p>
          <w:p w:rsidR="00A403A1" w:rsidRDefault="00A403A1" w:rsidP="00A403A1">
            <w:pPr>
              <w:spacing w:line="240" w:lineRule="auto"/>
            </w:pPr>
            <w:hyperlink w:anchor="RH7" w:history="1">
              <w:r w:rsidRPr="005C5649">
                <w:rPr>
                  <w:rStyle w:val="Hyperlink"/>
                </w:rPr>
                <w:t>9-10.RH.7</w:t>
              </w:r>
            </w:hyperlink>
          </w:p>
          <w:p w:rsidR="00A403A1" w:rsidRDefault="00A403A1" w:rsidP="00A403A1">
            <w:pPr>
              <w:spacing w:line="240" w:lineRule="auto"/>
            </w:pPr>
            <w:hyperlink w:anchor="RH9" w:history="1">
              <w:r w:rsidRPr="005C5649">
                <w:rPr>
                  <w:rStyle w:val="Hyperlink"/>
                </w:rPr>
                <w:t>9-10.RH.9</w:t>
              </w:r>
            </w:hyperlink>
          </w:p>
          <w:p w:rsidR="00A403A1" w:rsidRDefault="00A403A1" w:rsidP="00A403A1">
            <w:pPr>
              <w:spacing w:line="240" w:lineRule="auto"/>
            </w:pPr>
            <w:hyperlink w:anchor="RH10" w:history="1">
              <w:r w:rsidRPr="005C5649">
                <w:rPr>
                  <w:rStyle w:val="Hyperlink"/>
                </w:rPr>
                <w:t>9-10.RH.10</w:t>
              </w:r>
            </w:hyperlink>
          </w:p>
          <w:p w:rsidR="00A403A1" w:rsidRDefault="00A403A1" w:rsidP="00A403A1">
            <w:pPr>
              <w:spacing w:line="240" w:lineRule="auto"/>
            </w:pPr>
          </w:p>
          <w:p w:rsidR="00A403A1" w:rsidRPr="00F744A0" w:rsidRDefault="00A403A1" w:rsidP="00A403A1">
            <w:pPr>
              <w:spacing w:line="240" w:lineRule="auto"/>
              <w:rPr>
                <w:u w:val="single"/>
              </w:rPr>
            </w:pPr>
            <w:r w:rsidRPr="00F744A0">
              <w:rPr>
                <w:u w:val="single"/>
              </w:rPr>
              <w:lastRenderedPageBreak/>
              <w:t>Writing Standards</w:t>
            </w:r>
          </w:p>
          <w:p w:rsidR="00A403A1" w:rsidRDefault="00A403A1" w:rsidP="00A403A1">
            <w:pPr>
              <w:spacing w:line="240" w:lineRule="auto"/>
            </w:pPr>
            <w:hyperlink w:anchor="WH2" w:history="1">
              <w:r w:rsidRPr="005C5649">
                <w:rPr>
                  <w:rStyle w:val="Hyperlink"/>
                </w:rPr>
                <w:t>9-10.WH.2</w:t>
              </w:r>
            </w:hyperlink>
          </w:p>
          <w:p w:rsidR="00A403A1" w:rsidRDefault="00A403A1" w:rsidP="00A403A1">
            <w:pPr>
              <w:spacing w:line="240" w:lineRule="auto"/>
            </w:pPr>
            <w:hyperlink w:anchor="WH3" w:history="1">
              <w:r w:rsidRPr="005C5649">
                <w:rPr>
                  <w:rStyle w:val="Hyperlink"/>
                </w:rPr>
                <w:t>9-10.WH.3</w:t>
              </w:r>
            </w:hyperlink>
          </w:p>
          <w:p w:rsidR="00A403A1" w:rsidRDefault="00A403A1" w:rsidP="00A403A1">
            <w:pPr>
              <w:spacing w:line="240" w:lineRule="auto"/>
            </w:pPr>
            <w:hyperlink w:anchor="WH4" w:history="1">
              <w:r w:rsidRPr="005C5649">
                <w:rPr>
                  <w:rStyle w:val="Hyperlink"/>
                </w:rPr>
                <w:t>9-10.WH.4</w:t>
              </w:r>
            </w:hyperlink>
          </w:p>
          <w:p w:rsidR="00A403A1" w:rsidRDefault="00A403A1" w:rsidP="00A403A1">
            <w:pPr>
              <w:spacing w:line="240" w:lineRule="auto"/>
            </w:pPr>
            <w:hyperlink w:anchor="WH5" w:history="1">
              <w:r w:rsidRPr="005C5649">
                <w:rPr>
                  <w:rStyle w:val="Hyperlink"/>
                </w:rPr>
                <w:t>9-10.WH.5</w:t>
              </w:r>
            </w:hyperlink>
          </w:p>
          <w:p w:rsidR="00A403A1" w:rsidRDefault="00A403A1" w:rsidP="00A403A1">
            <w:pPr>
              <w:spacing w:line="240" w:lineRule="auto"/>
            </w:pPr>
            <w:hyperlink w:anchor="WH6" w:history="1">
              <w:r w:rsidRPr="005C5649">
                <w:rPr>
                  <w:rStyle w:val="Hyperlink"/>
                </w:rPr>
                <w:t>9-10.WH.6</w:t>
              </w:r>
            </w:hyperlink>
          </w:p>
          <w:p w:rsidR="00A403A1" w:rsidRDefault="00A403A1" w:rsidP="00A403A1">
            <w:pPr>
              <w:spacing w:line="240" w:lineRule="auto"/>
            </w:pPr>
            <w:hyperlink w:anchor="WH7" w:history="1">
              <w:r w:rsidRPr="005C5649">
                <w:rPr>
                  <w:rStyle w:val="Hyperlink"/>
                </w:rPr>
                <w:t>9-10.WH.7</w:t>
              </w:r>
            </w:hyperlink>
          </w:p>
          <w:p w:rsidR="00A403A1" w:rsidRDefault="00A403A1" w:rsidP="00A403A1">
            <w:pPr>
              <w:spacing w:line="240" w:lineRule="auto"/>
            </w:pPr>
            <w:hyperlink w:anchor="WH9" w:history="1">
              <w:r w:rsidRPr="005C5649">
                <w:rPr>
                  <w:rStyle w:val="Hyperlink"/>
                </w:rPr>
                <w:t>9-10.WH.9</w:t>
              </w:r>
            </w:hyperlink>
          </w:p>
          <w:p w:rsidR="00941520" w:rsidRPr="000A4E0E" w:rsidRDefault="00941520" w:rsidP="00450E82">
            <w:pPr>
              <w:spacing w:line="240" w:lineRule="auto"/>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Content</w:t>
            </w:r>
          </w:p>
          <w:p w:rsidR="005751D8" w:rsidRDefault="005751D8">
            <w:pPr>
              <w:spacing w:line="240" w:lineRule="auto"/>
              <w:jc w:val="center"/>
              <w:rPr>
                <w:rFonts w:ascii="Calibri" w:eastAsia="Calibri" w:hAnsi="Calibri" w:cs="Calibri"/>
                <w:b/>
                <w:bCs/>
                <w:sz w:val="24"/>
                <w:szCs w:val="24"/>
              </w:rPr>
            </w:pPr>
          </w:p>
          <w:p w:rsidR="003A7130" w:rsidRDefault="003A7130" w:rsidP="003A7130">
            <w:pPr>
              <w:spacing w:line="240" w:lineRule="auto"/>
            </w:pPr>
          </w:p>
          <w:p w:rsidR="005A4CFE" w:rsidRDefault="005A4CFE" w:rsidP="00CA59DC">
            <w:pPr>
              <w:pStyle w:val="ListParagraph"/>
              <w:spacing w:line="240" w:lineRule="auto"/>
            </w:pPr>
          </w:p>
          <w:p w:rsidR="00CA59DC" w:rsidRDefault="00CA59DC" w:rsidP="00CA59DC">
            <w:pPr>
              <w:pStyle w:val="ListParagraph"/>
              <w:spacing w:line="240" w:lineRule="auto"/>
            </w:pPr>
          </w:p>
          <w:p w:rsidR="00CA59DC" w:rsidRDefault="00CA59DC" w:rsidP="002D4481">
            <w:pPr>
              <w:spacing w:line="240" w:lineRule="auto"/>
            </w:pPr>
          </w:p>
          <w:p w:rsidR="003B01C8" w:rsidRDefault="003B01C8" w:rsidP="003B01C8">
            <w:pPr>
              <w:spacing w:line="240" w:lineRule="auto"/>
            </w:pPr>
          </w:p>
          <w:p w:rsidR="002D4481" w:rsidRDefault="007B2769" w:rsidP="002D4481">
            <w:pPr>
              <w:pStyle w:val="ListParagraph"/>
              <w:numPr>
                <w:ilvl w:val="0"/>
                <w:numId w:val="15"/>
              </w:numPr>
              <w:spacing w:line="240" w:lineRule="auto"/>
              <w:ind w:left="357" w:hanging="196"/>
            </w:pPr>
            <w:r>
              <w:t>Independence from the British Empire</w:t>
            </w:r>
          </w:p>
          <w:p w:rsidR="00941520" w:rsidRDefault="007B2769" w:rsidP="00941520">
            <w:pPr>
              <w:pStyle w:val="ListParagraph"/>
              <w:numPr>
                <w:ilvl w:val="0"/>
                <w:numId w:val="16"/>
              </w:numPr>
              <w:spacing w:line="240" w:lineRule="auto"/>
              <w:ind w:left="504"/>
            </w:pPr>
            <w:r>
              <w:t>Mohandas G</w:t>
            </w:r>
            <w:r w:rsidR="00371219">
              <w:t>andhi</w:t>
            </w:r>
          </w:p>
          <w:p w:rsidR="007B2769" w:rsidRDefault="007B2769" w:rsidP="00941520">
            <w:pPr>
              <w:pStyle w:val="ListParagraph"/>
              <w:numPr>
                <w:ilvl w:val="0"/>
                <w:numId w:val="16"/>
              </w:numPr>
              <w:spacing w:line="240" w:lineRule="auto"/>
              <w:ind w:left="504"/>
            </w:pPr>
            <w:r>
              <w:t>Physical barriers to trade</w:t>
            </w:r>
          </w:p>
          <w:p w:rsidR="007B2769" w:rsidRDefault="007B2769" w:rsidP="00941520">
            <w:pPr>
              <w:pStyle w:val="ListParagraph"/>
              <w:numPr>
                <w:ilvl w:val="0"/>
                <w:numId w:val="16"/>
              </w:numPr>
              <w:spacing w:line="240" w:lineRule="auto"/>
              <w:ind w:left="504"/>
            </w:pPr>
            <w:r>
              <w:t>Climate impact on agriculture</w:t>
            </w:r>
          </w:p>
          <w:p w:rsidR="007B2769" w:rsidRDefault="007B2769" w:rsidP="00941520">
            <w:pPr>
              <w:pStyle w:val="ListParagraph"/>
              <w:numPr>
                <w:ilvl w:val="0"/>
                <w:numId w:val="16"/>
              </w:numPr>
              <w:spacing w:line="240" w:lineRule="auto"/>
              <w:ind w:left="504"/>
            </w:pPr>
            <w:r>
              <w:t>Convergence of culture</w:t>
            </w:r>
          </w:p>
          <w:p w:rsidR="007B2769" w:rsidRDefault="007B2769" w:rsidP="00941520">
            <w:pPr>
              <w:pStyle w:val="ListParagraph"/>
              <w:numPr>
                <w:ilvl w:val="0"/>
                <w:numId w:val="16"/>
              </w:numPr>
              <w:spacing w:line="240" w:lineRule="auto"/>
              <w:ind w:left="504"/>
            </w:pPr>
            <w:r>
              <w:t>Bollywood</w:t>
            </w: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7B2769" w:rsidP="007B2769">
            <w:pPr>
              <w:spacing w:line="240" w:lineRule="auto"/>
            </w:pPr>
          </w:p>
          <w:p w:rsidR="007B2769" w:rsidRDefault="00B003D9" w:rsidP="00B003D9">
            <w:pPr>
              <w:pStyle w:val="ListParagraph"/>
              <w:numPr>
                <w:ilvl w:val="0"/>
                <w:numId w:val="16"/>
              </w:numPr>
              <w:spacing w:line="240" w:lineRule="auto"/>
              <w:ind w:left="504"/>
            </w:pPr>
            <w:r>
              <w:t>Independence from the British Empire</w:t>
            </w:r>
          </w:p>
          <w:p w:rsidR="00B003D9" w:rsidRDefault="00B003D9" w:rsidP="00B003D9">
            <w:pPr>
              <w:pStyle w:val="ListParagraph"/>
              <w:numPr>
                <w:ilvl w:val="0"/>
                <w:numId w:val="16"/>
              </w:numPr>
              <w:spacing w:line="240" w:lineRule="auto"/>
              <w:ind w:left="504"/>
            </w:pPr>
            <w:r>
              <w:t>Mohandas Gandhi</w:t>
            </w:r>
          </w:p>
          <w:p w:rsidR="00B003D9" w:rsidRDefault="00B003D9" w:rsidP="00B003D9">
            <w:pPr>
              <w:pStyle w:val="ListParagraph"/>
              <w:numPr>
                <w:ilvl w:val="0"/>
                <w:numId w:val="16"/>
              </w:numPr>
              <w:spacing w:line="240" w:lineRule="auto"/>
              <w:ind w:left="504"/>
            </w:pPr>
            <w:r>
              <w:t>Religious conflict between Hindus and Muslims</w:t>
            </w:r>
          </w:p>
          <w:p w:rsidR="00B003D9" w:rsidRDefault="00B003D9" w:rsidP="00B003D9">
            <w:pPr>
              <w:pStyle w:val="ListParagraph"/>
              <w:numPr>
                <w:ilvl w:val="0"/>
                <w:numId w:val="16"/>
              </w:numPr>
              <w:spacing w:line="240" w:lineRule="auto"/>
              <w:ind w:left="504"/>
            </w:pPr>
            <w:r>
              <w:t>Creation of Pakistan</w:t>
            </w: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806461" w:rsidP="00806461">
            <w:pPr>
              <w:pStyle w:val="ListParagraph"/>
              <w:numPr>
                <w:ilvl w:val="0"/>
                <w:numId w:val="16"/>
              </w:numPr>
              <w:spacing w:line="240" w:lineRule="auto"/>
              <w:ind w:left="504"/>
            </w:pPr>
            <w:r>
              <w:t>Chinese civilizations</w:t>
            </w:r>
          </w:p>
          <w:p w:rsidR="00806461" w:rsidRDefault="00806461" w:rsidP="00806461">
            <w:pPr>
              <w:pStyle w:val="ListParagraph"/>
              <w:numPr>
                <w:ilvl w:val="0"/>
                <w:numId w:val="16"/>
              </w:numPr>
              <w:spacing w:line="240" w:lineRule="auto"/>
              <w:ind w:left="504"/>
            </w:pPr>
            <w:r>
              <w:t>Japanese Imperialism</w:t>
            </w:r>
          </w:p>
          <w:p w:rsidR="00806461" w:rsidRDefault="00806461" w:rsidP="00806461">
            <w:pPr>
              <w:pStyle w:val="ListParagraph"/>
              <w:numPr>
                <w:ilvl w:val="0"/>
                <w:numId w:val="16"/>
              </w:numPr>
              <w:spacing w:line="240" w:lineRule="auto"/>
              <w:ind w:left="504"/>
            </w:pPr>
            <w:r>
              <w:t>Range of climates from tropical to dry</w:t>
            </w:r>
          </w:p>
          <w:p w:rsidR="00806461" w:rsidRDefault="00806461" w:rsidP="00806461">
            <w:pPr>
              <w:pStyle w:val="ListParagraph"/>
              <w:numPr>
                <w:ilvl w:val="0"/>
                <w:numId w:val="16"/>
              </w:numPr>
              <w:spacing w:line="240" w:lineRule="auto"/>
              <w:ind w:left="504"/>
            </w:pPr>
            <w:r>
              <w:t>Variety of Ecosystems</w:t>
            </w:r>
          </w:p>
          <w:p w:rsidR="00806461" w:rsidRDefault="00806461" w:rsidP="00806461">
            <w:pPr>
              <w:pStyle w:val="ListParagraph"/>
              <w:numPr>
                <w:ilvl w:val="0"/>
                <w:numId w:val="16"/>
              </w:numPr>
              <w:spacing w:line="240" w:lineRule="auto"/>
              <w:ind w:left="504"/>
            </w:pPr>
            <w:r>
              <w:t>Religious diversity</w:t>
            </w:r>
          </w:p>
          <w:p w:rsidR="00806461" w:rsidRDefault="00806461" w:rsidP="00806461">
            <w:pPr>
              <w:pStyle w:val="ListParagraph"/>
              <w:numPr>
                <w:ilvl w:val="0"/>
                <w:numId w:val="16"/>
              </w:numPr>
              <w:spacing w:line="240" w:lineRule="auto"/>
              <w:ind w:left="504"/>
            </w:pPr>
            <w:r>
              <w:t>Cultural Convergence</w:t>
            </w:r>
          </w:p>
          <w:p w:rsidR="00806461" w:rsidRDefault="00806461" w:rsidP="00806461">
            <w:pPr>
              <w:pStyle w:val="ListParagraph"/>
              <w:numPr>
                <w:ilvl w:val="0"/>
                <w:numId w:val="16"/>
              </w:numPr>
              <w:spacing w:line="240" w:lineRule="auto"/>
              <w:ind w:left="504"/>
            </w:pPr>
            <w:r>
              <w:t>Ring of Fire</w:t>
            </w: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371219" w:rsidRDefault="00371219"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0D22DF" w:rsidRDefault="000D22DF" w:rsidP="000D22DF">
            <w:pPr>
              <w:spacing w:line="240" w:lineRule="auto"/>
            </w:pPr>
          </w:p>
          <w:p w:rsidR="007B2769" w:rsidRDefault="00806461" w:rsidP="00CE2BDF">
            <w:pPr>
              <w:pStyle w:val="ListParagraph"/>
              <w:numPr>
                <w:ilvl w:val="0"/>
                <w:numId w:val="16"/>
              </w:numPr>
              <w:spacing w:line="240" w:lineRule="auto"/>
              <w:ind w:left="504"/>
            </w:pPr>
            <w:r>
              <w:t>Communism</w:t>
            </w:r>
          </w:p>
          <w:p w:rsidR="00806461" w:rsidRDefault="00806461" w:rsidP="00CE2BDF">
            <w:pPr>
              <w:pStyle w:val="ListParagraph"/>
              <w:numPr>
                <w:ilvl w:val="0"/>
                <w:numId w:val="16"/>
              </w:numPr>
              <w:spacing w:line="240" w:lineRule="auto"/>
              <w:ind w:left="504"/>
            </w:pPr>
            <w:r>
              <w:t>Spheres of influence</w:t>
            </w:r>
          </w:p>
          <w:p w:rsidR="00806461" w:rsidRDefault="00806461" w:rsidP="00CE2BDF">
            <w:pPr>
              <w:pStyle w:val="ListParagraph"/>
              <w:numPr>
                <w:ilvl w:val="0"/>
                <w:numId w:val="16"/>
              </w:numPr>
              <w:spacing w:line="240" w:lineRule="auto"/>
              <w:ind w:left="504"/>
            </w:pPr>
            <w:r>
              <w:t>Marxism</w:t>
            </w:r>
          </w:p>
          <w:p w:rsidR="00806461" w:rsidRDefault="00806461" w:rsidP="00CE2BDF">
            <w:pPr>
              <w:pStyle w:val="ListParagraph"/>
              <w:numPr>
                <w:ilvl w:val="0"/>
                <w:numId w:val="16"/>
              </w:numPr>
              <w:spacing w:line="240" w:lineRule="auto"/>
              <w:ind w:left="504"/>
            </w:pPr>
            <w:r>
              <w:t>The Great Leap Forward</w:t>
            </w:r>
          </w:p>
          <w:p w:rsidR="00806461" w:rsidRDefault="00806461" w:rsidP="00CE2BDF">
            <w:pPr>
              <w:pStyle w:val="ListParagraph"/>
              <w:numPr>
                <w:ilvl w:val="0"/>
                <w:numId w:val="16"/>
              </w:numPr>
              <w:spacing w:line="240" w:lineRule="auto"/>
              <w:ind w:left="504"/>
            </w:pPr>
            <w:r>
              <w:t>Cultural Revolution</w:t>
            </w:r>
          </w:p>
          <w:p w:rsidR="00806461" w:rsidRDefault="00806461" w:rsidP="00CE2BDF">
            <w:pPr>
              <w:pStyle w:val="ListParagraph"/>
              <w:numPr>
                <w:ilvl w:val="0"/>
                <w:numId w:val="16"/>
              </w:numPr>
              <w:spacing w:line="240" w:lineRule="auto"/>
              <w:ind w:left="504"/>
            </w:pPr>
            <w:proofErr w:type="spellStart"/>
            <w:r>
              <w:t>Chaing</w:t>
            </w:r>
            <w:proofErr w:type="spellEnd"/>
            <w:r>
              <w:t xml:space="preserve"> Kai-shek</w:t>
            </w:r>
          </w:p>
          <w:p w:rsidR="00806461" w:rsidRDefault="00806461" w:rsidP="00CE2BDF">
            <w:pPr>
              <w:pStyle w:val="ListParagraph"/>
              <w:numPr>
                <w:ilvl w:val="0"/>
                <w:numId w:val="16"/>
              </w:numPr>
              <w:spacing w:line="240" w:lineRule="auto"/>
              <w:ind w:left="504"/>
            </w:pPr>
            <w:r>
              <w:t>Mao Zedong</w:t>
            </w:r>
          </w:p>
          <w:p w:rsidR="00806461" w:rsidRDefault="00806461" w:rsidP="00CE2BDF">
            <w:pPr>
              <w:pStyle w:val="ListParagraph"/>
              <w:numPr>
                <w:ilvl w:val="0"/>
                <w:numId w:val="16"/>
              </w:numPr>
              <w:spacing w:line="240" w:lineRule="auto"/>
              <w:ind w:left="504"/>
            </w:pPr>
            <w:r>
              <w:lastRenderedPageBreak/>
              <w:t>The Silk Road</w:t>
            </w:r>
          </w:p>
          <w:p w:rsidR="003D60A9" w:rsidRDefault="003D60A9" w:rsidP="00CE2BDF">
            <w:pPr>
              <w:pStyle w:val="ListParagraph"/>
              <w:numPr>
                <w:ilvl w:val="0"/>
                <w:numId w:val="16"/>
              </w:numPr>
              <w:spacing w:line="240" w:lineRule="auto"/>
              <w:ind w:left="504"/>
            </w:pPr>
            <w:r>
              <w:t>Economic Zones</w:t>
            </w: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CE2BDF" w:rsidP="00CE2BDF">
            <w:pPr>
              <w:spacing w:line="240" w:lineRule="auto"/>
            </w:pPr>
          </w:p>
          <w:p w:rsidR="00CE2BDF" w:rsidRDefault="00AC47D9" w:rsidP="00AC47D9">
            <w:pPr>
              <w:pStyle w:val="ListParagraph"/>
              <w:numPr>
                <w:ilvl w:val="0"/>
                <w:numId w:val="16"/>
              </w:numPr>
              <w:spacing w:line="240" w:lineRule="auto"/>
              <w:ind w:left="504"/>
            </w:pPr>
            <w:r>
              <w:t>Seismograph</w:t>
            </w:r>
          </w:p>
          <w:p w:rsidR="00AC47D9" w:rsidRDefault="00AC47D9" w:rsidP="00AC47D9">
            <w:pPr>
              <w:pStyle w:val="ListParagraph"/>
              <w:numPr>
                <w:ilvl w:val="0"/>
                <w:numId w:val="16"/>
              </w:numPr>
              <w:spacing w:line="240" w:lineRule="auto"/>
              <w:ind w:left="504"/>
            </w:pPr>
            <w:r>
              <w:t>Ring Of Fire</w:t>
            </w:r>
          </w:p>
          <w:p w:rsidR="00AC47D9" w:rsidRDefault="00AC47D9" w:rsidP="00AC47D9">
            <w:pPr>
              <w:pStyle w:val="ListParagraph"/>
              <w:numPr>
                <w:ilvl w:val="0"/>
                <w:numId w:val="16"/>
              </w:numPr>
              <w:spacing w:line="240" w:lineRule="auto"/>
              <w:ind w:left="504"/>
            </w:pPr>
            <w:r>
              <w:t>Imperialism</w:t>
            </w:r>
          </w:p>
          <w:p w:rsidR="00AC47D9" w:rsidRDefault="00AC47D9" w:rsidP="00AC47D9">
            <w:pPr>
              <w:pStyle w:val="ListParagraph"/>
              <w:numPr>
                <w:ilvl w:val="0"/>
                <w:numId w:val="16"/>
              </w:numPr>
              <w:spacing w:line="240" w:lineRule="auto"/>
              <w:ind w:left="504"/>
            </w:pPr>
            <w:r>
              <w:t>American Military Occupation</w:t>
            </w:r>
          </w:p>
          <w:p w:rsidR="00AC47D9" w:rsidRDefault="00AC47D9" w:rsidP="00AC47D9">
            <w:pPr>
              <w:pStyle w:val="ListParagraph"/>
              <w:numPr>
                <w:ilvl w:val="0"/>
                <w:numId w:val="16"/>
              </w:numPr>
              <w:spacing w:line="240" w:lineRule="auto"/>
              <w:ind w:left="504"/>
            </w:pPr>
            <w:r>
              <w:t>Effect of war on the region</w:t>
            </w:r>
          </w:p>
          <w:p w:rsidR="00AC47D9" w:rsidRDefault="00AC47D9" w:rsidP="00AC47D9">
            <w:pPr>
              <w:pStyle w:val="ListParagraph"/>
              <w:numPr>
                <w:ilvl w:val="0"/>
                <w:numId w:val="16"/>
              </w:numPr>
              <w:spacing w:line="240" w:lineRule="auto"/>
              <w:ind w:left="504"/>
            </w:pPr>
            <w:r>
              <w:t>Changing economy</w:t>
            </w: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pStyle w:val="ListParagraph"/>
              <w:numPr>
                <w:ilvl w:val="0"/>
                <w:numId w:val="16"/>
              </w:numPr>
              <w:spacing w:line="240" w:lineRule="auto"/>
              <w:ind w:left="504"/>
            </w:pPr>
            <w:r>
              <w:t>Influence of China, India, Southwest Asia and the West on culture</w:t>
            </w:r>
          </w:p>
          <w:p w:rsidR="00971DA5" w:rsidRDefault="00971DA5" w:rsidP="00971DA5">
            <w:pPr>
              <w:pStyle w:val="ListParagraph"/>
              <w:numPr>
                <w:ilvl w:val="0"/>
                <w:numId w:val="16"/>
              </w:numPr>
              <w:spacing w:line="240" w:lineRule="auto"/>
              <w:ind w:left="504"/>
            </w:pPr>
            <w:r>
              <w:t>Ethnic and political divisions</w:t>
            </w: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044206">
            <w:pPr>
              <w:pStyle w:val="ListParagraph"/>
              <w:numPr>
                <w:ilvl w:val="0"/>
                <w:numId w:val="16"/>
              </w:numPr>
              <w:spacing w:line="240" w:lineRule="auto"/>
              <w:ind w:left="504"/>
            </w:pPr>
            <w:r>
              <w:t>Migration and European Settlement</w:t>
            </w:r>
          </w:p>
          <w:p w:rsidR="00450E82" w:rsidRDefault="00450E82" w:rsidP="00044206">
            <w:pPr>
              <w:pStyle w:val="ListParagraph"/>
              <w:numPr>
                <w:ilvl w:val="0"/>
                <w:numId w:val="16"/>
              </w:numPr>
              <w:spacing w:line="240" w:lineRule="auto"/>
              <w:ind w:left="504"/>
            </w:pPr>
            <w:r>
              <w:t>Major Cities of Australia</w:t>
            </w:r>
          </w:p>
          <w:p w:rsidR="00450E82" w:rsidRDefault="00450E82" w:rsidP="00044206">
            <w:pPr>
              <w:pStyle w:val="ListParagraph"/>
              <w:numPr>
                <w:ilvl w:val="0"/>
                <w:numId w:val="16"/>
              </w:numPr>
              <w:spacing w:line="240" w:lineRule="auto"/>
              <w:ind w:left="504"/>
            </w:pPr>
            <w:r>
              <w:t>Aborigines</w:t>
            </w:r>
          </w:p>
          <w:p w:rsidR="00450E82" w:rsidRDefault="00450E82" w:rsidP="00044206">
            <w:pPr>
              <w:pStyle w:val="ListParagraph"/>
              <w:numPr>
                <w:ilvl w:val="0"/>
                <w:numId w:val="16"/>
              </w:numPr>
              <w:spacing w:line="240" w:lineRule="auto"/>
              <w:ind w:left="504"/>
            </w:pPr>
            <w:r>
              <w:t>Geysers</w:t>
            </w:r>
          </w:p>
          <w:p w:rsidR="00450E82" w:rsidRDefault="00450E82" w:rsidP="00044206">
            <w:pPr>
              <w:pStyle w:val="ListParagraph"/>
              <w:numPr>
                <w:ilvl w:val="0"/>
                <w:numId w:val="16"/>
              </w:numPr>
              <w:spacing w:line="240" w:lineRule="auto"/>
              <w:ind w:left="504"/>
            </w:pPr>
            <w:r>
              <w:t>Trust territory</w:t>
            </w:r>
          </w:p>
          <w:p w:rsidR="00044206" w:rsidRDefault="00044206" w:rsidP="00044206">
            <w:pPr>
              <w:pStyle w:val="ListParagraph"/>
              <w:numPr>
                <w:ilvl w:val="0"/>
                <w:numId w:val="16"/>
              </w:numPr>
              <w:spacing w:line="240" w:lineRule="auto"/>
              <w:ind w:left="504"/>
            </w:pPr>
            <w:r>
              <w:t>Coral reefs</w:t>
            </w:r>
          </w:p>
          <w:p w:rsidR="00044206" w:rsidRDefault="00044206" w:rsidP="00044206">
            <w:pPr>
              <w:pStyle w:val="ListParagraph"/>
              <w:numPr>
                <w:ilvl w:val="0"/>
                <w:numId w:val="16"/>
              </w:numPr>
              <w:spacing w:line="240" w:lineRule="auto"/>
              <w:ind w:left="504"/>
            </w:pPr>
            <w:r>
              <w:t>Convergence zone</w:t>
            </w:r>
          </w:p>
          <w:p w:rsidR="00044206" w:rsidRDefault="00044206" w:rsidP="00044206">
            <w:pPr>
              <w:pStyle w:val="ListParagraph"/>
              <w:numPr>
                <w:ilvl w:val="0"/>
                <w:numId w:val="16"/>
              </w:numPr>
              <w:spacing w:line="240" w:lineRule="auto"/>
              <w:ind w:left="504"/>
            </w:pPr>
            <w:r>
              <w:t>The Frozen Continent</w:t>
            </w: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Default="00450E82" w:rsidP="00450E82">
            <w:pPr>
              <w:spacing w:line="240" w:lineRule="auto"/>
            </w:pPr>
          </w:p>
          <w:p w:rsidR="00450E82" w:rsidRPr="005751D8" w:rsidRDefault="00450E82" w:rsidP="00450E82">
            <w:pPr>
              <w:spacing w:line="240" w:lineRule="auto"/>
            </w:pP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Skills</w:t>
            </w:r>
          </w:p>
          <w:p w:rsidR="005751D8" w:rsidRDefault="005751D8">
            <w:pPr>
              <w:spacing w:line="240" w:lineRule="auto"/>
              <w:jc w:val="center"/>
              <w:rPr>
                <w:rFonts w:ascii="Calibri" w:eastAsia="Calibri" w:hAnsi="Calibri" w:cs="Calibri"/>
                <w:b/>
                <w:bCs/>
                <w:sz w:val="24"/>
                <w:szCs w:val="24"/>
              </w:rPr>
            </w:pPr>
          </w:p>
          <w:p w:rsidR="00B91A5B" w:rsidRDefault="00B91A5B" w:rsidP="00CA59DC">
            <w:pPr>
              <w:pStyle w:val="ListParagraph"/>
              <w:spacing w:line="240" w:lineRule="auto"/>
              <w:ind w:left="360"/>
            </w:pPr>
          </w:p>
          <w:p w:rsidR="00CA59DC" w:rsidRDefault="00CA59DC" w:rsidP="00CA59DC">
            <w:pPr>
              <w:pStyle w:val="ListParagraph"/>
              <w:spacing w:line="240" w:lineRule="auto"/>
              <w:ind w:left="360"/>
            </w:pPr>
          </w:p>
          <w:p w:rsidR="00CA59DC" w:rsidRDefault="00CA59DC" w:rsidP="00CA59DC">
            <w:pPr>
              <w:pStyle w:val="ListParagraph"/>
              <w:spacing w:line="240" w:lineRule="auto"/>
              <w:ind w:left="360"/>
            </w:pPr>
          </w:p>
          <w:p w:rsidR="003B01C8" w:rsidRDefault="003B01C8" w:rsidP="00CA59DC">
            <w:pPr>
              <w:pStyle w:val="ListParagraph"/>
              <w:spacing w:line="240" w:lineRule="auto"/>
              <w:ind w:left="360"/>
            </w:pPr>
          </w:p>
          <w:p w:rsidR="002D4481" w:rsidRDefault="002D4481" w:rsidP="002D4481">
            <w:pPr>
              <w:spacing w:line="240" w:lineRule="auto"/>
            </w:pPr>
          </w:p>
          <w:p w:rsidR="00854437" w:rsidRDefault="007B2769" w:rsidP="002D4481">
            <w:pPr>
              <w:pStyle w:val="ListParagraph"/>
              <w:numPr>
                <w:ilvl w:val="0"/>
                <w:numId w:val="14"/>
              </w:numPr>
              <w:spacing w:line="240" w:lineRule="auto"/>
              <w:ind w:left="302" w:hanging="148"/>
            </w:pPr>
            <w:r>
              <w:t>Describe significant events in the history of the region</w:t>
            </w:r>
          </w:p>
          <w:p w:rsidR="007B2769" w:rsidRDefault="007B2769" w:rsidP="002D4481">
            <w:pPr>
              <w:pStyle w:val="ListParagraph"/>
              <w:numPr>
                <w:ilvl w:val="0"/>
                <w:numId w:val="14"/>
              </w:numPr>
              <w:spacing w:line="240" w:lineRule="auto"/>
              <w:ind w:left="302" w:hanging="148"/>
            </w:pPr>
            <w:r>
              <w:t>Identify major physical characteristics of the region</w:t>
            </w:r>
          </w:p>
          <w:p w:rsidR="007B2769" w:rsidRDefault="007B2769" w:rsidP="002D4481">
            <w:pPr>
              <w:pStyle w:val="ListParagraph"/>
              <w:numPr>
                <w:ilvl w:val="0"/>
                <w:numId w:val="14"/>
              </w:numPr>
              <w:spacing w:line="240" w:lineRule="auto"/>
              <w:ind w:left="302" w:hanging="148"/>
            </w:pPr>
            <w:r>
              <w:t>Compare climate regions of the region</w:t>
            </w:r>
          </w:p>
          <w:p w:rsidR="007B2769" w:rsidRDefault="007B2769" w:rsidP="002D4481">
            <w:pPr>
              <w:pStyle w:val="ListParagraph"/>
              <w:numPr>
                <w:ilvl w:val="0"/>
                <w:numId w:val="14"/>
              </w:numPr>
              <w:spacing w:line="240" w:lineRule="auto"/>
              <w:ind w:left="302" w:hanging="148"/>
            </w:pPr>
            <w:r>
              <w:t>Describe characteristics of major ecosystems in the region</w:t>
            </w:r>
          </w:p>
          <w:p w:rsidR="007B2769" w:rsidRDefault="007B2769" w:rsidP="002D4481">
            <w:pPr>
              <w:pStyle w:val="ListParagraph"/>
              <w:numPr>
                <w:ilvl w:val="0"/>
                <w:numId w:val="14"/>
              </w:numPr>
              <w:spacing w:line="240" w:lineRule="auto"/>
              <w:ind w:left="302" w:hanging="148"/>
            </w:pPr>
            <w:r>
              <w:t>Discuss elements of culture in the region</w:t>
            </w:r>
          </w:p>
          <w:p w:rsidR="007B2769" w:rsidRDefault="007B2769" w:rsidP="002D4481">
            <w:pPr>
              <w:pStyle w:val="ListParagraph"/>
              <w:numPr>
                <w:ilvl w:val="0"/>
                <w:numId w:val="14"/>
              </w:numPr>
              <w:spacing w:line="240" w:lineRule="auto"/>
              <w:ind w:left="302" w:hanging="148"/>
            </w:pPr>
            <w:r>
              <w:t xml:space="preserve">Identify how the economy, technology, and the environment </w:t>
            </w:r>
            <w:r>
              <w:lastRenderedPageBreak/>
              <w:t>interact in the region</w:t>
            </w: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B003D9" w:rsidP="009F34B7">
            <w:pPr>
              <w:spacing w:line="240" w:lineRule="auto"/>
            </w:pPr>
          </w:p>
          <w:p w:rsidR="00B003D9" w:rsidRDefault="003403AD" w:rsidP="003403AD">
            <w:pPr>
              <w:pStyle w:val="ListParagraph"/>
              <w:numPr>
                <w:ilvl w:val="0"/>
                <w:numId w:val="14"/>
              </w:numPr>
              <w:spacing w:line="240" w:lineRule="auto"/>
              <w:ind w:left="504"/>
            </w:pPr>
            <w:r>
              <w:t>Describe the role Mohandas Gandhi played in India’s struggle for independence</w:t>
            </w:r>
          </w:p>
          <w:p w:rsidR="003403AD" w:rsidRDefault="003403AD" w:rsidP="003403AD">
            <w:pPr>
              <w:pStyle w:val="ListParagraph"/>
              <w:numPr>
                <w:ilvl w:val="0"/>
                <w:numId w:val="14"/>
              </w:numPr>
              <w:spacing w:line="240" w:lineRule="auto"/>
              <w:ind w:left="504"/>
            </w:pPr>
            <w:r>
              <w:t>Analyze the role of religion in the lives of most Indians</w:t>
            </w:r>
          </w:p>
          <w:p w:rsidR="003403AD" w:rsidRDefault="003403AD" w:rsidP="003403AD">
            <w:pPr>
              <w:pStyle w:val="ListParagraph"/>
              <w:numPr>
                <w:ilvl w:val="0"/>
                <w:numId w:val="14"/>
              </w:numPr>
              <w:spacing w:line="240" w:lineRule="auto"/>
              <w:ind w:left="504"/>
            </w:pPr>
            <w:r>
              <w:t>Explain how India’s government is attempting to raise the country’s standard of living</w:t>
            </w:r>
          </w:p>
          <w:p w:rsidR="000D22DF" w:rsidRDefault="000D22DF" w:rsidP="003403AD">
            <w:pPr>
              <w:pStyle w:val="ListParagraph"/>
              <w:numPr>
                <w:ilvl w:val="0"/>
                <w:numId w:val="14"/>
              </w:numPr>
              <w:spacing w:line="240" w:lineRule="auto"/>
              <w:ind w:left="504"/>
            </w:pPr>
            <w:r>
              <w:t xml:space="preserve">Describe the </w:t>
            </w:r>
            <w:r>
              <w:lastRenderedPageBreak/>
              <w:t>difficulties facing the people and government of Bangladesh</w:t>
            </w: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pStyle w:val="ListParagraph"/>
              <w:numPr>
                <w:ilvl w:val="0"/>
                <w:numId w:val="14"/>
              </w:numPr>
              <w:spacing w:line="240" w:lineRule="auto"/>
              <w:ind w:left="302" w:hanging="148"/>
            </w:pPr>
            <w:r>
              <w:t>Describe significant events in the history of the region</w:t>
            </w:r>
          </w:p>
          <w:p w:rsidR="00806461" w:rsidRDefault="00806461" w:rsidP="00806461">
            <w:pPr>
              <w:pStyle w:val="ListParagraph"/>
              <w:numPr>
                <w:ilvl w:val="0"/>
                <w:numId w:val="14"/>
              </w:numPr>
              <w:spacing w:line="240" w:lineRule="auto"/>
              <w:ind w:left="302" w:hanging="148"/>
            </w:pPr>
            <w:r>
              <w:t>Identify major physical characteristics of the region</w:t>
            </w:r>
          </w:p>
          <w:p w:rsidR="00806461" w:rsidRDefault="00806461" w:rsidP="00806461">
            <w:pPr>
              <w:pStyle w:val="ListParagraph"/>
              <w:numPr>
                <w:ilvl w:val="0"/>
                <w:numId w:val="14"/>
              </w:numPr>
              <w:spacing w:line="240" w:lineRule="auto"/>
              <w:ind w:left="302" w:hanging="148"/>
            </w:pPr>
            <w:r>
              <w:t>Compare climate regions of the region</w:t>
            </w:r>
          </w:p>
          <w:p w:rsidR="00806461" w:rsidRDefault="00806461" w:rsidP="00806461">
            <w:pPr>
              <w:pStyle w:val="ListParagraph"/>
              <w:numPr>
                <w:ilvl w:val="0"/>
                <w:numId w:val="14"/>
              </w:numPr>
              <w:spacing w:line="240" w:lineRule="auto"/>
              <w:ind w:left="302" w:hanging="148"/>
            </w:pPr>
            <w:r>
              <w:t xml:space="preserve">Describe characteristics of major ecosystems </w:t>
            </w:r>
            <w:r>
              <w:lastRenderedPageBreak/>
              <w:t>in the region</w:t>
            </w:r>
          </w:p>
          <w:p w:rsidR="00806461" w:rsidRDefault="00806461" w:rsidP="00806461">
            <w:pPr>
              <w:pStyle w:val="ListParagraph"/>
              <w:numPr>
                <w:ilvl w:val="0"/>
                <w:numId w:val="14"/>
              </w:numPr>
              <w:spacing w:line="240" w:lineRule="auto"/>
              <w:ind w:left="302" w:hanging="148"/>
            </w:pPr>
            <w:r>
              <w:t>Discuss elements of culture in the region</w:t>
            </w:r>
          </w:p>
          <w:p w:rsidR="00806461" w:rsidRDefault="00806461" w:rsidP="00806461">
            <w:pPr>
              <w:pStyle w:val="ListParagraph"/>
              <w:numPr>
                <w:ilvl w:val="0"/>
                <w:numId w:val="14"/>
              </w:numPr>
              <w:spacing w:line="240" w:lineRule="auto"/>
              <w:ind w:left="302" w:hanging="148"/>
            </w:pPr>
            <w:r>
              <w:t>Identify how the economy, technology, and the environment interact in the region</w:t>
            </w:r>
          </w:p>
          <w:p w:rsidR="00806461" w:rsidRDefault="00806461"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CE2BDF">
            <w:pPr>
              <w:pStyle w:val="ListParagraph"/>
              <w:numPr>
                <w:ilvl w:val="0"/>
                <w:numId w:val="14"/>
              </w:numPr>
              <w:spacing w:line="240" w:lineRule="auto"/>
              <w:ind w:left="504"/>
            </w:pPr>
            <w:r>
              <w:t>Identify internal conflicts that led to a Communist takeover</w:t>
            </w:r>
          </w:p>
          <w:p w:rsidR="00CE2BDF" w:rsidRDefault="00CE2BDF" w:rsidP="00CE2BDF">
            <w:pPr>
              <w:pStyle w:val="ListParagraph"/>
              <w:numPr>
                <w:ilvl w:val="0"/>
                <w:numId w:val="14"/>
              </w:numPr>
              <w:spacing w:line="240" w:lineRule="auto"/>
              <w:ind w:left="504"/>
            </w:pPr>
            <w:r>
              <w:t>Describe the purposes and results of the Great Leap Forward</w:t>
            </w:r>
          </w:p>
          <w:p w:rsidR="00CE2BDF" w:rsidRDefault="00CE2BDF" w:rsidP="00CE2BDF">
            <w:pPr>
              <w:pStyle w:val="ListParagraph"/>
              <w:numPr>
                <w:ilvl w:val="0"/>
                <w:numId w:val="14"/>
              </w:numPr>
              <w:spacing w:line="240" w:lineRule="auto"/>
              <w:ind w:left="504"/>
            </w:pPr>
            <w:r>
              <w:lastRenderedPageBreak/>
              <w:t>Explain how the Silk Road promoted development of China’s barren Northwest region</w:t>
            </w:r>
          </w:p>
          <w:p w:rsidR="00CE2BDF" w:rsidRDefault="00CE2BDF" w:rsidP="00CE2BDF">
            <w:pPr>
              <w:pStyle w:val="ListParagraph"/>
              <w:numPr>
                <w:ilvl w:val="0"/>
                <w:numId w:val="14"/>
              </w:numPr>
              <w:spacing w:line="240" w:lineRule="auto"/>
              <w:ind w:left="504"/>
            </w:pPr>
            <w:r>
              <w:t>Describe how China’s Communist government has changed its attitudes about population growth</w:t>
            </w:r>
          </w:p>
          <w:p w:rsidR="00CE2BDF" w:rsidRDefault="00CE2BDF" w:rsidP="00CE2BDF">
            <w:pPr>
              <w:pStyle w:val="ListParagraph"/>
              <w:numPr>
                <w:ilvl w:val="0"/>
                <w:numId w:val="14"/>
              </w:numPr>
              <w:spacing w:line="240" w:lineRule="auto"/>
              <w:ind w:left="504"/>
            </w:pPr>
            <w:r>
              <w:t>Explain how Hong Kong’s relationship with China makes Hong Kong’s future uncertain</w:t>
            </w: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spacing w:line="240" w:lineRule="auto"/>
            </w:pPr>
          </w:p>
          <w:p w:rsidR="00AC47D9" w:rsidRDefault="00AC47D9" w:rsidP="00AC47D9">
            <w:pPr>
              <w:pStyle w:val="ListParagraph"/>
              <w:numPr>
                <w:ilvl w:val="0"/>
                <w:numId w:val="14"/>
              </w:numPr>
              <w:spacing w:line="240" w:lineRule="auto"/>
              <w:ind w:left="504"/>
            </w:pPr>
            <w:r>
              <w:t>Explain why Japan has a variety of climates</w:t>
            </w:r>
          </w:p>
          <w:p w:rsidR="00AC47D9" w:rsidRDefault="00AC47D9" w:rsidP="00AC47D9">
            <w:pPr>
              <w:pStyle w:val="ListParagraph"/>
              <w:numPr>
                <w:ilvl w:val="0"/>
                <w:numId w:val="14"/>
              </w:numPr>
              <w:spacing w:line="240" w:lineRule="auto"/>
              <w:ind w:left="504"/>
            </w:pPr>
            <w:r>
              <w:t>Describe what factors encourage unity among the Japanese people</w:t>
            </w:r>
          </w:p>
          <w:p w:rsidR="00AC47D9" w:rsidRDefault="00AC47D9" w:rsidP="00AC47D9">
            <w:pPr>
              <w:pStyle w:val="ListParagraph"/>
              <w:numPr>
                <w:ilvl w:val="0"/>
                <w:numId w:val="14"/>
              </w:numPr>
              <w:spacing w:line="240" w:lineRule="auto"/>
              <w:ind w:left="504"/>
            </w:pPr>
            <w:r>
              <w:t>Discuss why Japan isolated itself from the West and what happened when new relations where established in the 1800’s.</w:t>
            </w:r>
          </w:p>
          <w:p w:rsidR="00AC47D9" w:rsidRDefault="00AC47D9" w:rsidP="00AC47D9">
            <w:pPr>
              <w:pStyle w:val="ListParagraph"/>
              <w:numPr>
                <w:ilvl w:val="0"/>
                <w:numId w:val="14"/>
              </w:numPr>
              <w:spacing w:line="240" w:lineRule="auto"/>
              <w:ind w:left="504"/>
            </w:pPr>
            <w:r>
              <w:t>Describe how Japan was able to prosper economically after World War II</w:t>
            </w:r>
          </w:p>
          <w:p w:rsidR="00AC47D9" w:rsidRDefault="00AC47D9" w:rsidP="00AC47D9">
            <w:pPr>
              <w:pStyle w:val="ListParagraph"/>
              <w:numPr>
                <w:ilvl w:val="0"/>
                <w:numId w:val="14"/>
              </w:numPr>
              <w:spacing w:line="240" w:lineRule="auto"/>
              <w:ind w:left="504"/>
            </w:pPr>
            <w:r>
              <w:t>Explain how the Korean Peninsula  became two separate countries</w:t>
            </w:r>
          </w:p>
          <w:p w:rsidR="00AC47D9" w:rsidRDefault="00AC47D9" w:rsidP="00AC47D9">
            <w:pPr>
              <w:pStyle w:val="ListParagraph"/>
              <w:numPr>
                <w:ilvl w:val="0"/>
                <w:numId w:val="14"/>
              </w:numPr>
              <w:spacing w:line="240" w:lineRule="auto"/>
              <w:ind w:left="504"/>
            </w:pPr>
            <w:r>
              <w:t>Describe how the physical characteristics of North Korea and South Korea differ</w:t>
            </w: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971DA5" w:rsidP="00971DA5">
            <w:pPr>
              <w:spacing w:line="240" w:lineRule="auto"/>
            </w:pPr>
          </w:p>
          <w:p w:rsidR="00971DA5" w:rsidRDefault="00450E82" w:rsidP="00450E82">
            <w:pPr>
              <w:pStyle w:val="ListParagraph"/>
              <w:numPr>
                <w:ilvl w:val="0"/>
                <w:numId w:val="14"/>
              </w:numPr>
              <w:spacing w:line="240" w:lineRule="auto"/>
              <w:ind w:left="504"/>
            </w:pPr>
            <w:r>
              <w:t>Explain how the migration of people into Southeast Asia has affected the region’s culture.</w:t>
            </w:r>
          </w:p>
          <w:p w:rsidR="00450E82" w:rsidRDefault="00450E82" w:rsidP="00450E82">
            <w:pPr>
              <w:pStyle w:val="ListParagraph"/>
              <w:numPr>
                <w:ilvl w:val="0"/>
                <w:numId w:val="14"/>
              </w:numPr>
              <w:spacing w:line="240" w:lineRule="auto"/>
              <w:ind w:left="504"/>
            </w:pPr>
            <w:r>
              <w:t>Describe how Europeans changed the economy, environment, and political boundaries of Southeast Asia</w:t>
            </w:r>
          </w:p>
          <w:p w:rsidR="00450E82" w:rsidRDefault="00450E82" w:rsidP="00450E82">
            <w:pPr>
              <w:pStyle w:val="ListParagraph"/>
              <w:numPr>
                <w:ilvl w:val="0"/>
                <w:numId w:val="14"/>
              </w:numPr>
              <w:spacing w:line="240" w:lineRule="auto"/>
              <w:ind w:left="504"/>
            </w:pPr>
            <w:r>
              <w:t>List the natural resources that support the economies of Southeast Asia</w:t>
            </w: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spacing w:line="240" w:lineRule="auto"/>
            </w:pPr>
          </w:p>
          <w:p w:rsidR="00044206" w:rsidRDefault="00044206" w:rsidP="00044206">
            <w:pPr>
              <w:pStyle w:val="ListParagraph"/>
              <w:numPr>
                <w:ilvl w:val="0"/>
                <w:numId w:val="14"/>
              </w:numPr>
              <w:spacing w:line="240" w:lineRule="auto"/>
              <w:ind w:left="504"/>
            </w:pPr>
            <w:r>
              <w:t>Show how migration affected Australia’s population and land use</w:t>
            </w:r>
          </w:p>
          <w:p w:rsidR="00044206" w:rsidRDefault="00044206" w:rsidP="00044206">
            <w:pPr>
              <w:pStyle w:val="ListParagraph"/>
              <w:numPr>
                <w:ilvl w:val="0"/>
                <w:numId w:val="14"/>
              </w:numPr>
              <w:spacing w:line="240" w:lineRule="auto"/>
              <w:ind w:left="504"/>
            </w:pPr>
            <w:r>
              <w:t>Describe how European settlers changed Australia’s environment</w:t>
            </w:r>
          </w:p>
          <w:p w:rsidR="00044206" w:rsidRDefault="00044206" w:rsidP="00044206">
            <w:pPr>
              <w:pStyle w:val="ListParagraph"/>
              <w:numPr>
                <w:ilvl w:val="0"/>
                <w:numId w:val="14"/>
              </w:numPr>
              <w:spacing w:line="240" w:lineRule="auto"/>
              <w:ind w:left="504"/>
            </w:pPr>
            <w:r>
              <w:t>Explain how New Zealand’s European majority affected the Maori way of life and the economy of the region</w:t>
            </w:r>
          </w:p>
          <w:p w:rsidR="00044206" w:rsidRPr="005751D8" w:rsidRDefault="00044206" w:rsidP="00044206">
            <w:pPr>
              <w:pStyle w:val="ListParagraph"/>
              <w:numPr>
                <w:ilvl w:val="0"/>
                <w:numId w:val="14"/>
              </w:numPr>
              <w:spacing w:line="240" w:lineRule="auto"/>
              <w:ind w:left="504"/>
            </w:pPr>
            <w:r>
              <w:t>Describe how Antarctica’s climate and ice-covered terrain affect wildlife habitation and exploration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Assessment</w:t>
            </w:r>
          </w:p>
          <w:p w:rsidR="005751D8" w:rsidRDefault="005751D8">
            <w:pPr>
              <w:spacing w:line="240" w:lineRule="auto"/>
              <w:jc w:val="center"/>
              <w:rPr>
                <w:rFonts w:ascii="Calibri" w:eastAsia="Calibri" w:hAnsi="Calibri" w:cs="Calibri"/>
                <w:b/>
                <w:bCs/>
                <w:sz w:val="24"/>
                <w:szCs w:val="24"/>
              </w:rPr>
            </w:pPr>
          </w:p>
          <w:p w:rsidR="005A4CFE" w:rsidRDefault="005A4CFE" w:rsidP="004630DB">
            <w:pPr>
              <w:spacing w:line="240" w:lineRule="auto"/>
            </w:pPr>
          </w:p>
          <w:p w:rsidR="003B01C8" w:rsidRDefault="003B01C8" w:rsidP="004630DB">
            <w:pPr>
              <w:spacing w:line="240" w:lineRule="auto"/>
            </w:pPr>
          </w:p>
          <w:p w:rsidR="003B01C8" w:rsidRDefault="003B01C8" w:rsidP="004630DB">
            <w:pPr>
              <w:spacing w:line="240" w:lineRule="auto"/>
            </w:pPr>
          </w:p>
          <w:p w:rsidR="003B01C8" w:rsidRDefault="003B01C8" w:rsidP="004630DB">
            <w:pPr>
              <w:spacing w:line="240" w:lineRule="auto"/>
            </w:pPr>
          </w:p>
          <w:p w:rsidR="003B01C8" w:rsidRDefault="003B01C8" w:rsidP="004630DB">
            <w:pPr>
              <w:spacing w:line="240" w:lineRule="auto"/>
            </w:pPr>
          </w:p>
          <w:p w:rsidR="005A4CFE" w:rsidRDefault="003B01C8" w:rsidP="005A4CFE">
            <w:pPr>
              <w:pStyle w:val="ListParagraph"/>
              <w:numPr>
                <w:ilvl w:val="0"/>
                <w:numId w:val="9"/>
              </w:numPr>
              <w:spacing w:line="240" w:lineRule="auto"/>
            </w:pPr>
            <w:r>
              <w:t>Worksheet</w:t>
            </w:r>
          </w:p>
          <w:p w:rsidR="003B01C8" w:rsidRDefault="003B01C8" w:rsidP="005A4CFE">
            <w:pPr>
              <w:pStyle w:val="ListParagraph"/>
              <w:numPr>
                <w:ilvl w:val="0"/>
                <w:numId w:val="9"/>
              </w:numPr>
              <w:spacing w:line="240" w:lineRule="auto"/>
            </w:pPr>
            <w:r>
              <w:t>Map Activity</w:t>
            </w:r>
          </w:p>
          <w:p w:rsidR="003B01C8" w:rsidRDefault="003B01C8" w:rsidP="005A4CFE">
            <w:pPr>
              <w:pStyle w:val="ListParagraph"/>
              <w:numPr>
                <w:ilvl w:val="0"/>
                <w:numId w:val="9"/>
              </w:numPr>
              <w:spacing w:line="240" w:lineRule="auto"/>
            </w:pPr>
            <w:r>
              <w:t>Chapter Quiz</w:t>
            </w:r>
          </w:p>
          <w:p w:rsidR="003B01C8" w:rsidRDefault="003B01C8" w:rsidP="005A4CFE">
            <w:pPr>
              <w:pStyle w:val="ListParagraph"/>
              <w:numPr>
                <w:ilvl w:val="0"/>
                <w:numId w:val="9"/>
              </w:numPr>
              <w:spacing w:line="240" w:lineRule="auto"/>
            </w:pPr>
            <w:r>
              <w:t>Map Test</w:t>
            </w:r>
          </w:p>
          <w:p w:rsidR="005A4CFE" w:rsidRDefault="005A4CFE"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854437" w:rsidRDefault="00854437" w:rsidP="004630DB">
            <w:pPr>
              <w:spacing w:line="240" w:lineRule="auto"/>
            </w:pPr>
          </w:p>
          <w:p w:rsidR="00854437" w:rsidRDefault="00854437" w:rsidP="00854437">
            <w:pPr>
              <w:pStyle w:val="ListParagraph"/>
              <w:numPr>
                <w:ilvl w:val="0"/>
                <w:numId w:val="9"/>
              </w:numPr>
              <w:spacing w:line="240" w:lineRule="auto"/>
            </w:pPr>
            <w:r>
              <w:t>Worksheet</w:t>
            </w:r>
          </w:p>
          <w:p w:rsidR="00854437" w:rsidRDefault="00854437" w:rsidP="00854437">
            <w:pPr>
              <w:pStyle w:val="ListParagraph"/>
              <w:numPr>
                <w:ilvl w:val="0"/>
                <w:numId w:val="9"/>
              </w:numPr>
              <w:spacing w:line="240" w:lineRule="auto"/>
            </w:pPr>
            <w:r>
              <w:t>Chapter Quiz</w:t>
            </w:r>
          </w:p>
          <w:p w:rsidR="000D22DF" w:rsidRDefault="000D22DF" w:rsidP="00854437">
            <w:pPr>
              <w:pStyle w:val="ListParagraph"/>
              <w:numPr>
                <w:ilvl w:val="0"/>
                <w:numId w:val="9"/>
              </w:numPr>
              <w:spacing w:line="240" w:lineRule="auto"/>
            </w:pPr>
            <w:r>
              <w:t>Gandhi Quiz</w:t>
            </w:r>
          </w:p>
          <w:p w:rsidR="000D22DF" w:rsidRDefault="000D22DF" w:rsidP="00854437">
            <w:pPr>
              <w:pStyle w:val="ListParagraph"/>
              <w:numPr>
                <w:ilvl w:val="0"/>
                <w:numId w:val="9"/>
              </w:numPr>
              <w:spacing w:line="240" w:lineRule="auto"/>
            </w:pPr>
            <w:r>
              <w:t>Unit Study Guide</w:t>
            </w:r>
          </w:p>
          <w:p w:rsidR="000D22DF" w:rsidRDefault="000D22DF" w:rsidP="00854437">
            <w:pPr>
              <w:pStyle w:val="ListParagraph"/>
              <w:numPr>
                <w:ilvl w:val="0"/>
                <w:numId w:val="9"/>
              </w:numPr>
              <w:spacing w:line="240" w:lineRule="auto"/>
            </w:pPr>
            <w:r>
              <w:t>Unit Test</w:t>
            </w:r>
          </w:p>
          <w:p w:rsidR="000D22DF" w:rsidRDefault="000D22DF" w:rsidP="00854437">
            <w:pPr>
              <w:pStyle w:val="ListParagraph"/>
              <w:numPr>
                <w:ilvl w:val="0"/>
                <w:numId w:val="9"/>
              </w:numPr>
              <w:spacing w:line="240" w:lineRule="auto"/>
            </w:pPr>
            <w:r>
              <w:t>Review Games</w:t>
            </w:r>
          </w:p>
          <w:p w:rsidR="00854437" w:rsidRDefault="00854437"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B826FA" w:rsidRDefault="00B826FA" w:rsidP="002226B4">
            <w:pPr>
              <w:spacing w:line="240" w:lineRule="auto"/>
            </w:pPr>
          </w:p>
          <w:p w:rsidR="00806461" w:rsidRDefault="00806461" w:rsidP="00806461">
            <w:pPr>
              <w:pStyle w:val="ListParagraph"/>
              <w:numPr>
                <w:ilvl w:val="0"/>
                <w:numId w:val="9"/>
              </w:numPr>
              <w:spacing w:line="240" w:lineRule="auto"/>
            </w:pPr>
            <w:r>
              <w:t>Worksheet</w:t>
            </w:r>
          </w:p>
          <w:p w:rsidR="00806461" w:rsidRDefault="00806461" w:rsidP="00806461">
            <w:pPr>
              <w:pStyle w:val="ListParagraph"/>
              <w:numPr>
                <w:ilvl w:val="0"/>
                <w:numId w:val="9"/>
              </w:numPr>
              <w:spacing w:line="240" w:lineRule="auto"/>
            </w:pPr>
            <w:r>
              <w:t>Map Activity</w:t>
            </w:r>
          </w:p>
          <w:p w:rsidR="00806461" w:rsidRDefault="00806461" w:rsidP="00806461">
            <w:pPr>
              <w:pStyle w:val="ListParagraph"/>
              <w:numPr>
                <w:ilvl w:val="0"/>
                <w:numId w:val="9"/>
              </w:numPr>
              <w:spacing w:line="240" w:lineRule="auto"/>
            </w:pPr>
            <w:r>
              <w:t>Chapter Quiz</w:t>
            </w:r>
          </w:p>
          <w:p w:rsidR="00806461" w:rsidRDefault="00806461" w:rsidP="00806461">
            <w:pPr>
              <w:pStyle w:val="ListParagraph"/>
              <w:numPr>
                <w:ilvl w:val="0"/>
                <w:numId w:val="9"/>
              </w:numPr>
              <w:spacing w:line="240" w:lineRule="auto"/>
            </w:pPr>
            <w:r>
              <w:t>Map Test</w:t>
            </w:r>
          </w:p>
          <w:p w:rsidR="00B826FA" w:rsidRDefault="00B826FA"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B826FA" w:rsidRDefault="00B826FA" w:rsidP="002226B4">
            <w:pPr>
              <w:spacing w:line="240" w:lineRule="auto"/>
            </w:pPr>
          </w:p>
          <w:p w:rsidR="00B826FA" w:rsidRDefault="00B826FA" w:rsidP="002226B4">
            <w:pPr>
              <w:spacing w:line="240" w:lineRule="auto"/>
            </w:pPr>
          </w:p>
          <w:p w:rsidR="00B826FA" w:rsidRDefault="00B826FA"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2226B4" w:rsidRDefault="002226B4" w:rsidP="002226B4">
            <w:pPr>
              <w:pStyle w:val="ListParagraph"/>
              <w:numPr>
                <w:ilvl w:val="0"/>
                <w:numId w:val="9"/>
              </w:numPr>
              <w:spacing w:line="240" w:lineRule="auto"/>
            </w:pPr>
            <w:r>
              <w:t>Worksheet</w:t>
            </w:r>
          </w:p>
          <w:p w:rsidR="00280CD5" w:rsidRDefault="002226B4" w:rsidP="00280CD5">
            <w:pPr>
              <w:pStyle w:val="ListParagraph"/>
              <w:numPr>
                <w:ilvl w:val="0"/>
                <w:numId w:val="9"/>
              </w:numPr>
              <w:spacing w:line="240" w:lineRule="auto"/>
            </w:pPr>
            <w:r>
              <w:t>Chapter Quiz</w:t>
            </w:r>
          </w:p>
          <w:p w:rsidR="00CE2BDF" w:rsidRDefault="00CE2BDF" w:rsidP="00280CD5">
            <w:pPr>
              <w:pStyle w:val="ListParagraph"/>
              <w:numPr>
                <w:ilvl w:val="0"/>
                <w:numId w:val="9"/>
              </w:numPr>
              <w:spacing w:line="240" w:lineRule="auto"/>
            </w:pPr>
            <w:r>
              <w:t>Group Project</w:t>
            </w: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DB3667" w:rsidRDefault="00DB3667" w:rsidP="00280CD5">
            <w:pPr>
              <w:spacing w:line="240" w:lineRule="auto"/>
            </w:pPr>
          </w:p>
          <w:p w:rsidR="000E1558" w:rsidRDefault="000E1558"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280CD5" w:rsidRDefault="00280CD5" w:rsidP="00280CD5">
            <w:pPr>
              <w:spacing w:line="240" w:lineRule="auto"/>
            </w:pPr>
          </w:p>
          <w:p w:rsidR="00DB3667" w:rsidRDefault="00DB3667" w:rsidP="00DB3667">
            <w:pPr>
              <w:pStyle w:val="ListParagraph"/>
              <w:numPr>
                <w:ilvl w:val="0"/>
                <w:numId w:val="9"/>
              </w:numPr>
              <w:spacing w:line="240" w:lineRule="auto"/>
            </w:pPr>
            <w:r>
              <w:t>Worksheet</w:t>
            </w:r>
          </w:p>
          <w:p w:rsidR="00280CD5" w:rsidRDefault="00DB3667" w:rsidP="00280CD5">
            <w:pPr>
              <w:pStyle w:val="ListParagraph"/>
              <w:numPr>
                <w:ilvl w:val="0"/>
                <w:numId w:val="9"/>
              </w:numPr>
              <w:spacing w:line="240" w:lineRule="auto"/>
            </w:pPr>
            <w:r>
              <w:t>Chapter Quiz</w:t>
            </w: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FB28EB" w:rsidRDefault="00FB28EB" w:rsidP="00280CD5">
            <w:pPr>
              <w:spacing w:line="240" w:lineRule="auto"/>
            </w:pPr>
          </w:p>
          <w:p w:rsidR="00AC47D9" w:rsidRDefault="00AC47D9" w:rsidP="00280CD5">
            <w:pPr>
              <w:spacing w:line="240" w:lineRule="auto"/>
            </w:pPr>
          </w:p>
          <w:p w:rsidR="00AC47D9" w:rsidRDefault="00AC47D9" w:rsidP="00280CD5">
            <w:pPr>
              <w:spacing w:line="240" w:lineRule="auto"/>
            </w:pPr>
          </w:p>
          <w:p w:rsidR="008A599B" w:rsidRDefault="008A599B" w:rsidP="008A599B">
            <w:pPr>
              <w:pStyle w:val="ListParagraph"/>
              <w:numPr>
                <w:ilvl w:val="0"/>
                <w:numId w:val="9"/>
              </w:numPr>
              <w:spacing w:line="240" w:lineRule="auto"/>
            </w:pPr>
            <w:r>
              <w:t>Worksheet</w:t>
            </w:r>
          </w:p>
          <w:p w:rsidR="008A599B" w:rsidRDefault="008A599B" w:rsidP="008A599B">
            <w:pPr>
              <w:pStyle w:val="ListParagraph"/>
              <w:numPr>
                <w:ilvl w:val="0"/>
                <w:numId w:val="9"/>
              </w:numPr>
              <w:spacing w:line="240" w:lineRule="auto"/>
            </w:pPr>
            <w:r>
              <w:t>Chapter Quiz</w:t>
            </w:r>
          </w:p>
          <w:p w:rsidR="008A599B" w:rsidRDefault="008A599B" w:rsidP="008A599B">
            <w:pPr>
              <w:pStyle w:val="ListParagraph"/>
              <w:numPr>
                <w:ilvl w:val="0"/>
                <w:numId w:val="9"/>
              </w:numPr>
              <w:spacing w:line="240" w:lineRule="auto"/>
            </w:pPr>
            <w:r>
              <w:t>Review Games</w:t>
            </w: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8A599B" w:rsidRDefault="008A599B" w:rsidP="00280CD5">
            <w:pPr>
              <w:spacing w:line="240" w:lineRule="auto"/>
            </w:pPr>
          </w:p>
          <w:p w:rsidR="008A599B" w:rsidRDefault="008A599B" w:rsidP="00280CD5">
            <w:pPr>
              <w:spacing w:line="240" w:lineRule="auto"/>
            </w:pPr>
          </w:p>
          <w:p w:rsidR="009B55B0" w:rsidRDefault="009B55B0" w:rsidP="00280CD5">
            <w:pPr>
              <w:spacing w:line="240" w:lineRule="auto"/>
            </w:pPr>
          </w:p>
          <w:p w:rsidR="00C9767E" w:rsidRDefault="00C9767E" w:rsidP="00280CD5">
            <w:pPr>
              <w:spacing w:line="240" w:lineRule="auto"/>
            </w:pPr>
          </w:p>
          <w:p w:rsidR="009B55B0" w:rsidRDefault="009B55B0" w:rsidP="00280CD5">
            <w:pPr>
              <w:spacing w:line="240" w:lineRule="auto"/>
            </w:pPr>
          </w:p>
          <w:p w:rsidR="008A599B" w:rsidRDefault="008A599B" w:rsidP="008A599B">
            <w:pPr>
              <w:pStyle w:val="ListParagraph"/>
              <w:numPr>
                <w:ilvl w:val="0"/>
                <w:numId w:val="9"/>
              </w:numPr>
              <w:spacing w:line="240" w:lineRule="auto"/>
            </w:pPr>
            <w:r>
              <w:t>Worksheet</w:t>
            </w:r>
          </w:p>
          <w:p w:rsidR="008A599B" w:rsidRDefault="008A599B" w:rsidP="008A599B">
            <w:pPr>
              <w:pStyle w:val="ListParagraph"/>
              <w:numPr>
                <w:ilvl w:val="0"/>
                <w:numId w:val="9"/>
              </w:numPr>
              <w:spacing w:line="240" w:lineRule="auto"/>
            </w:pPr>
            <w:r>
              <w:t>Chapter Quiz</w:t>
            </w:r>
          </w:p>
          <w:p w:rsidR="008A599B" w:rsidRDefault="008A599B" w:rsidP="008A599B">
            <w:pPr>
              <w:pStyle w:val="ListParagraph"/>
              <w:numPr>
                <w:ilvl w:val="0"/>
                <w:numId w:val="9"/>
              </w:numPr>
              <w:spacing w:line="240" w:lineRule="auto"/>
            </w:pPr>
            <w:r>
              <w:t>Review Games</w:t>
            </w:r>
          </w:p>
          <w:p w:rsidR="00DB3667" w:rsidRDefault="00DB3667" w:rsidP="008A599B">
            <w:pPr>
              <w:pStyle w:val="ListParagraph"/>
              <w:numPr>
                <w:ilvl w:val="0"/>
                <w:numId w:val="9"/>
              </w:numPr>
              <w:spacing w:line="240" w:lineRule="auto"/>
            </w:pPr>
            <w:r>
              <w:t>Unit Test</w:t>
            </w:r>
          </w:p>
          <w:p w:rsidR="00C9767E" w:rsidRDefault="00C9767E" w:rsidP="008A599B">
            <w:pPr>
              <w:pStyle w:val="ListParagraph"/>
              <w:numPr>
                <w:ilvl w:val="0"/>
                <w:numId w:val="9"/>
              </w:numPr>
              <w:spacing w:line="240" w:lineRule="auto"/>
            </w:pPr>
            <w:r>
              <w:t>Unit Study Guide</w:t>
            </w:r>
          </w:p>
          <w:p w:rsidR="008A599B" w:rsidRDefault="008A599B" w:rsidP="00280CD5">
            <w:pPr>
              <w:spacing w:line="240" w:lineRule="auto"/>
            </w:pPr>
          </w:p>
          <w:p w:rsidR="008A599B" w:rsidRDefault="008A599B"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Pr="005751D8" w:rsidRDefault="00941520" w:rsidP="00450E82">
            <w:pPr>
              <w:spacing w:line="240" w:lineRule="auto"/>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Resources</w:t>
            </w:r>
          </w:p>
          <w:p w:rsidR="00505AC8" w:rsidRDefault="00505AC8">
            <w:pPr>
              <w:spacing w:line="240" w:lineRule="auto"/>
              <w:jc w:val="center"/>
              <w:rPr>
                <w:rFonts w:ascii="Calibri" w:eastAsia="Calibri" w:hAnsi="Calibri" w:cs="Calibri"/>
                <w:b/>
                <w:bCs/>
                <w:sz w:val="24"/>
                <w:szCs w:val="24"/>
              </w:rPr>
            </w:pPr>
          </w:p>
          <w:p w:rsidR="003A7130" w:rsidRDefault="003A7130" w:rsidP="00F64765">
            <w:pPr>
              <w:pStyle w:val="ListParagraph"/>
              <w:spacing w:line="240" w:lineRule="auto"/>
              <w:ind w:left="360"/>
            </w:pPr>
          </w:p>
          <w:p w:rsidR="005A4CFE" w:rsidRDefault="005A4CFE" w:rsidP="004630DB">
            <w:pPr>
              <w:spacing w:line="240" w:lineRule="auto"/>
            </w:pPr>
          </w:p>
          <w:p w:rsidR="005A4CFE" w:rsidRDefault="005A4CFE" w:rsidP="004630DB">
            <w:pPr>
              <w:spacing w:line="240" w:lineRule="auto"/>
            </w:pPr>
          </w:p>
          <w:p w:rsidR="003B01C8" w:rsidRDefault="003B01C8" w:rsidP="004630DB">
            <w:pPr>
              <w:spacing w:line="240" w:lineRule="auto"/>
            </w:pPr>
          </w:p>
          <w:p w:rsidR="002D4481" w:rsidRDefault="002D4481" w:rsidP="004630DB">
            <w:pPr>
              <w:spacing w:line="240" w:lineRule="auto"/>
            </w:pPr>
          </w:p>
          <w:p w:rsidR="005A4CFE" w:rsidRDefault="003B01C8" w:rsidP="003B01C8">
            <w:pPr>
              <w:pStyle w:val="ListParagraph"/>
              <w:numPr>
                <w:ilvl w:val="0"/>
                <w:numId w:val="12"/>
              </w:numPr>
              <w:spacing w:line="240" w:lineRule="auto"/>
              <w:ind w:left="350" w:hanging="190"/>
            </w:pPr>
            <w:r>
              <w:t xml:space="preserve">Chapter </w:t>
            </w:r>
            <w:r w:rsidR="00E435BE">
              <w:t>28</w:t>
            </w:r>
            <w:r>
              <w:t xml:space="preserve"> Worksheet</w:t>
            </w:r>
          </w:p>
          <w:p w:rsidR="003B01C8" w:rsidRDefault="003B01C8" w:rsidP="003B01C8">
            <w:pPr>
              <w:pStyle w:val="ListParagraph"/>
              <w:numPr>
                <w:ilvl w:val="0"/>
                <w:numId w:val="12"/>
              </w:numPr>
              <w:spacing w:line="240" w:lineRule="auto"/>
              <w:ind w:left="350" w:hanging="190"/>
            </w:pPr>
            <w:r>
              <w:t xml:space="preserve">Chapter </w:t>
            </w:r>
            <w:r w:rsidR="00E435BE">
              <w:t>28</w:t>
            </w:r>
            <w:r>
              <w:t xml:space="preserve"> Quiz</w:t>
            </w:r>
          </w:p>
          <w:p w:rsidR="003B01C8" w:rsidRDefault="003B01C8" w:rsidP="003B01C8">
            <w:pPr>
              <w:pStyle w:val="ListParagraph"/>
              <w:numPr>
                <w:ilvl w:val="0"/>
                <w:numId w:val="12"/>
              </w:numPr>
              <w:spacing w:line="240" w:lineRule="auto"/>
              <w:ind w:left="350" w:hanging="190"/>
            </w:pPr>
            <w:r>
              <w:t xml:space="preserve">Chapter </w:t>
            </w:r>
            <w:r w:rsidR="00E435BE">
              <w:t>28</w:t>
            </w:r>
            <w:r>
              <w:t xml:space="preserve"> Power Point</w:t>
            </w:r>
          </w:p>
          <w:p w:rsidR="003B01C8" w:rsidRDefault="003B01C8" w:rsidP="003B01C8">
            <w:pPr>
              <w:pStyle w:val="ListParagraph"/>
              <w:numPr>
                <w:ilvl w:val="0"/>
                <w:numId w:val="12"/>
              </w:numPr>
              <w:spacing w:line="240" w:lineRule="auto"/>
              <w:ind w:left="350" w:hanging="190"/>
            </w:pPr>
            <w:r>
              <w:t xml:space="preserve">Unit </w:t>
            </w:r>
            <w:r w:rsidR="00E435BE">
              <w:t>8</w:t>
            </w:r>
            <w:r>
              <w:t xml:space="preserve"> World Atlas Activity</w:t>
            </w:r>
          </w:p>
          <w:p w:rsidR="003B01C8" w:rsidRDefault="003B01C8" w:rsidP="003B01C8">
            <w:pPr>
              <w:pStyle w:val="ListParagraph"/>
              <w:numPr>
                <w:ilvl w:val="0"/>
                <w:numId w:val="12"/>
              </w:numPr>
              <w:spacing w:line="240" w:lineRule="auto"/>
              <w:ind w:left="350" w:hanging="190"/>
            </w:pPr>
            <w:r>
              <w:t xml:space="preserve">Unit </w:t>
            </w:r>
            <w:r w:rsidR="00E435BE">
              <w:t>8</w:t>
            </w:r>
            <w:r>
              <w:t xml:space="preserve"> Map Test</w:t>
            </w:r>
          </w:p>
          <w:p w:rsidR="003B01C8" w:rsidRDefault="003B01C8" w:rsidP="003B01C8">
            <w:pPr>
              <w:pStyle w:val="ListParagraph"/>
              <w:numPr>
                <w:ilvl w:val="0"/>
                <w:numId w:val="12"/>
              </w:numPr>
              <w:spacing w:line="240" w:lineRule="auto"/>
              <w:ind w:left="350" w:hanging="190"/>
            </w:pPr>
            <w:r>
              <w:t>Computer</w:t>
            </w:r>
          </w:p>
          <w:p w:rsidR="003B01C8" w:rsidRDefault="003B01C8"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DB3667">
            <w:pPr>
              <w:spacing w:line="240" w:lineRule="auto"/>
            </w:pPr>
          </w:p>
          <w:p w:rsidR="00854437" w:rsidRDefault="00854437" w:rsidP="00DC0E59">
            <w:pPr>
              <w:spacing w:line="240" w:lineRule="auto"/>
            </w:pPr>
          </w:p>
          <w:p w:rsidR="000D22DF" w:rsidRDefault="000D22DF" w:rsidP="00DC0E59">
            <w:pPr>
              <w:spacing w:line="240" w:lineRule="auto"/>
            </w:pPr>
          </w:p>
          <w:p w:rsidR="00854437" w:rsidRDefault="00854437" w:rsidP="00854437">
            <w:pPr>
              <w:pStyle w:val="ListParagraph"/>
              <w:numPr>
                <w:ilvl w:val="0"/>
                <w:numId w:val="12"/>
              </w:numPr>
              <w:spacing w:line="240" w:lineRule="auto"/>
            </w:pPr>
            <w:r>
              <w:t xml:space="preserve">Chapter </w:t>
            </w:r>
            <w:r w:rsidR="007B2769">
              <w:t xml:space="preserve">29 </w:t>
            </w:r>
            <w:r>
              <w:t>Worksheet</w:t>
            </w:r>
          </w:p>
          <w:p w:rsidR="00854437" w:rsidRDefault="00854437" w:rsidP="00854437">
            <w:pPr>
              <w:pStyle w:val="ListParagraph"/>
              <w:numPr>
                <w:ilvl w:val="0"/>
                <w:numId w:val="12"/>
              </w:numPr>
              <w:spacing w:line="240" w:lineRule="auto"/>
            </w:pPr>
            <w:r>
              <w:t xml:space="preserve">Chapter </w:t>
            </w:r>
            <w:r w:rsidR="007B2769">
              <w:t xml:space="preserve">29 </w:t>
            </w:r>
            <w:r>
              <w:t>Quiz</w:t>
            </w:r>
          </w:p>
          <w:p w:rsidR="00854437" w:rsidRDefault="00854437" w:rsidP="00854437">
            <w:pPr>
              <w:pStyle w:val="ListParagraph"/>
              <w:numPr>
                <w:ilvl w:val="0"/>
                <w:numId w:val="12"/>
              </w:numPr>
              <w:spacing w:line="240" w:lineRule="auto"/>
            </w:pPr>
            <w:r>
              <w:t>Computer</w:t>
            </w:r>
          </w:p>
          <w:p w:rsidR="00B003D9" w:rsidRDefault="00B003D9" w:rsidP="00854437">
            <w:pPr>
              <w:pStyle w:val="ListParagraph"/>
              <w:numPr>
                <w:ilvl w:val="0"/>
                <w:numId w:val="12"/>
              </w:numPr>
              <w:spacing w:line="240" w:lineRule="auto"/>
            </w:pPr>
            <w:r>
              <w:t>Movie:  “Gandhi”</w:t>
            </w:r>
          </w:p>
          <w:p w:rsidR="00B003D9" w:rsidRDefault="00B003D9" w:rsidP="00854437">
            <w:pPr>
              <w:pStyle w:val="ListParagraph"/>
              <w:numPr>
                <w:ilvl w:val="0"/>
                <w:numId w:val="12"/>
              </w:numPr>
              <w:spacing w:line="240" w:lineRule="auto"/>
            </w:pPr>
            <w:r>
              <w:t>“Gandhi” Quiz</w:t>
            </w:r>
          </w:p>
          <w:p w:rsidR="000D22DF" w:rsidRDefault="000D22DF" w:rsidP="000D22DF">
            <w:pPr>
              <w:pStyle w:val="ListParagraph"/>
              <w:numPr>
                <w:ilvl w:val="0"/>
                <w:numId w:val="12"/>
              </w:numPr>
              <w:spacing w:line="240" w:lineRule="auto"/>
              <w:ind w:left="504"/>
            </w:pPr>
            <w:r>
              <w:t>“Sunken Treasure” Power Point Review Game</w:t>
            </w:r>
          </w:p>
          <w:p w:rsidR="000D22DF" w:rsidRDefault="000D22DF" w:rsidP="000D22DF">
            <w:pPr>
              <w:pStyle w:val="ListParagraph"/>
              <w:numPr>
                <w:ilvl w:val="0"/>
                <w:numId w:val="12"/>
              </w:numPr>
              <w:spacing w:line="240" w:lineRule="auto"/>
              <w:ind w:left="504"/>
            </w:pPr>
            <w:r>
              <w:t>“Connect Four” Power Point Review Game</w:t>
            </w:r>
          </w:p>
          <w:p w:rsidR="000D22DF" w:rsidRDefault="000D22DF" w:rsidP="000D22DF">
            <w:pPr>
              <w:pStyle w:val="ListParagraph"/>
              <w:numPr>
                <w:ilvl w:val="0"/>
                <w:numId w:val="12"/>
              </w:numPr>
              <w:spacing w:line="240" w:lineRule="auto"/>
              <w:ind w:left="504"/>
            </w:pPr>
            <w:r>
              <w:t>“Toss It” Board Review Game</w:t>
            </w:r>
          </w:p>
          <w:p w:rsidR="000D22DF" w:rsidRDefault="000D22DF" w:rsidP="000D22DF">
            <w:pPr>
              <w:pStyle w:val="ListParagraph"/>
              <w:numPr>
                <w:ilvl w:val="0"/>
                <w:numId w:val="12"/>
              </w:numPr>
              <w:spacing w:line="240" w:lineRule="auto"/>
              <w:ind w:left="504"/>
            </w:pPr>
            <w:r>
              <w:lastRenderedPageBreak/>
              <w:t>Unit 6 Study Guide</w:t>
            </w:r>
          </w:p>
          <w:p w:rsidR="000D22DF" w:rsidRDefault="000D22DF" w:rsidP="000D22DF">
            <w:pPr>
              <w:pStyle w:val="ListParagraph"/>
              <w:numPr>
                <w:ilvl w:val="0"/>
                <w:numId w:val="12"/>
              </w:numPr>
              <w:spacing w:line="240" w:lineRule="auto"/>
              <w:ind w:left="504"/>
            </w:pPr>
            <w:r>
              <w:t>Unit 6 Test</w:t>
            </w:r>
          </w:p>
          <w:p w:rsidR="000D22DF" w:rsidRDefault="000D22DF" w:rsidP="000D22DF">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B826FA" w:rsidRDefault="00B826FA" w:rsidP="002226B4">
            <w:pPr>
              <w:spacing w:line="240" w:lineRule="auto"/>
            </w:pPr>
          </w:p>
          <w:p w:rsidR="00B826FA" w:rsidRDefault="00B826FA" w:rsidP="002226B4">
            <w:pPr>
              <w:spacing w:line="240" w:lineRule="auto"/>
            </w:pPr>
          </w:p>
          <w:p w:rsidR="00806461" w:rsidRDefault="00806461" w:rsidP="00806461">
            <w:pPr>
              <w:pStyle w:val="ListParagraph"/>
              <w:numPr>
                <w:ilvl w:val="0"/>
                <w:numId w:val="12"/>
              </w:numPr>
              <w:spacing w:line="240" w:lineRule="auto"/>
              <w:ind w:left="350" w:hanging="190"/>
            </w:pPr>
            <w:r>
              <w:t>Chapter 30 Worksheet</w:t>
            </w:r>
          </w:p>
          <w:p w:rsidR="00806461" w:rsidRDefault="00806461" w:rsidP="00806461">
            <w:pPr>
              <w:pStyle w:val="ListParagraph"/>
              <w:numPr>
                <w:ilvl w:val="0"/>
                <w:numId w:val="12"/>
              </w:numPr>
              <w:spacing w:line="240" w:lineRule="auto"/>
              <w:ind w:left="350" w:hanging="190"/>
            </w:pPr>
            <w:r>
              <w:t>Chapter 30 Quiz</w:t>
            </w:r>
          </w:p>
          <w:p w:rsidR="00806461" w:rsidRDefault="00806461" w:rsidP="00806461">
            <w:pPr>
              <w:pStyle w:val="ListParagraph"/>
              <w:numPr>
                <w:ilvl w:val="0"/>
                <w:numId w:val="12"/>
              </w:numPr>
              <w:spacing w:line="240" w:lineRule="auto"/>
              <w:ind w:left="350" w:hanging="190"/>
            </w:pPr>
            <w:r>
              <w:t>Chapter 30 Power Point</w:t>
            </w:r>
          </w:p>
          <w:p w:rsidR="00806461" w:rsidRDefault="00806461" w:rsidP="00806461">
            <w:pPr>
              <w:pStyle w:val="ListParagraph"/>
              <w:numPr>
                <w:ilvl w:val="0"/>
                <w:numId w:val="12"/>
              </w:numPr>
              <w:spacing w:line="240" w:lineRule="auto"/>
              <w:ind w:left="350" w:hanging="190"/>
            </w:pPr>
            <w:r>
              <w:t>Unit 9 World Atlas Activity</w:t>
            </w:r>
          </w:p>
          <w:p w:rsidR="00806461" w:rsidRDefault="00806461" w:rsidP="00806461">
            <w:pPr>
              <w:pStyle w:val="ListParagraph"/>
              <w:numPr>
                <w:ilvl w:val="0"/>
                <w:numId w:val="12"/>
              </w:numPr>
              <w:spacing w:line="240" w:lineRule="auto"/>
              <w:ind w:left="350" w:hanging="190"/>
            </w:pPr>
            <w:r>
              <w:t>Unit 9 Map Test</w:t>
            </w:r>
          </w:p>
          <w:p w:rsidR="00806461" w:rsidRDefault="00806461" w:rsidP="00806461">
            <w:pPr>
              <w:pStyle w:val="ListParagraph"/>
              <w:numPr>
                <w:ilvl w:val="0"/>
                <w:numId w:val="12"/>
              </w:numPr>
              <w:spacing w:line="240" w:lineRule="auto"/>
              <w:ind w:left="350" w:hanging="190"/>
            </w:pPr>
            <w:r>
              <w:t>Computer</w:t>
            </w:r>
          </w:p>
          <w:p w:rsidR="00B826FA" w:rsidRDefault="00B826FA"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2226B4" w:rsidRDefault="002226B4" w:rsidP="002226B4">
            <w:pPr>
              <w:spacing w:line="240" w:lineRule="auto"/>
            </w:pPr>
          </w:p>
          <w:p w:rsidR="00371219" w:rsidRDefault="00371219"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0D22DF" w:rsidRDefault="000D22DF"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806461" w:rsidRDefault="00806461" w:rsidP="002226B4">
            <w:pPr>
              <w:spacing w:line="240" w:lineRule="auto"/>
            </w:pPr>
          </w:p>
          <w:p w:rsidR="002226B4" w:rsidRDefault="002226B4" w:rsidP="002226B4">
            <w:pPr>
              <w:pStyle w:val="ListParagraph"/>
              <w:numPr>
                <w:ilvl w:val="0"/>
                <w:numId w:val="12"/>
              </w:numPr>
              <w:spacing w:line="240" w:lineRule="auto"/>
            </w:pPr>
            <w:r>
              <w:t xml:space="preserve">Chapter </w:t>
            </w:r>
            <w:r w:rsidR="00806461">
              <w:t>31</w:t>
            </w:r>
            <w:r>
              <w:t xml:space="preserve"> Worksheet</w:t>
            </w:r>
          </w:p>
          <w:p w:rsidR="002226B4" w:rsidRDefault="002226B4" w:rsidP="002226B4">
            <w:pPr>
              <w:pStyle w:val="ListParagraph"/>
              <w:numPr>
                <w:ilvl w:val="0"/>
                <w:numId w:val="12"/>
              </w:numPr>
              <w:spacing w:line="240" w:lineRule="auto"/>
            </w:pPr>
            <w:r>
              <w:t xml:space="preserve">Chapter </w:t>
            </w:r>
            <w:r w:rsidR="00806461">
              <w:t xml:space="preserve">31 </w:t>
            </w:r>
            <w:r>
              <w:t>Quiz</w:t>
            </w:r>
          </w:p>
          <w:p w:rsidR="002226B4" w:rsidRDefault="002226B4" w:rsidP="002226B4">
            <w:pPr>
              <w:pStyle w:val="ListParagraph"/>
              <w:numPr>
                <w:ilvl w:val="0"/>
                <w:numId w:val="12"/>
              </w:numPr>
              <w:spacing w:line="240" w:lineRule="auto"/>
            </w:pPr>
            <w:r>
              <w:t>Computer</w:t>
            </w:r>
          </w:p>
          <w:p w:rsidR="00AC47D9" w:rsidRDefault="00AC47D9" w:rsidP="002226B4">
            <w:pPr>
              <w:pStyle w:val="ListParagraph"/>
              <w:numPr>
                <w:ilvl w:val="0"/>
                <w:numId w:val="12"/>
              </w:numPr>
              <w:spacing w:line="240" w:lineRule="auto"/>
            </w:pPr>
            <w:r>
              <w:t xml:space="preserve">Group project China – Connecting to </w:t>
            </w:r>
            <w:r>
              <w:lastRenderedPageBreak/>
              <w:t>the Future</w:t>
            </w:r>
          </w:p>
          <w:p w:rsidR="00761B99" w:rsidRDefault="00761B99" w:rsidP="00806461">
            <w:pPr>
              <w:pStyle w:val="ListParagraph"/>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806461" w:rsidRDefault="00806461"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450E82" w:rsidRDefault="00450E82" w:rsidP="00CE2BDF">
            <w:pPr>
              <w:pStyle w:val="ListParagraph"/>
              <w:numPr>
                <w:ilvl w:val="0"/>
                <w:numId w:val="12"/>
              </w:numPr>
              <w:spacing w:line="240" w:lineRule="auto"/>
            </w:pPr>
            <w:r>
              <w:t xml:space="preserve">Chapter 32 Power Point </w:t>
            </w:r>
          </w:p>
          <w:p w:rsidR="00CE2BDF" w:rsidRDefault="00CE2BDF" w:rsidP="00CE2BDF">
            <w:pPr>
              <w:pStyle w:val="ListParagraph"/>
              <w:numPr>
                <w:ilvl w:val="0"/>
                <w:numId w:val="12"/>
              </w:numPr>
              <w:spacing w:line="240" w:lineRule="auto"/>
            </w:pPr>
            <w:r>
              <w:t>Chapter 3</w:t>
            </w:r>
            <w:r w:rsidR="00AC47D9">
              <w:t>2</w:t>
            </w:r>
            <w:r>
              <w:t xml:space="preserve"> Worksheet</w:t>
            </w:r>
          </w:p>
          <w:p w:rsidR="00CE2BDF" w:rsidRDefault="00CE2BDF" w:rsidP="00CE2BDF">
            <w:pPr>
              <w:pStyle w:val="ListParagraph"/>
              <w:numPr>
                <w:ilvl w:val="0"/>
                <w:numId w:val="12"/>
              </w:numPr>
              <w:spacing w:line="240" w:lineRule="auto"/>
            </w:pPr>
            <w:r>
              <w:t>Chapter 3</w:t>
            </w:r>
            <w:r w:rsidR="00AC47D9">
              <w:t>2</w:t>
            </w:r>
            <w:r>
              <w:t xml:space="preserve"> Quiz</w:t>
            </w:r>
          </w:p>
          <w:p w:rsidR="00CE2BDF" w:rsidRDefault="00CE2BDF" w:rsidP="00CE2BDF">
            <w:pPr>
              <w:pStyle w:val="ListParagraph"/>
              <w:numPr>
                <w:ilvl w:val="0"/>
                <w:numId w:val="12"/>
              </w:numPr>
              <w:spacing w:line="240" w:lineRule="auto"/>
            </w:pPr>
            <w:r>
              <w:t>Computer</w:t>
            </w: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CE2BDF" w:rsidRDefault="00CE2BDF" w:rsidP="00806461">
            <w:pPr>
              <w:spacing w:line="240" w:lineRule="auto"/>
            </w:pPr>
          </w:p>
          <w:p w:rsidR="00450E82" w:rsidRDefault="00450E82" w:rsidP="00450E82">
            <w:pPr>
              <w:pStyle w:val="ListParagraph"/>
              <w:numPr>
                <w:ilvl w:val="0"/>
                <w:numId w:val="12"/>
              </w:numPr>
              <w:spacing w:line="240" w:lineRule="auto"/>
              <w:ind w:left="504"/>
            </w:pPr>
            <w:r>
              <w:t>Chapter 33 Power Point</w:t>
            </w:r>
          </w:p>
          <w:p w:rsidR="00AC47D9" w:rsidRDefault="00AC47D9" w:rsidP="00450E82">
            <w:pPr>
              <w:pStyle w:val="ListParagraph"/>
              <w:numPr>
                <w:ilvl w:val="0"/>
                <w:numId w:val="12"/>
              </w:numPr>
              <w:spacing w:line="240" w:lineRule="auto"/>
              <w:ind w:left="504"/>
            </w:pPr>
            <w:r>
              <w:t>Chapter 3</w:t>
            </w:r>
            <w:r w:rsidR="00971DA5">
              <w:t>3</w:t>
            </w:r>
            <w:r>
              <w:t xml:space="preserve"> Worksheet</w:t>
            </w:r>
          </w:p>
          <w:p w:rsidR="00AC47D9" w:rsidRDefault="00AC47D9" w:rsidP="00450E82">
            <w:pPr>
              <w:pStyle w:val="ListParagraph"/>
              <w:numPr>
                <w:ilvl w:val="0"/>
                <w:numId w:val="12"/>
              </w:numPr>
              <w:spacing w:line="240" w:lineRule="auto"/>
              <w:ind w:left="504"/>
            </w:pPr>
            <w:r>
              <w:t>Chapter 3</w:t>
            </w:r>
            <w:r w:rsidR="00971DA5">
              <w:t>3</w:t>
            </w:r>
            <w:r>
              <w:t xml:space="preserve"> Quiz</w:t>
            </w:r>
          </w:p>
          <w:p w:rsidR="00AC47D9" w:rsidRDefault="00AC47D9" w:rsidP="00450E82">
            <w:pPr>
              <w:pStyle w:val="ListParagraph"/>
              <w:numPr>
                <w:ilvl w:val="0"/>
                <w:numId w:val="12"/>
              </w:numPr>
              <w:spacing w:line="240" w:lineRule="auto"/>
              <w:ind w:left="504"/>
            </w:pPr>
            <w:r>
              <w:t>Computer</w:t>
            </w: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AC47D9" w:rsidRDefault="00AC47D9"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806461">
            <w:pPr>
              <w:spacing w:line="240" w:lineRule="auto"/>
            </w:pPr>
          </w:p>
          <w:p w:rsidR="00450E82" w:rsidRDefault="00450E82" w:rsidP="00450E82">
            <w:pPr>
              <w:pStyle w:val="ListParagraph"/>
              <w:numPr>
                <w:ilvl w:val="0"/>
                <w:numId w:val="12"/>
              </w:numPr>
              <w:spacing w:line="240" w:lineRule="auto"/>
              <w:ind w:left="504"/>
            </w:pPr>
            <w:r>
              <w:t>Chapter 34Power Point</w:t>
            </w:r>
          </w:p>
          <w:p w:rsidR="00450E82" w:rsidRDefault="00450E82" w:rsidP="00450E82">
            <w:pPr>
              <w:pStyle w:val="ListParagraph"/>
              <w:numPr>
                <w:ilvl w:val="0"/>
                <w:numId w:val="12"/>
              </w:numPr>
              <w:spacing w:line="240" w:lineRule="auto"/>
              <w:ind w:left="504"/>
            </w:pPr>
            <w:r>
              <w:t>Chapter 34 Worksheet</w:t>
            </w:r>
          </w:p>
          <w:p w:rsidR="00450E82" w:rsidRDefault="00450E82" w:rsidP="00450E82">
            <w:pPr>
              <w:pStyle w:val="ListParagraph"/>
              <w:numPr>
                <w:ilvl w:val="0"/>
                <w:numId w:val="12"/>
              </w:numPr>
              <w:spacing w:line="240" w:lineRule="auto"/>
              <w:ind w:left="504"/>
            </w:pPr>
            <w:r>
              <w:t>Chapter 34 Quiz</w:t>
            </w:r>
          </w:p>
          <w:p w:rsidR="00AC47D9" w:rsidRDefault="00450E82" w:rsidP="00806461">
            <w:pPr>
              <w:pStyle w:val="ListParagraph"/>
              <w:numPr>
                <w:ilvl w:val="0"/>
                <w:numId w:val="12"/>
              </w:numPr>
              <w:spacing w:line="240" w:lineRule="auto"/>
              <w:ind w:left="504"/>
            </w:pPr>
            <w:r>
              <w:t>Computer</w:t>
            </w:r>
          </w:p>
          <w:p w:rsidR="000E1558" w:rsidRDefault="000E1558" w:rsidP="000E1558">
            <w:pPr>
              <w:pStyle w:val="ListParagraph"/>
              <w:numPr>
                <w:ilvl w:val="0"/>
                <w:numId w:val="12"/>
              </w:numPr>
              <w:spacing w:line="240" w:lineRule="auto"/>
            </w:pPr>
            <w:r>
              <w:t>“Sunken Treasure” Power Point Review Game</w:t>
            </w:r>
          </w:p>
          <w:p w:rsidR="000E1558" w:rsidRDefault="000E1558" w:rsidP="000E1558">
            <w:pPr>
              <w:pStyle w:val="ListParagraph"/>
              <w:numPr>
                <w:ilvl w:val="0"/>
                <w:numId w:val="12"/>
              </w:numPr>
              <w:spacing w:line="240" w:lineRule="auto"/>
            </w:pPr>
            <w:r>
              <w:t>“Connect Four” Power Point Review Game</w:t>
            </w:r>
          </w:p>
          <w:p w:rsidR="000E1558" w:rsidRDefault="000E1558" w:rsidP="000E1558">
            <w:pPr>
              <w:pStyle w:val="ListParagraph"/>
              <w:numPr>
                <w:ilvl w:val="0"/>
                <w:numId w:val="12"/>
              </w:numPr>
              <w:spacing w:line="240" w:lineRule="auto"/>
            </w:pPr>
            <w:r>
              <w:t>“Toss It” Board Review Game</w:t>
            </w:r>
          </w:p>
          <w:p w:rsidR="000E1558" w:rsidRDefault="000E1558" w:rsidP="000E1558">
            <w:pPr>
              <w:pStyle w:val="ListParagraph"/>
              <w:numPr>
                <w:ilvl w:val="0"/>
                <w:numId w:val="12"/>
              </w:numPr>
              <w:spacing w:line="240" w:lineRule="auto"/>
            </w:pPr>
            <w:r>
              <w:t xml:space="preserve">Unit </w:t>
            </w:r>
            <w:r w:rsidR="00450E82">
              <w:t>9</w:t>
            </w:r>
            <w:r>
              <w:t xml:space="preserve"> Study Guide</w:t>
            </w:r>
          </w:p>
          <w:p w:rsidR="000E1558" w:rsidRDefault="000E1558" w:rsidP="000E1558">
            <w:pPr>
              <w:pStyle w:val="ListParagraph"/>
              <w:numPr>
                <w:ilvl w:val="0"/>
                <w:numId w:val="12"/>
              </w:numPr>
              <w:spacing w:line="240" w:lineRule="auto"/>
            </w:pPr>
            <w:r>
              <w:t xml:space="preserve">Unit </w:t>
            </w:r>
            <w:r w:rsidR="00450E82">
              <w:t>9</w:t>
            </w:r>
            <w:r>
              <w:t xml:space="preserve"> Test</w:t>
            </w:r>
          </w:p>
          <w:p w:rsidR="002226B4" w:rsidRDefault="002226B4" w:rsidP="002226B4">
            <w:pPr>
              <w:spacing w:line="240" w:lineRule="auto"/>
            </w:pPr>
          </w:p>
          <w:p w:rsidR="00120FB2" w:rsidRDefault="00120FB2" w:rsidP="00450E82">
            <w:pPr>
              <w:spacing w:line="240" w:lineRule="auto"/>
            </w:pPr>
          </w:p>
        </w:tc>
      </w:tr>
    </w:tbl>
    <w:p w:rsidR="00A77B3E" w:rsidRDefault="000218AB">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 </w:t>
      </w:r>
    </w:p>
    <w:p w:rsidR="00A403A1" w:rsidRDefault="00A403A1" w:rsidP="00524E3F">
      <w:pPr>
        <w:pStyle w:val="stdtitle"/>
      </w:pPr>
    </w:p>
    <w:p w:rsidR="00A403A1" w:rsidRDefault="00A403A1" w:rsidP="00524E3F">
      <w:pPr>
        <w:pStyle w:val="stdtitle"/>
      </w:pPr>
    </w:p>
    <w:p w:rsidR="00524E3F" w:rsidRDefault="00524E3F" w:rsidP="00524E3F">
      <w:pPr>
        <w:pStyle w:val="stdtitle"/>
      </w:pPr>
      <w:bookmarkStart w:id="0" w:name="_GoBack"/>
      <w:bookmarkEnd w:id="0"/>
      <w:r>
        <w:lastRenderedPageBreak/>
        <w:t>Standard 1</w:t>
      </w:r>
      <w:r>
        <w:br/>
        <w:t>The World in Spatial Terms</w:t>
      </w:r>
    </w:p>
    <w:p w:rsidR="00524E3F" w:rsidRDefault="00524E3F" w:rsidP="00524E3F">
      <w:pPr>
        <w:pStyle w:val="intro"/>
      </w:pPr>
      <w:r w:rsidRPr="00B26694">
        <w:t>Students will acquire a framework for examining the world in spatial terms. They will use and evaluate maps, globes, atlases and grid-referenced technologies, such as remote sensing, Geographic Information Systems (GIS)</w:t>
      </w:r>
      <w:r>
        <w:t>*</w:t>
      </w:r>
      <w:r w:rsidRPr="00B26694">
        <w:t xml:space="preserve"> and Global Positioning Systems (GPS)</w:t>
      </w:r>
      <w:r>
        <w:t>*,</w:t>
      </w:r>
      <w:r w:rsidRPr="00B26694">
        <w:t xml:space="preserve"> to acquire, evaluate, analyze and report information about people, places and environments on Earth’s surface</w:t>
      </w:r>
      <w:r w:rsidRPr="004A0603">
        <w:t>.</w:t>
      </w:r>
    </w:p>
    <w:p w:rsidR="00524E3F" w:rsidRDefault="00524E3F" w:rsidP="00524E3F">
      <w:pPr>
        <w:pStyle w:val="standard"/>
      </w:pPr>
      <w:bookmarkStart w:id="1" w:name="WG11"/>
      <w:bookmarkEnd w:id="1"/>
      <w:r w:rsidRPr="00063F97">
        <w:t>WG.1.1</w:t>
      </w:r>
      <w:r w:rsidRPr="00063F97">
        <w:tab/>
        <w:t>Explain Earth’s grid system and locate places using degrees of latitude and longitude</w:t>
      </w:r>
      <w:r>
        <w:t>.</w:t>
      </w:r>
      <w:r w:rsidRPr="00063F97">
        <w:t xml:space="preserve"> </w:t>
      </w:r>
      <w:r>
        <w:t>U</w:t>
      </w:r>
      <w:r w:rsidRPr="00063F97">
        <w:t>se Earth’s grid to examine important human issues</w:t>
      </w:r>
      <w:r>
        <w:t>,</w:t>
      </w:r>
      <w:r w:rsidRPr="00063F97">
        <w:t xml:space="preserve"> such as where particular crops can be grown and what animals can be domesticated in particular areas.</w:t>
      </w:r>
    </w:p>
    <w:p w:rsidR="00524E3F" w:rsidRDefault="00524E3F" w:rsidP="00524E3F">
      <w:pPr>
        <w:pStyle w:val="standard"/>
      </w:pPr>
      <w:bookmarkStart w:id="2" w:name="WG12"/>
      <w:bookmarkEnd w:id="2"/>
      <w:proofErr w:type="gramStart"/>
      <w:r w:rsidRPr="00063F97">
        <w:t>WG.1.2</w:t>
      </w:r>
      <w:r w:rsidRPr="00063F97">
        <w:tab/>
        <w:t>Demonstrate that, as an attempt to represent the round Earth on flat paper, all maps distort.</w:t>
      </w:r>
      <w:proofErr w:type="gramEnd"/>
      <w:r>
        <w:t xml:space="preserve"> </w:t>
      </w:r>
      <w:r w:rsidRPr="00063F97">
        <w:t>Be able to evaluate distortions associated with any given projection.</w:t>
      </w:r>
    </w:p>
    <w:p w:rsidR="00524E3F" w:rsidRDefault="00524E3F" w:rsidP="00524E3F">
      <w:pPr>
        <w:pStyle w:val="standard"/>
      </w:pPr>
      <w:bookmarkStart w:id="3" w:name="WG13"/>
      <w:bookmarkEnd w:id="3"/>
      <w:r w:rsidRPr="00063F97">
        <w:t>WG.1.3</w:t>
      </w:r>
      <w:r w:rsidRPr="00063F97">
        <w:tab/>
        <w:t>Evaluate the source of particular maps to determine possible biases contained in them.</w:t>
      </w:r>
    </w:p>
    <w:p w:rsidR="00524E3F" w:rsidRDefault="00524E3F" w:rsidP="00524E3F">
      <w:pPr>
        <w:pStyle w:val="standard"/>
      </w:pPr>
      <w:bookmarkStart w:id="4" w:name="WG14"/>
      <w:bookmarkEnd w:id="4"/>
      <w:r w:rsidRPr="00063F97">
        <w:t>WG.1.4</w:t>
      </w:r>
      <w:r w:rsidRPr="00063F97">
        <w:tab/>
        <w:t xml:space="preserve">Create and compare mental maps or personal perceptions of places. Explain how experiences and culture influence these perceptions and identify ways in which mental maps influence decisions. </w:t>
      </w:r>
      <w:r>
        <w:t>(Individuals, Society and Culture)</w:t>
      </w:r>
    </w:p>
    <w:p w:rsidR="00524E3F" w:rsidRPr="00063F97" w:rsidRDefault="00524E3F" w:rsidP="00524E3F">
      <w:pPr>
        <w:pStyle w:val="standard"/>
      </w:pPr>
      <w:bookmarkStart w:id="5" w:name="WG15"/>
      <w:bookmarkEnd w:id="5"/>
      <w:proofErr w:type="gramStart"/>
      <w:r w:rsidRPr="00063F97">
        <w:t>WG.1.5</w:t>
      </w:r>
      <w:r w:rsidRPr="00063F97">
        <w:tab/>
        <w:t xml:space="preserve">Use locational technology </w:t>
      </w:r>
      <w:r>
        <w:t xml:space="preserve">such as </w:t>
      </w:r>
      <w:r w:rsidRPr="00063F97">
        <w:t xml:space="preserve">remote sensing, Global Positioning Systems </w:t>
      </w:r>
      <w:r>
        <w:t>(</w:t>
      </w:r>
      <w:r w:rsidRPr="00063F97">
        <w:t>GPS</w:t>
      </w:r>
      <w:r>
        <w:t>)</w:t>
      </w:r>
      <w:r w:rsidRPr="00063F97">
        <w:t xml:space="preserve"> and Geographic Information Systems </w:t>
      </w:r>
      <w:r>
        <w:t>(</w:t>
      </w:r>
      <w:r w:rsidRPr="00063F97">
        <w:t>GIS</w:t>
      </w:r>
      <w:r>
        <w:t>),</w:t>
      </w:r>
      <w:r w:rsidRPr="00063F97">
        <w:t xml:space="preserve"> to establish spatial relationships.</w:t>
      </w:r>
      <w:proofErr w:type="gramEnd"/>
    </w:p>
    <w:p w:rsidR="00524E3F" w:rsidRPr="00063F97" w:rsidRDefault="00524E3F" w:rsidP="00524E3F">
      <w:pPr>
        <w:pStyle w:val="example"/>
      </w:pPr>
      <w:r w:rsidRPr="00900A75">
        <w:rPr>
          <w:b/>
          <w:bCs/>
        </w:rPr>
        <w:t>Example:</w:t>
      </w:r>
      <w:r w:rsidRPr="00063F97">
        <w:t xml:space="preserve"> Use GIS to examine the spatial relationship between pollution and infant mortality.</w:t>
      </w:r>
    </w:p>
    <w:p w:rsidR="00524E3F" w:rsidRPr="00063F97" w:rsidRDefault="00524E3F" w:rsidP="00524E3F">
      <w:pPr>
        <w:pStyle w:val="standard"/>
      </w:pPr>
      <w:bookmarkStart w:id="6" w:name="WG16"/>
      <w:bookmarkEnd w:id="6"/>
      <w:r w:rsidRPr="00063F97">
        <w:t>WG</w:t>
      </w:r>
      <w:r>
        <w:t>.</w:t>
      </w:r>
      <w:r w:rsidRPr="00063F97">
        <w:t>1.6</w:t>
      </w:r>
      <w:r w:rsidRPr="00063F97">
        <w:tab/>
        <w:t>Evaluate the applications of geographic tools (locational technologies) and supporting technologies to serve particular purposes.</w:t>
      </w:r>
    </w:p>
    <w:p w:rsidR="00524E3F" w:rsidRPr="00063F97" w:rsidRDefault="00524E3F" w:rsidP="00524E3F">
      <w:pPr>
        <w:pStyle w:val="example"/>
      </w:pPr>
      <w:r w:rsidRPr="00900A75">
        <w:rPr>
          <w:b/>
          <w:bCs/>
        </w:rPr>
        <w:t>Example:</w:t>
      </w:r>
      <w:r w:rsidRPr="00063F97">
        <w:t xml:space="preserve"> Assess the role played by maps in the exploration of </w:t>
      </w:r>
      <w:smartTag w:uri="urn:schemas-microsoft-com:office:smarttags" w:element="place">
        <w:r w:rsidRPr="00063F97">
          <w:t>Polar Regions</w:t>
        </w:r>
      </w:smartTag>
      <w:r w:rsidRPr="00063F97">
        <w:t>.</w:t>
      </w:r>
    </w:p>
    <w:p w:rsidR="00524E3F" w:rsidRDefault="00524E3F" w:rsidP="00524E3F">
      <w:pPr>
        <w:pStyle w:val="standard"/>
      </w:pPr>
      <w:bookmarkStart w:id="7" w:name="WG17"/>
      <w:bookmarkEnd w:id="7"/>
      <w:r w:rsidRPr="00063F97">
        <w:t>WG.1.7</w:t>
      </w:r>
      <w:r w:rsidRPr="00063F97">
        <w:tab/>
        <w:t xml:space="preserve">Ask geographic questions* and obtain answers from a variety of sources, such as books, atlases and other written materials; statistical source material; fieldwork and interviews; remote sensing; and GIS. Reach conclusions and give oral, written, graphic and cartographic expression to conclusions. </w:t>
      </w:r>
    </w:p>
    <w:p w:rsidR="00524E3F" w:rsidRPr="008576D1" w:rsidRDefault="00524E3F" w:rsidP="00524E3F">
      <w:pPr>
        <w:pStyle w:val="DefinitionNEW"/>
      </w:pPr>
      <w:r w:rsidRPr="008576D1">
        <w:t xml:space="preserve">* </w:t>
      </w:r>
      <w:r>
        <w:tab/>
      </w:r>
      <w:r w:rsidRPr="008576D1">
        <w:t>Global Positioning Systems (GPS): system</w:t>
      </w:r>
      <w:r>
        <w:t>s</w:t>
      </w:r>
      <w:r w:rsidRPr="008576D1">
        <w:t xml:space="preserve"> of satellites and ground stations used to locate precise points on the surface of Earth</w:t>
      </w:r>
    </w:p>
    <w:p w:rsidR="00524E3F" w:rsidRPr="008576D1" w:rsidRDefault="00524E3F" w:rsidP="00524E3F">
      <w:pPr>
        <w:pStyle w:val="DefinitionNEW"/>
      </w:pPr>
      <w:r w:rsidRPr="008576D1">
        <w:t xml:space="preserve">* </w:t>
      </w:r>
      <w:r>
        <w:tab/>
      </w:r>
      <w:r w:rsidRPr="008576D1">
        <w:t>Geographic Information Systems (GIS): information technology systems used to store, analyze, manipulate and display a wide range of geographic information</w:t>
      </w:r>
    </w:p>
    <w:p w:rsidR="00524E3F" w:rsidRPr="008576D1" w:rsidRDefault="00524E3F" w:rsidP="00524E3F">
      <w:pPr>
        <w:pStyle w:val="DefinitionNEW"/>
      </w:pPr>
      <w:r w:rsidRPr="008576D1">
        <w:t xml:space="preserve">* </w:t>
      </w:r>
      <w:r>
        <w:tab/>
      </w:r>
      <w:r w:rsidRPr="008576D1">
        <w:t>geographic question: a question that asks “Where?” and “Why there?”</w:t>
      </w:r>
    </w:p>
    <w:p w:rsidR="00524E3F" w:rsidRPr="004A0603" w:rsidRDefault="00524E3F" w:rsidP="00524E3F">
      <w:pPr>
        <w:pStyle w:val="stdtitle"/>
      </w:pPr>
      <w:r w:rsidRPr="004A0603">
        <w:t>Standard 2</w:t>
      </w:r>
      <w:r>
        <w:br/>
      </w:r>
      <w:r w:rsidRPr="004A0603">
        <w:t>Places and Regions</w:t>
      </w:r>
      <w:r>
        <w:t>*</w:t>
      </w:r>
      <w:r w:rsidRPr="004A0603">
        <w:t xml:space="preserve"> </w:t>
      </w:r>
    </w:p>
    <w:p w:rsidR="00524E3F" w:rsidRDefault="00524E3F" w:rsidP="00524E3F">
      <w:pPr>
        <w:pStyle w:val="intro"/>
      </w:pPr>
      <w:r w:rsidRPr="00B26694">
        <w:lastRenderedPageBreak/>
        <w:t>Students will acquire a framework for thinking geographically about places and regions. They will identify the physical and human characteristics of places</w:t>
      </w:r>
      <w:r>
        <w:t xml:space="preserve"> and regions</w:t>
      </w:r>
      <w:r w:rsidRPr="00B26694">
        <w:t>. They will understand that people create regions to interpret Earth’s complexity</w:t>
      </w:r>
      <w:r>
        <w:t>,</w:t>
      </w:r>
      <w:r w:rsidRPr="00B26694">
        <w:t xml:space="preserve"> and </w:t>
      </w:r>
      <w:r>
        <w:t xml:space="preserve">how </w:t>
      </w:r>
      <w:r w:rsidRPr="00B26694">
        <w:t>culture and experience influence people’s perception of places and regions</w:t>
      </w:r>
      <w:r w:rsidRPr="00A764E9">
        <w:t xml:space="preserve">. </w:t>
      </w:r>
    </w:p>
    <w:p w:rsidR="00524E3F" w:rsidRDefault="00524E3F" w:rsidP="00524E3F">
      <w:pPr>
        <w:pStyle w:val="standard"/>
      </w:pPr>
      <w:bookmarkStart w:id="8" w:name="WG21"/>
      <w:bookmarkEnd w:id="8"/>
      <w:r w:rsidRPr="00063F97">
        <w:t>WG.2.1</w:t>
      </w:r>
      <w:r w:rsidRPr="00063F97">
        <w:tab/>
        <w:t xml:space="preserve">Name and locate the world’s continents, major bodies of water, major mountain ranges, major river systems, all countries and major cities. </w:t>
      </w:r>
    </w:p>
    <w:p w:rsidR="00524E3F" w:rsidRPr="00063F97" w:rsidRDefault="00524E3F" w:rsidP="00524E3F">
      <w:pPr>
        <w:pStyle w:val="standard"/>
      </w:pPr>
      <w:bookmarkStart w:id="9" w:name="WG22"/>
      <w:bookmarkEnd w:id="9"/>
      <w:r w:rsidRPr="00063F97">
        <w:t>WG.2</w:t>
      </w:r>
      <w:r>
        <w:t>.</w:t>
      </w:r>
      <w:r w:rsidRPr="00063F97">
        <w:t>2</w:t>
      </w:r>
      <w:r w:rsidRPr="00063F97">
        <w:tab/>
        <w:t>Give examples of how and why places and regions change or do not change over time.</w:t>
      </w:r>
    </w:p>
    <w:p w:rsidR="00524E3F" w:rsidRPr="00063F97" w:rsidRDefault="00524E3F" w:rsidP="00524E3F">
      <w:pPr>
        <w:pStyle w:val="example"/>
      </w:pPr>
      <w:r w:rsidRPr="00900A75">
        <w:rPr>
          <w:b/>
          <w:bCs/>
        </w:rPr>
        <w:t>Example:</w:t>
      </w:r>
      <w:r w:rsidRPr="00063F97">
        <w:t xml:space="preserve"> Changing settlement patterns in the American Southwest, the impact of technology on the growth of agricultural areas, </w:t>
      </w:r>
      <w:r>
        <w:t xml:space="preserve">and </w:t>
      </w:r>
      <w:r w:rsidRPr="00063F97">
        <w:t>the changing location of manufacturing areas</w:t>
      </w:r>
    </w:p>
    <w:p w:rsidR="00524E3F" w:rsidRPr="00063F97" w:rsidRDefault="00524E3F" w:rsidP="00524E3F">
      <w:pPr>
        <w:pStyle w:val="standard"/>
      </w:pPr>
      <w:bookmarkStart w:id="10" w:name="WG23"/>
      <w:bookmarkEnd w:id="10"/>
      <w:r w:rsidRPr="00063F97">
        <w:t>WG.2.3</w:t>
      </w:r>
      <w:r w:rsidRPr="00063F97">
        <w:tab/>
        <w:t>Give examples and analyze ways in which people’s changing views of places and regions reflect cultural changes.</w:t>
      </w:r>
    </w:p>
    <w:p w:rsidR="00524E3F" w:rsidRPr="00063F97" w:rsidRDefault="00524E3F" w:rsidP="00524E3F">
      <w:pPr>
        <w:pStyle w:val="example"/>
      </w:pPr>
      <w:r w:rsidRPr="00900A75">
        <w:rPr>
          <w:b/>
          <w:bCs/>
        </w:rPr>
        <w:t>Example:</w:t>
      </w:r>
      <w:r w:rsidRPr="00063F97">
        <w:t xml:space="preserve"> The migration from urban cores to suburbs and the subsequent revitalization of these urban cores</w:t>
      </w:r>
    </w:p>
    <w:p w:rsidR="00524E3F" w:rsidRDefault="00524E3F" w:rsidP="00524E3F">
      <w:pPr>
        <w:pStyle w:val="standard"/>
      </w:pPr>
      <w:bookmarkStart w:id="11" w:name="WG24"/>
      <w:bookmarkEnd w:id="11"/>
      <w:r w:rsidRPr="00063F97">
        <w:t>WG.2.4</w:t>
      </w:r>
      <w:r w:rsidRPr="00063F97">
        <w:tab/>
        <w:t>Explain how the concept of “region” is used as a way of categorizing, interpreting and ordering complex information about Earth.</w:t>
      </w:r>
    </w:p>
    <w:p w:rsidR="00524E3F" w:rsidRPr="00063F97" w:rsidRDefault="00524E3F" w:rsidP="00524E3F">
      <w:pPr>
        <w:pStyle w:val="standard"/>
      </w:pPr>
      <w:bookmarkStart w:id="12" w:name="WG25"/>
      <w:bookmarkEnd w:id="12"/>
      <w:r w:rsidRPr="00063F97">
        <w:t>WG.2.5</w:t>
      </w:r>
      <w:r w:rsidRPr="00063F97" w:rsidDel="00D734AF">
        <w:t xml:space="preserve"> </w:t>
      </w:r>
      <w:r w:rsidRPr="00063F97">
        <w:tab/>
        <w:t xml:space="preserve">Give examples of how people create regions to understand Earth’s complexity. </w:t>
      </w:r>
      <w:r>
        <w:t>(Individuals, Society and Culture)</w:t>
      </w:r>
    </w:p>
    <w:p w:rsidR="00524E3F" w:rsidRPr="00063F97" w:rsidRDefault="00524E3F" w:rsidP="00524E3F">
      <w:pPr>
        <w:pStyle w:val="example"/>
      </w:pPr>
      <w:r w:rsidRPr="00900A75">
        <w:rPr>
          <w:b/>
          <w:bCs/>
        </w:rPr>
        <w:t>Example:</w:t>
      </w:r>
      <w:r w:rsidRPr="00063F97">
        <w:t xml:space="preserve"> “</w:t>
      </w:r>
      <w:smartTag w:uri="urn:schemas-microsoft-com:office:smarttags" w:element="place">
        <w:r w:rsidRPr="00063F97">
          <w:t>Midwest</w:t>
        </w:r>
      </w:smartTag>
      <w:r>
        <w:t>,</w:t>
      </w:r>
      <w:r w:rsidRPr="00063F97">
        <w:t xml:space="preserve">” “Middle East” </w:t>
      </w:r>
      <w:r>
        <w:t xml:space="preserve">and </w:t>
      </w:r>
      <w:r w:rsidRPr="00063F97">
        <w:t>“</w:t>
      </w:r>
      <w:proofErr w:type="spellStart"/>
      <w:r w:rsidRPr="00063F97">
        <w:t>Kentuckiana</w:t>
      </w:r>
      <w:proofErr w:type="spellEnd"/>
      <w:r w:rsidRPr="00063F97">
        <w:t>”</w:t>
      </w:r>
    </w:p>
    <w:p w:rsidR="00524E3F" w:rsidRDefault="00524E3F" w:rsidP="00524E3F">
      <w:pPr>
        <w:pStyle w:val="DefinitionNEW"/>
      </w:pPr>
      <w:r w:rsidRPr="008576D1">
        <w:t>*</w:t>
      </w:r>
      <w:r w:rsidRPr="008576D1">
        <w:tab/>
        <w:t>regions: areas that have common characteristics. Some regions have finite or absolute boundaries, such as political units like a country, state or school district. Some regions have blurred boundaries, such as crop or climate regions or a region based on primary language. Regions also can be entirely perceptual. A</w:t>
      </w:r>
      <w:r>
        <w:t>n example is the “</w:t>
      </w:r>
      <w:smartTag w:uri="urn:schemas-microsoft-com:office:smarttags" w:element="place">
        <w:r>
          <w:t>Midwest</w:t>
        </w:r>
      </w:smartTag>
      <w:r>
        <w:t>,” where boundaries vary widely according to people’s perceptions.</w:t>
      </w:r>
    </w:p>
    <w:p w:rsidR="00524E3F" w:rsidRDefault="00524E3F" w:rsidP="00524E3F">
      <w:pPr>
        <w:pStyle w:val="stdtitle"/>
      </w:pPr>
      <w:r>
        <w:t>Standard 3</w:t>
      </w:r>
      <w:r>
        <w:br/>
        <w:t>Physical Systems</w:t>
      </w:r>
    </w:p>
    <w:p w:rsidR="00524E3F" w:rsidRPr="00B26694" w:rsidRDefault="00524E3F" w:rsidP="00524E3F">
      <w:pPr>
        <w:pStyle w:val="intro"/>
      </w:pPr>
      <w:r w:rsidRPr="00B26694">
        <w:t>Students will acquire a framework for thinking geographically about Earth’s physical systems.</w:t>
      </w:r>
      <w:r>
        <w:t xml:space="preserve"> </w:t>
      </w:r>
      <w:r w:rsidRPr="00B26694">
        <w:t>They will explain the physical processes that shape the patterns of Earth’s surface and the characteristics and spatial distribution of ecosystems on Earth’s surface.</w:t>
      </w:r>
    </w:p>
    <w:p w:rsidR="00524E3F" w:rsidRDefault="00524E3F" w:rsidP="00524E3F">
      <w:pPr>
        <w:pStyle w:val="standard"/>
      </w:pPr>
      <w:bookmarkStart w:id="13" w:name="WG31"/>
      <w:bookmarkEnd w:id="13"/>
      <w:r w:rsidRPr="005A493F">
        <w:t>WG.3.1</w:t>
      </w:r>
      <w:r w:rsidRPr="005A493F">
        <w:tab/>
        <w:t>Define Earth’s physical systems: atmosphere*, lithosphere*, biosphere* or hydrosphere*.</w:t>
      </w:r>
      <w:r>
        <w:t xml:space="preserve"> </w:t>
      </w:r>
      <w:r w:rsidRPr="005A493F">
        <w:t>Categorize the elements of the natural environment as belonging to on</w:t>
      </w:r>
      <w:r>
        <w:t>e</w:t>
      </w:r>
      <w:r w:rsidRPr="005A493F">
        <w:t xml:space="preserve"> of the four components.</w:t>
      </w:r>
    </w:p>
    <w:p w:rsidR="00524E3F" w:rsidRDefault="00524E3F" w:rsidP="00524E3F">
      <w:pPr>
        <w:pStyle w:val="standard"/>
      </w:pPr>
      <w:bookmarkStart w:id="14" w:name="WG32"/>
      <w:bookmarkEnd w:id="14"/>
      <w:r w:rsidRPr="005A493F">
        <w:t>WG.3.2</w:t>
      </w:r>
      <w:r w:rsidRPr="005A493F">
        <w:tab/>
        <w:t>Identify and account for the distribution pattern of the world’s climates</w:t>
      </w:r>
      <w:r>
        <w:t>,</w:t>
      </w:r>
      <w:r w:rsidRPr="005A493F">
        <w:t xml:space="preserve"> taking into account the Earth/Sun relationship, ocean currents, prevailing winds, and latitude and longitude.</w:t>
      </w:r>
    </w:p>
    <w:p w:rsidR="00524E3F" w:rsidRPr="005A493F" w:rsidRDefault="00524E3F" w:rsidP="00524E3F">
      <w:pPr>
        <w:pStyle w:val="standard"/>
      </w:pPr>
      <w:bookmarkStart w:id="15" w:name="WG33"/>
      <w:bookmarkEnd w:id="15"/>
      <w:r w:rsidRPr="005A493F">
        <w:t>WG.3.3</w:t>
      </w:r>
      <w:r w:rsidRPr="005A493F">
        <w:tab/>
        <w:t>Describe the world patterns of natural vegetation and biodiversity and their relations to world climate patterns.</w:t>
      </w:r>
    </w:p>
    <w:p w:rsidR="00524E3F" w:rsidRPr="005A493F" w:rsidRDefault="00524E3F" w:rsidP="00524E3F">
      <w:pPr>
        <w:pStyle w:val="example"/>
      </w:pPr>
      <w:r w:rsidRPr="00900A75">
        <w:rPr>
          <w:b/>
          <w:bCs/>
        </w:rPr>
        <w:t>Example:</w:t>
      </w:r>
      <w:r w:rsidRPr="005A493F">
        <w:t xml:space="preserve"> Rainforests, savannahs</w:t>
      </w:r>
      <w:r>
        <w:t xml:space="preserve"> and</w:t>
      </w:r>
      <w:r w:rsidRPr="005A493F">
        <w:t xml:space="preserve"> tundra</w:t>
      </w:r>
    </w:p>
    <w:p w:rsidR="00524E3F" w:rsidRPr="00EE5C7A" w:rsidRDefault="00524E3F" w:rsidP="00524E3F">
      <w:pPr>
        <w:pStyle w:val="standard"/>
      </w:pPr>
      <w:bookmarkStart w:id="16" w:name="WG34"/>
      <w:bookmarkEnd w:id="16"/>
      <w:r w:rsidRPr="00EE5C7A">
        <w:lastRenderedPageBreak/>
        <w:t>WG.3.4</w:t>
      </w:r>
      <w:r w:rsidRPr="00EE5C7A">
        <w:tab/>
        <w:t>Explain and give examples of the physical processes that shape Earth’s surface that result in existing landforms and identify specific places where these processes occur.</w:t>
      </w:r>
    </w:p>
    <w:p w:rsidR="00524E3F" w:rsidRPr="005A493F" w:rsidRDefault="00524E3F" w:rsidP="00524E3F">
      <w:pPr>
        <w:pStyle w:val="example"/>
      </w:pPr>
      <w:r w:rsidRPr="00900A75">
        <w:rPr>
          <w:b/>
          <w:bCs/>
        </w:rPr>
        <w:t>Example:</w:t>
      </w:r>
      <w:r w:rsidRPr="005A493F">
        <w:t xml:space="preserve"> Plate tectonics, mountain b</w:t>
      </w:r>
      <w:r>
        <w:t>uilding, erosion, deposition</w:t>
      </w:r>
    </w:p>
    <w:p w:rsidR="00524E3F" w:rsidRDefault="00524E3F" w:rsidP="00524E3F">
      <w:pPr>
        <w:pStyle w:val="standard"/>
      </w:pPr>
      <w:bookmarkStart w:id="17" w:name="WG35"/>
      <w:bookmarkEnd w:id="17"/>
      <w:r w:rsidRPr="005A493F">
        <w:t>WG.3.5</w:t>
      </w:r>
      <w:r w:rsidRPr="005A493F">
        <w:tab/>
        <w:t>Illustrate and graph with precision the occurrence of earthquakes on Earth over a given period of time (at least several months) and draw conclusions concerning regions of tectonic instability.</w:t>
      </w:r>
    </w:p>
    <w:p w:rsidR="00524E3F" w:rsidRPr="005A493F" w:rsidRDefault="00524E3F" w:rsidP="00524E3F">
      <w:pPr>
        <w:pStyle w:val="DefinitionNEW"/>
      </w:pPr>
      <w:r w:rsidRPr="005A493F">
        <w:t>*</w:t>
      </w:r>
      <w:r w:rsidRPr="005A493F">
        <w:tab/>
        <w:t>atmosphere: the gases and other materials that surround Earth and are held close by gravity</w:t>
      </w:r>
    </w:p>
    <w:p w:rsidR="00524E3F" w:rsidRPr="005A493F" w:rsidRDefault="00524E3F" w:rsidP="00524E3F">
      <w:pPr>
        <w:pStyle w:val="DefinitionNEW"/>
      </w:pPr>
      <w:r w:rsidRPr="005A493F">
        <w:t>*</w:t>
      </w:r>
      <w:r w:rsidRPr="005A493F">
        <w:tab/>
        <w:t>lithosphere: the uppermost portion of the solid Earth, including soil, land and geologic formations</w:t>
      </w:r>
    </w:p>
    <w:p w:rsidR="00524E3F" w:rsidRPr="005A493F" w:rsidRDefault="00524E3F" w:rsidP="00524E3F">
      <w:pPr>
        <w:pStyle w:val="DefinitionNEW"/>
      </w:pPr>
      <w:r w:rsidRPr="005A493F">
        <w:t>*</w:t>
      </w:r>
      <w:r w:rsidRPr="005A493F">
        <w:tab/>
        <w:t>biosphere: the realm of Earth which includes all plant and animal life forms</w:t>
      </w:r>
    </w:p>
    <w:p w:rsidR="00524E3F" w:rsidRPr="005A493F" w:rsidRDefault="00524E3F" w:rsidP="00524E3F">
      <w:pPr>
        <w:pStyle w:val="DefinitionNEW"/>
      </w:pPr>
      <w:r w:rsidRPr="005A493F">
        <w:t>*</w:t>
      </w:r>
      <w:r w:rsidRPr="005A493F">
        <w:tab/>
        <w:t>hydrosphere: the water realm of Earth which includes water contained in the oceans, lakes rivers, ground, glaciers and water vapor in the atmosphere</w:t>
      </w:r>
    </w:p>
    <w:p w:rsidR="00524E3F" w:rsidRDefault="00524E3F" w:rsidP="00524E3F">
      <w:pPr>
        <w:pStyle w:val="stdtitle"/>
      </w:pPr>
      <w:r>
        <w:br w:type="page"/>
      </w:r>
      <w:r>
        <w:lastRenderedPageBreak/>
        <w:t>Standard 4</w:t>
      </w:r>
      <w:r>
        <w:br/>
        <w:t>Human Systems</w:t>
      </w:r>
    </w:p>
    <w:p w:rsidR="00524E3F" w:rsidRPr="00B26694" w:rsidRDefault="00524E3F" w:rsidP="00524E3F">
      <w:pPr>
        <w:pStyle w:val="intro"/>
      </w:pPr>
      <w:r w:rsidRPr="00B26694">
        <w:t>Students will acquire a framework for thinking geographically about human activities that shape Earth’s surface.</w:t>
      </w:r>
      <w:r>
        <w:t xml:space="preserve"> </w:t>
      </w:r>
      <w:r w:rsidRPr="00B26694">
        <w:t xml:space="preserve">They will examine the characteristics, distribution and migration of human populations on Earth’s surface; investigate the characteristics, distribution and complexity of Earth’s cultural mosaics; analyze the patterns and networks of economic interdependence on Earth’s surface; examine the processes, patterns and functions of human settlement; and consider how the forces of cooperation and conflict among people influence the division and control of Earth’s surface. </w:t>
      </w:r>
    </w:p>
    <w:p w:rsidR="00524E3F" w:rsidRDefault="00524E3F" w:rsidP="00524E3F">
      <w:pPr>
        <w:pStyle w:val="SectionHeaders"/>
      </w:pPr>
      <w:r>
        <w:t>Characteristics, Distribution and Migration of Human Populations</w:t>
      </w:r>
    </w:p>
    <w:p w:rsidR="00524E3F" w:rsidRDefault="00524E3F" w:rsidP="00524E3F">
      <w:pPr>
        <w:pStyle w:val="standard"/>
      </w:pPr>
      <w:bookmarkStart w:id="18" w:name="WG41"/>
      <w:bookmarkEnd w:id="18"/>
      <w:r w:rsidRPr="00432260">
        <w:t>WG.4.1</w:t>
      </w:r>
      <w:r w:rsidRPr="00432260">
        <w:tab/>
        <w:t>Using maps, establish world patterns of population distribution, density and growth.</w:t>
      </w:r>
      <w:r>
        <w:t xml:space="preserve"> </w:t>
      </w:r>
      <w:r w:rsidRPr="00432260">
        <w:t>Relate population growth rates to health statistics, food supply or measure of well-being.</w:t>
      </w:r>
      <w:r>
        <w:t xml:space="preserve"> </w:t>
      </w:r>
      <w:r w:rsidRPr="00432260">
        <w:t xml:space="preserve">Explain that population patterns differ not only among countries but also among regions within a single country. (Economics; Government; </w:t>
      </w:r>
      <w:r>
        <w:t>Individuals, Society and Culture</w:t>
      </w:r>
      <w:r w:rsidRPr="00432260">
        <w:t>)</w:t>
      </w:r>
    </w:p>
    <w:p w:rsidR="00524E3F" w:rsidRDefault="00524E3F" w:rsidP="00524E3F">
      <w:pPr>
        <w:pStyle w:val="standard"/>
      </w:pPr>
      <w:bookmarkStart w:id="19" w:name="WG42"/>
      <w:bookmarkEnd w:id="19"/>
      <w:r w:rsidRPr="00432260">
        <w:t>WG.4.2</w:t>
      </w:r>
      <w:r w:rsidRPr="00432260">
        <w:tab/>
        <w:t xml:space="preserve">Develop maps of human migration and settlement patterns at different times in history and compare them to the present. (Government; History; </w:t>
      </w:r>
      <w:r>
        <w:t>Individuals, Society and Culture</w:t>
      </w:r>
      <w:r w:rsidRPr="00432260">
        <w:t>)</w:t>
      </w:r>
    </w:p>
    <w:p w:rsidR="00524E3F" w:rsidRDefault="00524E3F" w:rsidP="00524E3F">
      <w:pPr>
        <w:pStyle w:val="standard"/>
      </w:pPr>
      <w:bookmarkStart w:id="20" w:name="WG43"/>
      <w:bookmarkEnd w:id="20"/>
      <w:r w:rsidRPr="00432260">
        <w:t>WG.4.3</w:t>
      </w:r>
      <w:r w:rsidRPr="00432260">
        <w:tab/>
        <w:t xml:space="preserve">Hypothesize about the impact of push factors* and pull factors* on human migration in selected regions and about changes in these factors over time. (Economics; Government; History; </w:t>
      </w:r>
      <w:r>
        <w:t>Individuals, Society and Culture</w:t>
      </w:r>
      <w:r w:rsidRPr="00432260">
        <w:t>)</w:t>
      </w:r>
    </w:p>
    <w:p w:rsidR="00524E3F" w:rsidRPr="00432260" w:rsidRDefault="00524E3F" w:rsidP="00524E3F">
      <w:pPr>
        <w:pStyle w:val="standard"/>
      </w:pPr>
      <w:bookmarkStart w:id="21" w:name="WG44"/>
      <w:bookmarkEnd w:id="21"/>
      <w:r w:rsidRPr="00432260">
        <w:t>WG.4.4</w:t>
      </w:r>
      <w:r w:rsidRPr="00432260">
        <w:tab/>
        <w:t>Evaluate the impact of human migration on physical and human systems</w:t>
      </w:r>
      <w:r>
        <w:t>.</w:t>
      </w:r>
      <w:r w:rsidRPr="00432260">
        <w:t xml:space="preserve"> (Economic; Government; </w:t>
      </w:r>
      <w:r>
        <w:t>Individuals, Society and Culture</w:t>
      </w:r>
      <w:r w:rsidRPr="00432260">
        <w:t>)</w:t>
      </w:r>
    </w:p>
    <w:p w:rsidR="00524E3F" w:rsidRPr="00432260" w:rsidRDefault="00524E3F" w:rsidP="00524E3F">
      <w:pPr>
        <w:pStyle w:val="example"/>
      </w:pPr>
      <w:r w:rsidRPr="00900A75">
        <w:rPr>
          <w:b/>
          <w:bCs/>
        </w:rPr>
        <w:t>Example:</w:t>
      </w:r>
      <w:r w:rsidRPr="00432260">
        <w:t xml:space="preserve"> Latino migration into the </w:t>
      </w:r>
      <w:smartTag w:uri="urn:schemas-microsoft-com:office:smarttags" w:element="country-region">
        <w:r w:rsidRPr="00432260">
          <w:t>United States</w:t>
        </w:r>
      </w:smartTag>
      <w:r>
        <w:t xml:space="preserve"> and</w:t>
      </w:r>
      <w:r w:rsidRPr="00432260">
        <w:t xml:space="preserve"> Arab migration into </w:t>
      </w:r>
      <w:smartTag w:uri="urn:schemas-microsoft-com:office:smarttags" w:element="place">
        <w:r w:rsidRPr="00432260">
          <w:t>Western Europe</w:t>
        </w:r>
      </w:smartTag>
    </w:p>
    <w:p w:rsidR="00524E3F" w:rsidRDefault="00524E3F" w:rsidP="00524E3F">
      <w:pPr>
        <w:pStyle w:val="standard"/>
      </w:pPr>
      <w:bookmarkStart w:id="22" w:name="WG45"/>
      <w:bookmarkEnd w:id="22"/>
      <w:r w:rsidRPr="00432260">
        <w:t>WG.4.5</w:t>
      </w:r>
      <w:r w:rsidRPr="00432260">
        <w:tab/>
        <w:t xml:space="preserve">Assess the consequences of population growth or decline in various parts of the </w:t>
      </w:r>
      <w:smartTag w:uri="urn:schemas-microsoft-com:office:smarttags" w:element="place">
        <w:smartTag w:uri="urn:schemas-microsoft-com:office:smarttags" w:element="country-region">
          <w:r w:rsidRPr="00432260">
            <w:t>United States</w:t>
          </w:r>
        </w:smartTag>
      </w:smartTag>
      <w:r w:rsidRPr="00432260">
        <w:t xml:space="preserve"> and determine whether the local community is shrinking or growing.</w:t>
      </w:r>
    </w:p>
    <w:p w:rsidR="00524E3F" w:rsidRPr="00432260" w:rsidRDefault="00524E3F" w:rsidP="00524E3F">
      <w:pPr>
        <w:pStyle w:val="SectionHeaders"/>
      </w:pPr>
      <w:r w:rsidRPr="00432260">
        <w:t>Characteristics, Distribution and Complexity of Cultural Mosaics</w:t>
      </w:r>
    </w:p>
    <w:p w:rsidR="00524E3F" w:rsidRPr="00432260" w:rsidRDefault="00524E3F" w:rsidP="00524E3F">
      <w:pPr>
        <w:pStyle w:val="standard"/>
      </w:pPr>
      <w:bookmarkStart w:id="23" w:name="WG46"/>
      <w:bookmarkEnd w:id="23"/>
      <w:r w:rsidRPr="00432260">
        <w:t>WG.4.6</w:t>
      </w:r>
      <w:r w:rsidRPr="00432260">
        <w:tab/>
        <w:t xml:space="preserve">Map the distribution patterns of the world’s major religions and identify cultural features associated with each. (History; </w:t>
      </w:r>
      <w:r>
        <w:t>Individuals, Society and Culture</w:t>
      </w:r>
      <w:r w:rsidRPr="00432260">
        <w:t>)</w:t>
      </w:r>
    </w:p>
    <w:p w:rsidR="00524E3F" w:rsidRPr="00432260" w:rsidRDefault="00524E3F" w:rsidP="00524E3F">
      <w:pPr>
        <w:pStyle w:val="example"/>
      </w:pPr>
      <w:r w:rsidRPr="00900A75">
        <w:rPr>
          <w:b/>
          <w:bCs/>
        </w:rPr>
        <w:t>Example:</w:t>
      </w:r>
      <w:r w:rsidRPr="00432260">
        <w:t xml:space="preserve"> Buddhist and Hindu temples, Christian cathedrals and chapels, Islamic mosques and Jewish synagogues</w:t>
      </w:r>
    </w:p>
    <w:p w:rsidR="00524E3F" w:rsidRPr="00432260" w:rsidRDefault="00524E3F" w:rsidP="00524E3F">
      <w:pPr>
        <w:pStyle w:val="standard"/>
      </w:pPr>
      <w:bookmarkStart w:id="24" w:name="WG47"/>
      <w:bookmarkEnd w:id="24"/>
      <w:r w:rsidRPr="00432260">
        <w:t>WG.4.7</w:t>
      </w:r>
      <w:r w:rsidRPr="00432260">
        <w:tab/>
        <w:t xml:space="preserve">Map the distribution pattern of the world’s major languages. Map and explain the concept of a lingua franca* in various parts of the world. (History; </w:t>
      </w:r>
      <w:r>
        <w:t>Individuals, Society and Culture</w:t>
      </w:r>
      <w:r w:rsidRPr="00432260">
        <w:t>)</w:t>
      </w:r>
    </w:p>
    <w:p w:rsidR="00524E3F" w:rsidRPr="00432260" w:rsidRDefault="00524E3F" w:rsidP="00524E3F">
      <w:pPr>
        <w:pStyle w:val="example"/>
      </w:pPr>
      <w:r w:rsidRPr="00900A75">
        <w:rPr>
          <w:b/>
          <w:bCs/>
        </w:rPr>
        <w:t>Example</w:t>
      </w:r>
      <w:r w:rsidRPr="00432260">
        <w:t>: English, Chinese, Spanish, French</w:t>
      </w:r>
      <w:r>
        <w:t xml:space="preserve"> and</w:t>
      </w:r>
      <w:r w:rsidRPr="00432260">
        <w:t xml:space="preserve"> Arabic languages; English as the language of business</w:t>
      </w:r>
    </w:p>
    <w:p w:rsidR="00524E3F" w:rsidRDefault="00524E3F" w:rsidP="00524E3F">
      <w:pPr>
        <w:pStyle w:val="standard"/>
      </w:pPr>
      <w:bookmarkStart w:id="25" w:name="WG48"/>
      <w:bookmarkEnd w:id="25"/>
      <w:r w:rsidRPr="00432260">
        <w:lastRenderedPageBreak/>
        <w:t>WG.4.8</w:t>
      </w:r>
      <w:r w:rsidRPr="00432260">
        <w:tab/>
        <w:t xml:space="preserve">Explain how changes in communication and transportation technology contribute to the spread of ideas and to cultural convergence* and divergence*. </w:t>
      </w:r>
      <w:r>
        <w:t>(Individuals, Society and Culture)</w:t>
      </w:r>
    </w:p>
    <w:p w:rsidR="00524E3F" w:rsidRPr="00432260" w:rsidRDefault="00524E3F" w:rsidP="00524E3F">
      <w:pPr>
        <w:pStyle w:val="SectionHeaders"/>
      </w:pPr>
      <w:r w:rsidRPr="00432260">
        <w:t>Economic Interdependence (Globalization)</w:t>
      </w:r>
    </w:p>
    <w:p w:rsidR="00524E3F" w:rsidRDefault="00524E3F" w:rsidP="00524E3F">
      <w:pPr>
        <w:pStyle w:val="standard"/>
      </w:pPr>
      <w:bookmarkStart w:id="26" w:name="WG49"/>
      <w:bookmarkEnd w:id="26"/>
      <w:r w:rsidRPr="00434CCC">
        <w:t>WG.4.9</w:t>
      </w:r>
      <w:r w:rsidRPr="00434CCC">
        <w:tab/>
        <w:t>Identify patterns of economic activity in terms of primary (growing or extracting), secondary (manufacturing) and tertiary (distributing and services) activities.</w:t>
      </w:r>
      <w:r>
        <w:t xml:space="preserve"> </w:t>
      </w:r>
      <w:r w:rsidRPr="00434CCC">
        <w:t xml:space="preserve">Plot data and draw conclusions about how the percentage of the working population in each of these categories varies by country and changes over time. </w:t>
      </w:r>
    </w:p>
    <w:p w:rsidR="00524E3F" w:rsidRDefault="00524E3F" w:rsidP="00524E3F">
      <w:pPr>
        <w:pStyle w:val="standard"/>
      </w:pPr>
      <w:bookmarkStart w:id="27" w:name="WG410"/>
      <w:bookmarkEnd w:id="27"/>
      <w:r w:rsidRPr="00434CCC">
        <w:t>WG.4.10</w:t>
      </w:r>
      <w:r w:rsidRPr="00434CCC">
        <w:tab/>
        <w:t>Describe and locate on maps the worldwide occurrence of the three major economic systems – traditional, planned and market – and describe the characteristics of each. (Economics)</w:t>
      </w:r>
    </w:p>
    <w:p w:rsidR="00524E3F" w:rsidRDefault="00524E3F" w:rsidP="00524E3F">
      <w:pPr>
        <w:pStyle w:val="standard"/>
      </w:pPr>
      <w:bookmarkStart w:id="28" w:name="WG411"/>
      <w:bookmarkEnd w:id="28"/>
      <w:r w:rsidRPr="00434CCC">
        <w:t>WG.4.11</w:t>
      </w:r>
      <w:r w:rsidRPr="00434CCC">
        <w:tab/>
        <w:t>Compare the levels of economic development of countries of the world in terms of Gross Domestic Product per capita and key demographic and social indicators. Map and summarize the results.</w:t>
      </w:r>
    </w:p>
    <w:p w:rsidR="00524E3F" w:rsidRDefault="00524E3F" w:rsidP="00524E3F">
      <w:pPr>
        <w:pStyle w:val="standard"/>
      </w:pPr>
      <w:bookmarkStart w:id="29" w:name="WG412"/>
      <w:bookmarkEnd w:id="29"/>
      <w:r w:rsidRPr="00434CCC">
        <w:t>WG.4.12</w:t>
      </w:r>
      <w:r w:rsidRPr="00434CCC">
        <w:tab/>
        <w:t xml:space="preserve">Explain the meaning of the word infrastructure* and analyze its relationship to a country’s level of development. (Economics; Government; </w:t>
      </w:r>
      <w:r>
        <w:t>Individuals, Society and Culture</w:t>
      </w:r>
      <w:r w:rsidRPr="00434CCC">
        <w:t>)</w:t>
      </w:r>
    </w:p>
    <w:p w:rsidR="00524E3F" w:rsidRDefault="00524E3F" w:rsidP="00524E3F">
      <w:pPr>
        <w:pStyle w:val="standard"/>
      </w:pPr>
      <w:bookmarkStart w:id="30" w:name="WG413"/>
      <w:bookmarkEnd w:id="30"/>
      <w:r w:rsidRPr="00434CCC">
        <w:t>WG.4.13</w:t>
      </w:r>
      <w:r w:rsidRPr="00434CCC">
        <w:tab/>
        <w:t>Identify contemporary spatial patterns in the movement of goods and services throughout the world.</w:t>
      </w:r>
    </w:p>
    <w:p w:rsidR="00524E3F" w:rsidRPr="00434CCC" w:rsidRDefault="00524E3F" w:rsidP="00524E3F">
      <w:pPr>
        <w:pStyle w:val="standard"/>
      </w:pPr>
      <w:bookmarkStart w:id="31" w:name="WG414"/>
      <w:bookmarkEnd w:id="31"/>
      <w:r w:rsidRPr="00434CCC">
        <w:t>WG.4.14</w:t>
      </w:r>
      <w:r w:rsidRPr="00434CCC">
        <w:tab/>
        <w:t>Describe and illustrate the economic interdependence of countries and regions. (Economics)</w:t>
      </w:r>
    </w:p>
    <w:p w:rsidR="00524E3F" w:rsidRPr="00434CCC" w:rsidRDefault="00524E3F" w:rsidP="00524E3F">
      <w:pPr>
        <w:pStyle w:val="example"/>
      </w:pPr>
      <w:r w:rsidRPr="00900A75">
        <w:rPr>
          <w:b/>
          <w:bCs/>
        </w:rPr>
        <w:t>Example:</w:t>
      </w:r>
      <w:r w:rsidRPr="00434CCC">
        <w:t xml:space="preserve"> Use a flow chart and maps to show the movement of oil from producers to consumers.</w:t>
      </w:r>
    </w:p>
    <w:p w:rsidR="00524E3F" w:rsidRPr="00434CCC" w:rsidRDefault="00524E3F" w:rsidP="00524E3F">
      <w:pPr>
        <w:pStyle w:val="standard"/>
      </w:pPr>
      <w:bookmarkStart w:id="32" w:name="WG415"/>
      <w:bookmarkEnd w:id="32"/>
      <w:r w:rsidRPr="00434CCC">
        <w:t>WG.4.15</w:t>
      </w:r>
      <w:r w:rsidRPr="00434CCC">
        <w:tab/>
        <w:t xml:space="preserve">Assess the growing worldwide impact of tourism and recreation and explain the economic, social and political effects of these activities. </w:t>
      </w:r>
    </w:p>
    <w:p w:rsidR="00524E3F" w:rsidRPr="00434CCC" w:rsidRDefault="00524E3F" w:rsidP="00524E3F">
      <w:pPr>
        <w:pStyle w:val="SectionHeaders"/>
      </w:pPr>
      <w:r w:rsidRPr="00434CCC">
        <w:t>Human Settlement</w:t>
      </w:r>
    </w:p>
    <w:p w:rsidR="00524E3F" w:rsidRDefault="00524E3F" w:rsidP="00524E3F">
      <w:pPr>
        <w:pStyle w:val="standard"/>
      </w:pPr>
      <w:bookmarkStart w:id="33" w:name="WG416"/>
      <w:bookmarkEnd w:id="33"/>
      <w:r w:rsidRPr="00434CCC">
        <w:t>WG.4.16</w:t>
      </w:r>
      <w:r w:rsidRPr="00434CCC">
        <w:tab/>
        <w:t xml:space="preserve">Describe and explain the worldwide trend toward urbanization and be able to graph the trend. </w:t>
      </w:r>
      <w:r>
        <w:t>(Individuals, Society and Culture)</w:t>
      </w:r>
    </w:p>
    <w:p w:rsidR="00524E3F" w:rsidRPr="00434CCC" w:rsidRDefault="00524E3F" w:rsidP="00524E3F">
      <w:pPr>
        <w:pStyle w:val="standard"/>
      </w:pPr>
      <w:bookmarkStart w:id="34" w:name="WG417"/>
      <w:bookmarkEnd w:id="34"/>
      <w:r w:rsidRPr="00434CCC">
        <w:t>WG.4.17</w:t>
      </w:r>
      <w:r w:rsidRPr="00434CCC">
        <w:tab/>
        <w:t xml:space="preserve">Explain how the internal structures of cities varies in different regions of the world and give examples. </w:t>
      </w:r>
      <w:r>
        <w:t>(Individuals, Society and Culture)</w:t>
      </w:r>
    </w:p>
    <w:p w:rsidR="00524E3F" w:rsidRPr="00434CCC" w:rsidRDefault="00524E3F" w:rsidP="00524E3F">
      <w:pPr>
        <w:pStyle w:val="example"/>
      </w:pPr>
      <w:r w:rsidRPr="00900A75">
        <w:rPr>
          <w:b/>
          <w:bCs/>
        </w:rPr>
        <w:t>Example:</w:t>
      </w:r>
      <w:r w:rsidRPr="00434CCC">
        <w:t xml:space="preserve"> In </w:t>
      </w:r>
      <w:smartTag w:uri="urn:schemas-microsoft-com:office:smarttags" w:element="country-region">
        <w:r w:rsidRPr="00434CCC">
          <w:t>France</w:t>
        </w:r>
      </w:smartTag>
      <w:r>
        <w:t>,</w:t>
      </w:r>
      <w:r w:rsidRPr="00434CCC">
        <w:t xml:space="preserve"> the poor live in suburbs</w:t>
      </w:r>
      <w:r>
        <w:t>;</w:t>
      </w:r>
      <w:r w:rsidRPr="00434CCC">
        <w:t xml:space="preserve"> in the </w:t>
      </w:r>
      <w:smartTag w:uri="urn:schemas-microsoft-com:office:smarttags" w:element="place">
        <w:smartTag w:uri="urn:schemas-microsoft-com:office:smarttags" w:element="country-region">
          <w:r w:rsidRPr="00434CCC">
            <w:t>United States</w:t>
          </w:r>
        </w:smartTag>
      </w:smartTag>
      <w:r>
        <w:t>,</w:t>
      </w:r>
      <w:r w:rsidRPr="00434CCC">
        <w:t xml:space="preserve"> the poor live in the inner city.</w:t>
      </w:r>
    </w:p>
    <w:p w:rsidR="00524E3F" w:rsidRPr="00434CCC" w:rsidRDefault="00524E3F" w:rsidP="00524E3F">
      <w:pPr>
        <w:pStyle w:val="standard"/>
      </w:pPr>
      <w:bookmarkStart w:id="35" w:name="WG418"/>
      <w:bookmarkEnd w:id="35"/>
      <w:r w:rsidRPr="00434CCC">
        <w:t>WG.4.18</w:t>
      </w:r>
      <w:r w:rsidRPr="00434CCC">
        <w:tab/>
        <w:t xml:space="preserve">Analyze the changing functions of cities over time. (History; </w:t>
      </w:r>
      <w:r>
        <w:t>Individuals, Society and Culture</w:t>
      </w:r>
      <w:r w:rsidRPr="00434CCC">
        <w:t>)</w:t>
      </w:r>
    </w:p>
    <w:p w:rsidR="00524E3F" w:rsidRPr="00434CCC" w:rsidRDefault="00524E3F" w:rsidP="00524E3F">
      <w:pPr>
        <w:pStyle w:val="example"/>
      </w:pPr>
      <w:r w:rsidRPr="00900A75">
        <w:rPr>
          <w:b/>
          <w:bCs/>
        </w:rPr>
        <w:t>Example:</w:t>
      </w:r>
      <w:r w:rsidRPr="00434CCC">
        <w:t xml:space="preserve"> Uses of cities as transportation centers, centers of commerce, and centers of administration and government</w:t>
      </w:r>
    </w:p>
    <w:p w:rsidR="00524E3F" w:rsidRPr="00434CCC" w:rsidRDefault="00524E3F" w:rsidP="00524E3F">
      <w:pPr>
        <w:pStyle w:val="SectionHeaders"/>
      </w:pPr>
      <w:r w:rsidRPr="00434CCC">
        <w:t>Cooperation and Conflict</w:t>
      </w:r>
    </w:p>
    <w:p w:rsidR="00524E3F" w:rsidRPr="00434CCC" w:rsidRDefault="00524E3F" w:rsidP="00524E3F">
      <w:pPr>
        <w:pStyle w:val="standard"/>
      </w:pPr>
      <w:bookmarkStart w:id="36" w:name="WG419"/>
      <w:bookmarkEnd w:id="36"/>
      <w:r w:rsidRPr="00434CCC">
        <w:lastRenderedPageBreak/>
        <w:t>WG.4.19</w:t>
      </w:r>
      <w:r w:rsidRPr="00434CCC">
        <w:tab/>
        <w:t>Identify specific situations where human or cultural factors are involved in geographic conflict and identify different viewpoints in the conflict.</w:t>
      </w:r>
      <w:r>
        <w:t xml:space="preserve"> </w:t>
      </w:r>
      <w:r w:rsidRPr="00434CCC">
        <w:t xml:space="preserve">Create scenarios under which these cultural factors would no longer trigger conflict. (Economics; Government; </w:t>
      </w:r>
      <w:r>
        <w:t>Individuals, Society and Culture</w:t>
      </w:r>
      <w:r w:rsidRPr="00434CCC">
        <w:t>)</w:t>
      </w:r>
    </w:p>
    <w:p w:rsidR="00524E3F" w:rsidRPr="00434CCC" w:rsidRDefault="00524E3F" w:rsidP="00524E3F">
      <w:pPr>
        <w:pStyle w:val="example"/>
      </w:pPr>
      <w:r w:rsidRPr="00900A75">
        <w:rPr>
          <w:b/>
          <w:bCs/>
        </w:rPr>
        <w:t>Example:</w:t>
      </w:r>
      <w:r w:rsidRPr="00434CCC">
        <w:t xml:space="preserve"> Israeli and Palestinian conflict, </w:t>
      </w:r>
      <w:r>
        <w:t xml:space="preserve">and </w:t>
      </w:r>
      <w:r w:rsidRPr="00434CCC">
        <w:t>Sunnis and Shiites</w:t>
      </w:r>
    </w:p>
    <w:p w:rsidR="00524E3F" w:rsidRDefault="00524E3F" w:rsidP="00524E3F">
      <w:pPr>
        <w:pStyle w:val="standard"/>
      </w:pPr>
      <w:bookmarkStart w:id="37" w:name="WG420"/>
      <w:bookmarkEnd w:id="37"/>
      <w:r w:rsidRPr="00434CCC">
        <w:t>WG.4.20</w:t>
      </w:r>
      <w:r w:rsidRPr="00434CCC">
        <w:tab/>
        <w:t>Identify international organizations of global power and influence (North Atlantic Treaty Organization/ NATO, the United Nations, the European Union, Association of Southeast Asian Nations/ASEAN) and report on the impact of each. (Economics</w:t>
      </w:r>
      <w:r>
        <w:t>,</w:t>
      </w:r>
      <w:r w:rsidRPr="00434CCC">
        <w:t xml:space="preserve"> Government)</w:t>
      </w:r>
    </w:p>
    <w:p w:rsidR="00524E3F" w:rsidRPr="00434CCC" w:rsidRDefault="00524E3F" w:rsidP="00524E3F">
      <w:pPr>
        <w:pStyle w:val="DefinitionNEW"/>
      </w:pPr>
      <w:r w:rsidRPr="00434CCC">
        <w:t>*</w:t>
      </w:r>
      <w:r w:rsidRPr="00434CCC">
        <w:tab/>
        <w:t>push factors: the social, political, economic and environmental forces that drive people from their previous location to search for new ones.</w:t>
      </w:r>
    </w:p>
    <w:p w:rsidR="00524E3F" w:rsidRPr="00434CCC" w:rsidRDefault="00524E3F" w:rsidP="00524E3F">
      <w:pPr>
        <w:pStyle w:val="DefinitionNEW"/>
      </w:pPr>
      <w:r w:rsidRPr="00434CCC">
        <w:t>*</w:t>
      </w:r>
      <w:r w:rsidRPr="00434CCC">
        <w:tab/>
        <w:t>pull factors: the social, political, economic and environmental attractions that draw people to a new location.</w:t>
      </w:r>
    </w:p>
    <w:p w:rsidR="00524E3F" w:rsidRPr="00434CCC" w:rsidRDefault="00524E3F" w:rsidP="00524E3F">
      <w:pPr>
        <w:pStyle w:val="DefinitionNEW"/>
      </w:pPr>
      <w:r w:rsidRPr="00434CCC">
        <w:t>*</w:t>
      </w:r>
      <w:r w:rsidRPr="00434CCC">
        <w:tab/>
        <w:t>lingua franca</w:t>
      </w:r>
      <w:r>
        <w:t xml:space="preserve">: </w:t>
      </w:r>
      <w:r w:rsidRPr="00434CCC">
        <w:t>a widely-used second language; a langu</w:t>
      </w:r>
      <w:r>
        <w:t xml:space="preserve">age of trade and communication </w:t>
      </w:r>
    </w:p>
    <w:p w:rsidR="00524E3F" w:rsidRPr="00434CCC" w:rsidRDefault="00524E3F" w:rsidP="00524E3F">
      <w:pPr>
        <w:pStyle w:val="DefinitionNEW"/>
      </w:pPr>
      <w:r w:rsidRPr="00434CCC">
        <w:t>*</w:t>
      </w:r>
      <w:r>
        <w:tab/>
      </w:r>
      <w:r w:rsidRPr="00434CCC">
        <w:t>convergence: the process by which cultures become more alike</w:t>
      </w:r>
    </w:p>
    <w:p w:rsidR="00524E3F" w:rsidRPr="00434CCC" w:rsidRDefault="00524E3F" w:rsidP="00524E3F">
      <w:pPr>
        <w:pStyle w:val="DefinitionNEW"/>
      </w:pPr>
      <w:r w:rsidRPr="00434CCC">
        <w:t>*</w:t>
      </w:r>
      <w:r>
        <w:tab/>
      </w:r>
      <w:r w:rsidRPr="00434CCC">
        <w:t>divergence: the process by which cultures become less alike</w:t>
      </w:r>
    </w:p>
    <w:p w:rsidR="00524E3F" w:rsidRDefault="00524E3F" w:rsidP="00524E3F">
      <w:pPr>
        <w:pStyle w:val="DefinitionNEW"/>
      </w:pPr>
      <w:r w:rsidRPr="00434CCC">
        <w:t>*</w:t>
      </w:r>
      <w:r w:rsidRPr="00434CCC">
        <w:tab/>
        <w:t>infrastructure: the basic facilities and services, such as communication and transportation systems, schools and utilities, needed for the functioning of a society or community</w:t>
      </w:r>
    </w:p>
    <w:p w:rsidR="00524E3F" w:rsidRDefault="00524E3F" w:rsidP="00524E3F">
      <w:pPr>
        <w:pStyle w:val="stdtitle"/>
      </w:pPr>
      <w:r>
        <w:t>Standard 5</w:t>
      </w:r>
      <w:r>
        <w:br/>
      </w:r>
      <w:r w:rsidRPr="00D6484B">
        <w:t>Environment and Society</w:t>
      </w:r>
    </w:p>
    <w:p w:rsidR="00524E3F" w:rsidRDefault="00524E3F" w:rsidP="00524E3F">
      <w:pPr>
        <w:pStyle w:val="intro"/>
      </w:pPr>
      <w:r w:rsidRPr="00B26694">
        <w:t>Students will acquire a framework for thinking geographically about the environment and society.</w:t>
      </w:r>
      <w:r>
        <w:t xml:space="preserve"> </w:t>
      </w:r>
      <w:r w:rsidRPr="00B26694">
        <w:t>They will analyze ways in which humans affect and are affected by their physical environment and the changes that occur in the meaning, distribution and importance of resources.</w:t>
      </w:r>
    </w:p>
    <w:p w:rsidR="00524E3F" w:rsidRPr="00E4112F" w:rsidRDefault="00524E3F" w:rsidP="00524E3F">
      <w:pPr>
        <w:pStyle w:val="standard"/>
      </w:pPr>
      <w:bookmarkStart w:id="38" w:name="WG51"/>
      <w:bookmarkEnd w:id="38"/>
      <w:r w:rsidRPr="00E4112F">
        <w:t>WG.5.1</w:t>
      </w:r>
      <w:r w:rsidRPr="00E4112F">
        <w:tab/>
        <w:t xml:space="preserve">Identify and describe the effect of human interaction on the world’s environment. (Economics; Government; </w:t>
      </w:r>
      <w:r>
        <w:t>Individuals, Society and Culture</w:t>
      </w:r>
      <w:r w:rsidRPr="00E4112F">
        <w:t>)</w:t>
      </w:r>
    </w:p>
    <w:p w:rsidR="00524E3F" w:rsidRPr="00E4112F" w:rsidRDefault="00524E3F" w:rsidP="00524E3F">
      <w:pPr>
        <w:pStyle w:val="example"/>
      </w:pPr>
      <w:r w:rsidRPr="00900A75">
        <w:rPr>
          <w:b/>
          <w:bCs/>
        </w:rPr>
        <w:t>Example:</w:t>
      </w:r>
      <w:r w:rsidRPr="00E4112F">
        <w:t xml:space="preserve"> Atmospheric and surface pollution, global warming, deforestation, desertification, salinization, over-fishing, urban sprawl, and species extinction</w:t>
      </w:r>
    </w:p>
    <w:p w:rsidR="00524E3F" w:rsidRDefault="00524E3F" w:rsidP="00524E3F">
      <w:pPr>
        <w:pStyle w:val="standard"/>
      </w:pPr>
      <w:bookmarkStart w:id="39" w:name="WG52"/>
      <w:bookmarkEnd w:id="39"/>
      <w:r w:rsidRPr="00E4112F">
        <w:t>WG.5.2</w:t>
      </w:r>
      <w:r w:rsidRPr="00E4112F">
        <w:tab/>
        <w:t xml:space="preserve">Identify solutions to problems caused by environmental changes brought on by human activity. (Economics; Government; </w:t>
      </w:r>
      <w:r>
        <w:t>Individuals, Society and Culture</w:t>
      </w:r>
      <w:r w:rsidRPr="00E4112F">
        <w:t>)</w:t>
      </w:r>
    </w:p>
    <w:p w:rsidR="00524E3F" w:rsidRPr="00E4112F" w:rsidRDefault="00524E3F" w:rsidP="00524E3F">
      <w:pPr>
        <w:pStyle w:val="standard"/>
      </w:pPr>
      <w:bookmarkStart w:id="40" w:name="WG53"/>
      <w:bookmarkEnd w:id="40"/>
      <w:r w:rsidRPr="00E4112F">
        <w:t>WG.5.3</w:t>
      </w:r>
      <w:r w:rsidRPr="00E4112F">
        <w:tab/>
        <w:t xml:space="preserve">Map the occurrence and describe the effects of natural hazards throughout the world and explain ways to cope with them. (Government; </w:t>
      </w:r>
      <w:r>
        <w:t>Individuals, Society and Culture</w:t>
      </w:r>
      <w:r w:rsidRPr="00E4112F">
        <w:t>)</w:t>
      </w:r>
    </w:p>
    <w:p w:rsidR="00524E3F" w:rsidRPr="00E4112F" w:rsidRDefault="00524E3F" w:rsidP="00524E3F">
      <w:pPr>
        <w:pStyle w:val="example"/>
      </w:pPr>
      <w:r w:rsidRPr="00900A75">
        <w:rPr>
          <w:b/>
          <w:bCs/>
        </w:rPr>
        <w:t>Example:</w:t>
      </w:r>
      <w:r w:rsidRPr="00E4112F">
        <w:t xml:space="preserve"> Earthquakes, volcanic eruptions, tornadoes, flooding, hurricanes and cyclones, and lightning-triggered fires</w:t>
      </w:r>
    </w:p>
    <w:p w:rsidR="00524E3F" w:rsidRDefault="00524E3F" w:rsidP="00524E3F">
      <w:pPr>
        <w:pStyle w:val="standard"/>
      </w:pPr>
      <w:bookmarkStart w:id="41" w:name="WG54"/>
      <w:bookmarkEnd w:id="41"/>
      <w:r w:rsidRPr="00E4112F">
        <w:t>WG.5.4</w:t>
      </w:r>
      <w:r w:rsidRPr="00E4112F">
        <w:tab/>
        <w:t>Analyze the possible effect of a natural disaster on the local community and devise plans to cope with a disaster so as to minimize or mitigate its effects.</w:t>
      </w:r>
    </w:p>
    <w:p w:rsidR="00524E3F" w:rsidRPr="00E4112F" w:rsidRDefault="00524E3F" w:rsidP="00524E3F">
      <w:pPr>
        <w:pStyle w:val="standard"/>
      </w:pPr>
      <w:bookmarkStart w:id="42" w:name="WG55"/>
      <w:bookmarkEnd w:id="42"/>
      <w:r w:rsidRPr="00E4112F">
        <w:lastRenderedPageBreak/>
        <w:t>WG.5.5</w:t>
      </w:r>
      <w:r w:rsidRPr="00E4112F">
        <w:tab/>
        <w:t xml:space="preserve">Describe how and why the ability of people to use Earth’s resources to feed themselves has changed over time. (Economics; Government; History; </w:t>
      </w:r>
      <w:r>
        <w:t>Individuals, Society and Culture</w:t>
      </w:r>
      <w:r w:rsidRPr="00E4112F">
        <w:t>)</w:t>
      </w:r>
    </w:p>
    <w:p w:rsidR="00524E3F" w:rsidRPr="00E4112F" w:rsidRDefault="00524E3F" w:rsidP="00524E3F">
      <w:pPr>
        <w:pStyle w:val="example"/>
      </w:pPr>
      <w:r w:rsidRPr="00900A75">
        <w:rPr>
          <w:b/>
          <w:bCs/>
        </w:rPr>
        <w:t>Example:</w:t>
      </w:r>
      <w:r w:rsidRPr="00E4112F">
        <w:t xml:space="preserve"> Advances in technology such as irrigation, hybridization, </w:t>
      </w:r>
      <w:r>
        <w:t xml:space="preserve">and </w:t>
      </w:r>
      <w:r w:rsidRPr="00E4112F">
        <w:t>crop rotation</w:t>
      </w:r>
    </w:p>
    <w:p w:rsidR="00524E3F" w:rsidRPr="00E4112F" w:rsidRDefault="00524E3F" w:rsidP="00524E3F">
      <w:pPr>
        <w:pStyle w:val="standard"/>
      </w:pPr>
      <w:bookmarkStart w:id="43" w:name="WG56"/>
      <w:bookmarkEnd w:id="43"/>
      <w:r w:rsidRPr="00E4112F">
        <w:t>WG.5.6</w:t>
      </w:r>
      <w:r w:rsidRPr="00E4112F">
        <w:tab/>
        <w:t xml:space="preserve">Identify patterns of world resource distribution and utilization, and explain the consequences of the use of renewable and nonrenewable resources. (Economics; </w:t>
      </w:r>
      <w:r>
        <w:t>Individuals, Society and Culture</w:t>
      </w:r>
      <w:r w:rsidRPr="00E4112F">
        <w:t>)</w:t>
      </w:r>
    </w:p>
    <w:p w:rsidR="00524E3F" w:rsidRPr="00E4112F" w:rsidRDefault="00524E3F" w:rsidP="00524E3F">
      <w:pPr>
        <w:pStyle w:val="example"/>
      </w:pPr>
      <w:r w:rsidRPr="00900A75">
        <w:rPr>
          <w:b/>
          <w:bCs/>
        </w:rPr>
        <w:t>Example</w:t>
      </w:r>
      <w:r w:rsidRPr="00E4112F">
        <w:t>: Nonrenewable resources such as the distribution of fossil fuels, natural gas</w:t>
      </w:r>
      <w:r>
        <w:t xml:space="preserve"> and</w:t>
      </w:r>
      <w:r w:rsidRPr="00E4112F">
        <w:t xml:space="preserve"> oil; renewable sources such as timberland, water</w:t>
      </w:r>
      <w:r>
        <w:t xml:space="preserve"> and</w:t>
      </w:r>
      <w:r w:rsidRPr="00E4112F">
        <w:t xml:space="preserve"> fish</w:t>
      </w:r>
      <w:r>
        <w:t>;</w:t>
      </w:r>
      <w:r w:rsidRPr="00E4112F">
        <w:t xml:space="preserve"> and the relationship to scarcity</w:t>
      </w:r>
    </w:p>
    <w:p w:rsidR="00524E3F" w:rsidRDefault="00524E3F" w:rsidP="00524E3F">
      <w:pPr>
        <w:pStyle w:val="standard"/>
      </w:pPr>
      <w:bookmarkStart w:id="44" w:name="WG57"/>
      <w:bookmarkEnd w:id="44"/>
      <w:r w:rsidRPr="00E4112F">
        <w:t>WG.5.7</w:t>
      </w:r>
      <w:r w:rsidRPr="00E4112F">
        <w:tab/>
        <w:t xml:space="preserve">Identify examples from different world regions, involving the use and management of resources. Explain how different points of view influence policies relating to the use of these resources. (Economics; Government; </w:t>
      </w:r>
      <w:r>
        <w:t>Individuals, Society and Culture</w:t>
      </w:r>
      <w:r w:rsidRPr="00E4112F">
        <w:t>)</w:t>
      </w:r>
    </w:p>
    <w:p w:rsidR="00524E3F" w:rsidRDefault="00524E3F" w:rsidP="00524E3F">
      <w:pPr>
        <w:pStyle w:val="standard"/>
      </w:pPr>
      <w:bookmarkStart w:id="45" w:name="WG58"/>
      <w:bookmarkEnd w:id="45"/>
      <w:r w:rsidRPr="00E4112F">
        <w:t>WG.5.8</w:t>
      </w:r>
      <w:r w:rsidRPr="00E4112F">
        <w:tab/>
        <w:t>Create basic policies designed to guide the use and management of Earth’s resources and that reflect multiple points of view.</w:t>
      </w:r>
    </w:p>
    <w:p w:rsidR="00524E3F" w:rsidRPr="00D87992" w:rsidRDefault="00524E3F" w:rsidP="00524E3F">
      <w:pPr>
        <w:pStyle w:val="NoSpacing"/>
        <w:pBdr>
          <w:top w:val="single" w:sz="4" w:space="1" w:color="auto"/>
          <w:left w:val="single" w:sz="4" w:space="4" w:color="auto"/>
          <w:bottom w:val="single" w:sz="4" w:space="1" w:color="auto"/>
          <w:right w:val="single" w:sz="4" w:space="4" w:color="auto"/>
        </w:pBdr>
        <w:shd w:val="clear" w:color="auto" w:fill="E36C0A" w:themeFill="accent6" w:themeFillShade="BF"/>
        <w:rPr>
          <w:b/>
          <w:sz w:val="28"/>
          <w:szCs w:val="28"/>
        </w:rPr>
      </w:pPr>
      <w:r w:rsidRPr="001C4F89">
        <w:rPr>
          <w:b/>
          <w:color w:val="FFFFFF" w:themeColor="background1"/>
          <w:sz w:val="28"/>
          <w:szCs w:val="28"/>
        </w:rPr>
        <w:t>Reading Standards for Literacy in History/Social Studies 9-10</w:t>
      </w:r>
      <w:r>
        <w:rPr>
          <w:b/>
          <w:sz w:val="28"/>
          <w:szCs w:val="28"/>
        </w:rPr>
        <w:tab/>
        <w:t xml:space="preserve">                                   </w:t>
      </w:r>
      <w:r w:rsidRPr="001D5797">
        <w:rPr>
          <w:b/>
          <w:color w:val="FFFFFF" w:themeColor="background1"/>
          <w:sz w:val="28"/>
          <w:szCs w:val="28"/>
        </w:rPr>
        <w:t>R</w:t>
      </w:r>
      <w:r>
        <w:rPr>
          <w:b/>
          <w:color w:val="FFFFFF" w:themeColor="background1"/>
          <w:sz w:val="28"/>
          <w:szCs w:val="28"/>
        </w:rPr>
        <w:t>H</w:t>
      </w:r>
    </w:p>
    <w:p w:rsidR="00524E3F" w:rsidRDefault="00524E3F" w:rsidP="00524E3F">
      <w:pPr>
        <w:pStyle w:val="NoSpacing"/>
        <w:rPr>
          <w:b/>
        </w:rPr>
      </w:pPr>
    </w:p>
    <w:p w:rsidR="00524E3F" w:rsidRDefault="00524E3F" w:rsidP="00524E3F">
      <w:pPr>
        <w:pStyle w:val="NoSpacing"/>
        <w:spacing w:line="360" w:lineRule="auto"/>
        <w:jc w:val="both"/>
        <w:rPr>
          <w:i/>
        </w:rPr>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524E3F" w:rsidRDefault="00524E3F" w:rsidP="00524E3F">
      <w:pPr>
        <w:pStyle w:val="NoSpacing"/>
        <w:rPr>
          <w:b/>
        </w:rPr>
      </w:pPr>
    </w:p>
    <w:p w:rsidR="00524E3F" w:rsidRDefault="00524E3F" w:rsidP="00524E3F">
      <w:pPr>
        <w:pStyle w:val="NoSpacing"/>
        <w:spacing w:line="360" w:lineRule="auto"/>
        <w:rPr>
          <w:b/>
        </w:rPr>
      </w:pPr>
      <w:r>
        <w:rPr>
          <w:b/>
        </w:rPr>
        <w:t>Key Ideas and Details</w:t>
      </w:r>
    </w:p>
    <w:p w:rsidR="00524E3F" w:rsidRDefault="00524E3F" w:rsidP="00524E3F">
      <w:pPr>
        <w:pStyle w:val="NoSpacing"/>
        <w:spacing w:line="360" w:lineRule="auto"/>
        <w:ind w:left="360"/>
      </w:pPr>
      <w:bookmarkStart w:id="46" w:name="RH1"/>
      <w:bookmarkEnd w:id="46"/>
      <w:r>
        <w:rPr>
          <w:b/>
        </w:rPr>
        <w:t>9-10.RH</w:t>
      </w:r>
      <w:r w:rsidRPr="00635248">
        <w:rPr>
          <w:b/>
        </w:rPr>
        <w:t>.1</w:t>
      </w:r>
      <w:r>
        <w:t xml:space="preserve"> Cite specific textual evidence to support analysis of primary and secondary sources, attending to </w:t>
      </w:r>
    </w:p>
    <w:p w:rsidR="00524E3F" w:rsidRDefault="00524E3F" w:rsidP="00524E3F">
      <w:pPr>
        <w:pStyle w:val="NoSpacing"/>
        <w:spacing w:line="360" w:lineRule="auto"/>
        <w:ind w:left="1440"/>
      </w:pPr>
      <w:r>
        <w:t xml:space="preserve">such features as the date and origin of the information.   </w:t>
      </w:r>
    </w:p>
    <w:p w:rsidR="00524E3F" w:rsidRDefault="00524E3F" w:rsidP="00524E3F">
      <w:pPr>
        <w:pStyle w:val="NoSpacing"/>
        <w:spacing w:line="360" w:lineRule="auto"/>
        <w:ind w:left="1440" w:hanging="1080"/>
      </w:pPr>
      <w:bookmarkStart w:id="47" w:name="RH2"/>
      <w:bookmarkEnd w:id="47"/>
      <w:r>
        <w:rPr>
          <w:b/>
        </w:rPr>
        <w:t>9-10.RH</w:t>
      </w:r>
      <w:r w:rsidRPr="00635248">
        <w:rPr>
          <w:b/>
        </w:rPr>
        <w:t>.2</w:t>
      </w:r>
      <w:r>
        <w:tab/>
        <w:t xml:space="preserve">Determine the central ideas or information of a primary or secondary source; provide an    </w:t>
      </w:r>
    </w:p>
    <w:p w:rsidR="00524E3F" w:rsidRDefault="00524E3F" w:rsidP="00524E3F">
      <w:pPr>
        <w:pStyle w:val="NoSpacing"/>
        <w:spacing w:line="360" w:lineRule="auto"/>
        <w:ind w:left="1440" w:hanging="1080"/>
      </w:pPr>
      <w:r>
        <w:rPr>
          <w:b/>
        </w:rPr>
        <w:t xml:space="preserve">                  </w:t>
      </w:r>
      <w:r>
        <w:t xml:space="preserve">accurate summary of how key events or ideas develop over the course of the text.  </w:t>
      </w:r>
      <w:r w:rsidRPr="005D4963">
        <w:t xml:space="preserve">  </w:t>
      </w:r>
      <w:r w:rsidRPr="002C008E">
        <w:t xml:space="preserve">  </w:t>
      </w:r>
      <w:r w:rsidRPr="00A77998">
        <w:t xml:space="preserve"> </w:t>
      </w:r>
      <w:r w:rsidRPr="00FF5D0B">
        <w:t xml:space="preserve"> </w:t>
      </w:r>
      <w:r w:rsidRPr="00806FF3">
        <w:t xml:space="preserve">  </w:t>
      </w:r>
      <w:r w:rsidRPr="00DC6EED">
        <w:t xml:space="preserve">  </w:t>
      </w:r>
    </w:p>
    <w:p w:rsidR="00524E3F" w:rsidRDefault="00524E3F" w:rsidP="00524E3F">
      <w:pPr>
        <w:pStyle w:val="NoSpacing"/>
        <w:spacing w:line="360" w:lineRule="auto"/>
        <w:ind w:left="360"/>
      </w:pPr>
      <w:bookmarkStart w:id="48" w:name="RH3"/>
      <w:bookmarkEnd w:id="48"/>
      <w:r>
        <w:rPr>
          <w:b/>
        </w:rPr>
        <w:t>9-10.RH</w:t>
      </w:r>
      <w:r w:rsidRPr="00635248">
        <w:rPr>
          <w:b/>
        </w:rPr>
        <w:t>.3</w:t>
      </w:r>
      <w:r>
        <w:t xml:space="preserve"> Analyze in detail a series of events described in a text; determine whether earlier events caused </w:t>
      </w:r>
    </w:p>
    <w:p w:rsidR="00524E3F" w:rsidRDefault="00524E3F" w:rsidP="00524E3F">
      <w:pPr>
        <w:pStyle w:val="NoSpacing"/>
        <w:spacing w:line="360" w:lineRule="auto"/>
        <w:ind w:left="1080" w:firstLine="360"/>
      </w:pPr>
      <w:r>
        <w:t xml:space="preserve">later ones or simply preceded them.  </w:t>
      </w:r>
    </w:p>
    <w:p w:rsidR="00524E3F" w:rsidRDefault="00524E3F" w:rsidP="00524E3F">
      <w:pPr>
        <w:pStyle w:val="NoSpacing"/>
        <w:spacing w:line="360" w:lineRule="auto"/>
        <w:ind w:left="1080" w:firstLine="360"/>
      </w:pPr>
    </w:p>
    <w:p w:rsidR="00524E3F" w:rsidRDefault="00524E3F" w:rsidP="00524E3F">
      <w:pPr>
        <w:pStyle w:val="NoSpacing"/>
        <w:spacing w:line="360" w:lineRule="auto"/>
        <w:rPr>
          <w:b/>
        </w:rPr>
      </w:pPr>
      <w:r>
        <w:rPr>
          <w:b/>
        </w:rPr>
        <w:t>Craft and Structure</w:t>
      </w:r>
    </w:p>
    <w:p w:rsidR="00524E3F" w:rsidRDefault="00524E3F" w:rsidP="00524E3F">
      <w:pPr>
        <w:pStyle w:val="NoSpacing"/>
        <w:spacing w:line="360" w:lineRule="auto"/>
        <w:ind w:left="360"/>
      </w:pPr>
      <w:bookmarkStart w:id="49" w:name="RH4"/>
      <w:bookmarkEnd w:id="49"/>
      <w:r>
        <w:rPr>
          <w:b/>
        </w:rPr>
        <w:t>9-10.RH</w:t>
      </w:r>
      <w:r w:rsidRPr="00635248">
        <w:rPr>
          <w:b/>
        </w:rPr>
        <w:t>.4</w:t>
      </w:r>
      <w:r>
        <w:t xml:space="preserve"> Determine the meaning of words and phrases as they are used in a text, including vocabulary </w:t>
      </w:r>
    </w:p>
    <w:p w:rsidR="00524E3F" w:rsidRDefault="00524E3F" w:rsidP="00524E3F">
      <w:pPr>
        <w:pStyle w:val="NoSpacing"/>
        <w:spacing w:line="360" w:lineRule="auto"/>
        <w:ind w:left="1080" w:firstLine="360"/>
      </w:pPr>
      <w:r>
        <w:lastRenderedPageBreak/>
        <w:t xml:space="preserve"> describing political, social, or economic aspects of history/social studies.  </w:t>
      </w:r>
    </w:p>
    <w:p w:rsidR="00524E3F" w:rsidRDefault="00524E3F" w:rsidP="00524E3F">
      <w:pPr>
        <w:pStyle w:val="NoSpacing"/>
        <w:spacing w:line="360" w:lineRule="auto"/>
        <w:ind w:left="360"/>
      </w:pPr>
      <w:bookmarkStart w:id="50" w:name="RH5"/>
      <w:bookmarkEnd w:id="50"/>
      <w:r>
        <w:rPr>
          <w:b/>
        </w:rPr>
        <w:t>9-10.RH</w:t>
      </w:r>
      <w:r w:rsidRPr="00635248">
        <w:rPr>
          <w:b/>
        </w:rPr>
        <w:t>.5</w:t>
      </w:r>
      <w:r>
        <w:t xml:space="preserve">  Analyze how a text uses structure to emphasize key points or advance an explanation or </w:t>
      </w:r>
    </w:p>
    <w:p w:rsidR="00524E3F" w:rsidRDefault="00524E3F" w:rsidP="00524E3F">
      <w:pPr>
        <w:pStyle w:val="NoSpacing"/>
        <w:spacing w:line="360" w:lineRule="auto"/>
        <w:ind w:left="1080" w:firstLine="360"/>
      </w:pPr>
      <w:r>
        <w:t xml:space="preserve"> analysis.   </w:t>
      </w:r>
    </w:p>
    <w:p w:rsidR="00524E3F" w:rsidRDefault="00524E3F" w:rsidP="00524E3F">
      <w:pPr>
        <w:pStyle w:val="NoSpacing"/>
        <w:spacing w:line="360" w:lineRule="auto"/>
        <w:ind w:left="360"/>
      </w:pPr>
      <w:bookmarkStart w:id="51" w:name="RH6"/>
      <w:bookmarkEnd w:id="51"/>
      <w:r>
        <w:rPr>
          <w:b/>
        </w:rPr>
        <w:t>9-10.RH</w:t>
      </w:r>
      <w:r w:rsidRPr="00635248">
        <w:rPr>
          <w:b/>
        </w:rPr>
        <w:t>.6</w:t>
      </w:r>
      <w:r>
        <w:t xml:space="preserve">  Compare the point of view of two or more authors for how they treat the same or similar topics, </w:t>
      </w:r>
    </w:p>
    <w:p w:rsidR="00524E3F" w:rsidRDefault="00524E3F" w:rsidP="00524E3F">
      <w:pPr>
        <w:pStyle w:val="NoSpacing"/>
        <w:spacing w:line="360" w:lineRule="auto"/>
        <w:ind w:left="1080" w:firstLine="360"/>
      </w:pPr>
      <w:r>
        <w:t xml:space="preserve"> including which details they include and emphasize in their respective accounts. </w:t>
      </w:r>
    </w:p>
    <w:p w:rsidR="00524E3F" w:rsidRDefault="00524E3F" w:rsidP="00524E3F">
      <w:pPr>
        <w:pStyle w:val="NoSpacing"/>
        <w:spacing w:line="360" w:lineRule="auto"/>
        <w:ind w:left="1080" w:firstLine="360"/>
        <w:rPr>
          <w:b/>
        </w:rPr>
      </w:pPr>
      <w:r>
        <w:t xml:space="preserve"> </w:t>
      </w:r>
    </w:p>
    <w:p w:rsidR="00524E3F" w:rsidRDefault="00524E3F" w:rsidP="00524E3F">
      <w:pPr>
        <w:pStyle w:val="NoSpacing"/>
        <w:spacing w:line="360" w:lineRule="auto"/>
        <w:rPr>
          <w:b/>
        </w:rPr>
      </w:pPr>
      <w:r>
        <w:rPr>
          <w:b/>
        </w:rPr>
        <w:t>Integration of Knowledge and Ideas</w:t>
      </w:r>
    </w:p>
    <w:p w:rsidR="00524E3F" w:rsidRDefault="00524E3F" w:rsidP="00524E3F">
      <w:pPr>
        <w:pStyle w:val="NoSpacing"/>
        <w:spacing w:line="360" w:lineRule="auto"/>
        <w:ind w:left="360"/>
      </w:pPr>
      <w:bookmarkStart w:id="52" w:name="RH7"/>
      <w:bookmarkEnd w:id="52"/>
      <w:r>
        <w:rPr>
          <w:b/>
        </w:rPr>
        <w:t>9-10.RH</w:t>
      </w:r>
      <w:r w:rsidRPr="00635248">
        <w:rPr>
          <w:b/>
        </w:rPr>
        <w:t>.7</w:t>
      </w:r>
      <w:r>
        <w:t xml:space="preserve">  Integrate quantitative or technical analysis (e.g., charts, research data) with qualitative  </w:t>
      </w:r>
    </w:p>
    <w:p w:rsidR="00524E3F" w:rsidRDefault="00524E3F" w:rsidP="00524E3F">
      <w:pPr>
        <w:pStyle w:val="NoSpacing"/>
        <w:spacing w:line="360" w:lineRule="auto"/>
        <w:ind w:left="1080" w:firstLine="360"/>
      </w:pPr>
      <w:r>
        <w:t xml:space="preserve"> analysis in print or digital text.  </w:t>
      </w:r>
    </w:p>
    <w:p w:rsidR="00524E3F" w:rsidRDefault="00524E3F" w:rsidP="00524E3F">
      <w:pPr>
        <w:pStyle w:val="NoSpacing"/>
        <w:spacing w:line="360" w:lineRule="auto"/>
        <w:ind w:left="360"/>
      </w:pPr>
      <w:bookmarkStart w:id="53" w:name="RH8"/>
      <w:bookmarkEnd w:id="53"/>
      <w:r>
        <w:rPr>
          <w:b/>
        </w:rPr>
        <w:t>9-10.RH</w:t>
      </w:r>
      <w:r w:rsidRPr="00635248">
        <w:rPr>
          <w:b/>
        </w:rPr>
        <w:t>.8</w:t>
      </w:r>
      <w:r>
        <w:t xml:space="preserve">  Assess the extent to which the reasoning and evidence in a text support the author’s claims.   </w:t>
      </w:r>
      <w:r w:rsidRPr="005D4963">
        <w:t xml:space="preserve"> </w:t>
      </w:r>
      <w:r w:rsidRPr="00A77998">
        <w:t xml:space="preserve">  </w:t>
      </w:r>
      <w:r w:rsidRPr="00FF5D0B">
        <w:t xml:space="preserve">  </w:t>
      </w:r>
      <w:r w:rsidRPr="00D84244">
        <w:t xml:space="preserve"> </w:t>
      </w:r>
    </w:p>
    <w:p w:rsidR="00524E3F" w:rsidRDefault="00524E3F" w:rsidP="00524E3F">
      <w:pPr>
        <w:pStyle w:val="NoSpacing"/>
        <w:spacing w:line="360" w:lineRule="auto"/>
        <w:ind w:left="360"/>
      </w:pPr>
      <w:bookmarkStart w:id="54" w:name="RH9"/>
      <w:bookmarkEnd w:id="54"/>
      <w:r>
        <w:rPr>
          <w:b/>
        </w:rPr>
        <w:t>9-10.RH</w:t>
      </w:r>
      <w:r w:rsidRPr="00635248">
        <w:rPr>
          <w:b/>
        </w:rPr>
        <w:t>.9</w:t>
      </w:r>
      <w:r>
        <w:t xml:space="preserve">  Compare and contrast treatments of the same topic in several primary and secondary sources. </w:t>
      </w:r>
      <w:r w:rsidRPr="005D4963">
        <w:t xml:space="preserve"> </w:t>
      </w:r>
      <w:r w:rsidRPr="00D84244">
        <w:t xml:space="preserve"> </w:t>
      </w:r>
    </w:p>
    <w:p w:rsidR="00524E3F" w:rsidRDefault="00524E3F" w:rsidP="00524E3F">
      <w:pPr>
        <w:pStyle w:val="NoSpacing"/>
        <w:spacing w:line="360" w:lineRule="auto"/>
        <w:ind w:left="360"/>
      </w:pPr>
    </w:p>
    <w:p w:rsidR="00524E3F" w:rsidRDefault="00524E3F" w:rsidP="00524E3F">
      <w:pPr>
        <w:pStyle w:val="NoSpacing"/>
        <w:spacing w:line="360" w:lineRule="auto"/>
        <w:rPr>
          <w:b/>
        </w:rPr>
      </w:pPr>
      <w:r>
        <w:rPr>
          <w:b/>
        </w:rPr>
        <w:t>Range of Reading and Level of Text Complexity</w:t>
      </w:r>
    </w:p>
    <w:p w:rsidR="00524E3F" w:rsidRDefault="00524E3F" w:rsidP="00524E3F">
      <w:pPr>
        <w:pStyle w:val="NoSpacing"/>
        <w:spacing w:line="360" w:lineRule="auto"/>
        <w:ind w:left="360"/>
      </w:pPr>
      <w:bookmarkStart w:id="55" w:name="RH10"/>
      <w:bookmarkEnd w:id="55"/>
      <w:r>
        <w:rPr>
          <w:b/>
        </w:rPr>
        <w:t>9-10.RH</w:t>
      </w:r>
      <w:r w:rsidRPr="00635248">
        <w:rPr>
          <w:b/>
        </w:rPr>
        <w:t>.10</w:t>
      </w:r>
      <w:r>
        <w:t xml:space="preserve"> By the end of grade 10, read and comprehend history/social studies texts in the grades 9-10 text </w:t>
      </w:r>
    </w:p>
    <w:p w:rsidR="00524E3F" w:rsidRDefault="00524E3F" w:rsidP="00524E3F">
      <w:pPr>
        <w:pStyle w:val="NoSpacing"/>
        <w:spacing w:line="360" w:lineRule="auto"/>
        <w:ind w:left="1080" w:firstLine="360"/>
      </w:pPr>
      <w:r>
        <w:t xml:space="preserve">  complexity band independently and proficiently.  </w:t>
      </w:r>
    </w:p>
    <w:p w:rsidR="00524E3F" w:rsidRDefault="00524E3F" w:rsidP="00524E3F">
      <w:pPr>
        <w:pStyle w:val="NoSpacing"/>
        <w:spacing w:line="360" w:lineRule="auto"/>
        <w:ind w:left="1080" w:firstLine="360"/>
      </w:pPr>
    </w:p>
    <w:p w:rsidR="00524E3F" w:rsidRDefault="00524E3F" w:rsidP="00524E3F">
      <w:pPr>
        <w:pStyle w:val="NoSpacing"/>
        <w:spacing w:line="360" w:lineRule="auto"/>
        <w:ind w:left="1080" w:firstLine="360"/>
      </w:pPr>
    </w:p>
    <w:p w:rsidR="00524E3F" w:rsidRPr="00440780" w:rsidRDefault="00524E3F" w:rsidP="00524E3F">
      <w:pPr>
        <w:pStyle w:val="NoSpacing"/>
        <w:pBdr>
          <w:top w:val="single" w:sz="4" w:space="1" w:color="auto"/>
          <w:left w:val="single" w:sz="4" w:space="4" w:color="auto"/>
          <w:bottom w:val="single" w:sz="4" w:space="1" w:color="auto"/>
          <w:right w:val="single" w:sz="4" w:space="4" w:color="auto"/>
        </w:pBdr>
        <w:shd w:val="clear" w:color="auto" w:fill="E36C0A" w:themeFill="accent6" w:themeFillShade="BF"/>
        <w:jc w:val="both"/>
        <w:rPr>
          <w:b/>
          <w:sz w:val="28"/>
          <w:szCs w:val="28"/>
        </w:rPr>
      </w:pPr>
      <w:r w:rsidRPr="001C4F89">
        <w:rPr>
          <w:b/>
          <w:color w:val="FFFFFF" w:themeColor="background1"/>
          <w:sz w:val="28"/>
          <w:szCs w:val="28"/>
        </w:rPr>
        <w:t>Writing Standards for Literacy in History/Social Studies 9-10</w:t>
      </w:r>
      <w:r>
        <w:rPr>
          <w:b/>
          <w:sz w:val="28"/>
          <w:szCs w:val="28"/>
        </w:rPr>
        <w:tab/>
      </w:r>
      <w:r>
        <w:rPr>
          <w:b/>
          <w:sz w:val="28"/>
          <w:szCs w:val="28"/>
        </w:rPr>
        <w:tab/>
      </w:r>
      <w:r>
        <w:rPr>
          <w:b/>
          <w:sz w:val="28"/>
          <w:szCs w:val="28"/>
        </w:rPr>
        <w:tab/>
      </w:r>
      <w:r>
        <w:rPr>
          <w:b/>
          <w:sz w:val="28"/>
          <w:szCs w:val="28"/>
        </w:rPr>
        <w:tab/>
        <w:t xml:space="preserve">   </w:t>
      </w:r>
      <w:r w:rsidRPr="0093569A">
        <w:rPr>
          <w:b/>
          <w:color w:val="FFFFFF" w:themeColor="background1"/>
          <w:sz w:val="28"/>
          <w:szCs w:val="28"/>
        </w:rPr>
        <w:t>W</w:t>
      </w:r>
      <w:r>
        <w:rPr>
          <w:b/>
          <w:color w:val="FFFFFF" w:themeColor="background1"/>
          <w:sz w:val="28"/>
          <w:szCs w:val="28"/>
        </w:rPr>
        <w:t>H</w:t>
      </w:r>
    </w:p>
    <w:p w:rsidR="00524E3F" w:rsidRDefault="00524E3F" w:rsidP="00524E3F">
      <w:pPr>
        <w:pStyle w:val="NoSpacing"/>
        <w:jc w:val="both"/>
        <w:rPr>
          <w:b/>
        </w:rPr>
      </w:pPr>
    </w:p>
    <w:p w:rsidR="00524E3F" w:rsidRDefault="00524E3F" w:rsidP="00524E3F">
      <w:pPr>
        <w:pStyle w:val="NoSpacing"/>
        <w:spacing w:line="276" w:lineRule="auto"/>
        <w:jc w:val="both"/>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524E3F" w:rsidRDefault="00524E3F" w:rsidP="00524E3F">
      <w:pPr>
        <w:pStyle w:val="NoSpacing"/>
        <w:jc w:val="both"/>
        <w:rPr>
          <w:b/>
        </w:rPr>
      </w:pPr>
    </w:p>
    <w:p w:rsidR="00524E3F" w:rsidRDefault="00524E3F" w:rsidP="00524E3F">
      <w:pPr>
        <w:pStyle w:val="NoSpacing"/>
        <w:spacing w:line="360" w:lineRule="auto"/>
        <w:jc w:val="both"/>
        <w:rPr>
          <w:b/>
        </w:rPr>
      </w:pPr>
      <w:r>
        <w:rPr>
          <w:b/>
        </w:rPr>
        <w:t>Text Types and Purposes</w:t>
      </w:r>
    </w:p>
    <w:p w:rsidR="00524E3F" w:rsidRDefault="00524E3F" w:rsidP="00524E3F">
      <w:pPr>
        <w:pStyle w:val="NoSpacing"/>
        <w:spacing w:line="360" w:lineRule="auto"/>
        <w:ind w:left="360"/>
        <w:jc w:val="both"/>
      </w:pPr>
      <w:bookmarkStart w:id="56" w:name="WH1"/>
      <w:bookmarkEnd w:id="56"/>
      <w:r>
        <w:rPr>
          <w:b/>
        </w:rPr>
        <w:t>9-10.WH</w:t>
      </w:r>
      <w:r w:rsidRPr="00635248">
        <w:rPr>
          <w:b/>
        </w:rPr>
        <w:t>.1</w:t>
      </w:r>
      <w:r>
        <w:t xml:space="preserve">  </w:t>
      </w:r>
      <w:r w:rsidRPr="00910D9A">
        <w:t xml:space="preserve">Write arguments </w:t>
      </w:r>
      <w:r>
        <w:t xml:space="preserve">focused on </w:t>
      </w:r>
      <w:r w:rsidRPr="0020331B">
        <w:rPr>
          <w:i/>
        </w:rPr>
        <w:t>discipline-specific content</w:t>
      </w:r>
      <w:r>
        <w:t xml:space="preserve">. </w:t>
      </w:r>
    </w:p>
    <w:p w:rsidR="00524E3F" w:rsidRDefault="00524E3F" w:rsidP="00524E3F">
      <w:pPr>
        <w:pStyle w:val="NoSpacing"/>
        <w:spacing w:line="360" w:lineRule="auto"/>
        <w:ind w:left="1440"/>
        <w:jc w:val="both"/>
      </w:pPr>
      <w:r>
        <w:t xml:space="preserve">a. </w:t>
      </w:r>
      <w:r w:rsidRPr="00910D9A">
        <w:t xml:space="preserve">Introduce </w:t>
      </w:r>
      <w:r>
        <w:t xml:space="preserve">precise </w:t>
      </w:r>
      <w:r w:rsidRPr="00910D9A">
        <w:t xml:space="preserve">claim(s), </w:t>
      </w:r>
      <w:r>
        <w:t xml:space="preserve">distinguish the claim(s) from alternate or opposing claims, and create an organization that establishes clear relationships among the claim(s), counterclaims, reasons, and evidence.  </w:t>
      </w:r>
    </w:p>
    <w:p w:rsidR="00524E3F" w:rsidRDefault="00524E3F" w:rsidP="00524E3F">
      <w:pPr>
        <w:pStyle w:val="NoSpacing"/>
        <w:spacing w:line="360" w:lineRule="auto"/>
        <w:ind w:left="1440"/>
        <w:jc w:val="both"/>
      </w:pPr>
      <w:r>
        <w:lastRenderedPageBreak/>
        <w:t xml:space="preserve">b. Develop claim(s) and counterclaims fairly, supplying data and evidence for each while pointing out the strengths and limitations of both claim(s) and counterclaims in a discipline-appropriate form and in a manner that anticipates the audience’s knowledge level and concerns.  </w:t>
      </w:r>
    </w:p>
    <w:p w:rsidR="00524E3F" w:rsidRDefault="00524E3F" w:rsidP="00524E3F">
      <w:pPr>
        <w:pStyle w:val="NoSpacing"/>
        <w:spacing w:line="360" w:lineRule="auto"/>
        <w:ind w:left="1440"/>
        <w:jc w:val="both"/>
      </w:pPr>
      <w:r>
        <w:t xml:space="preserve">c. Use words, phrases, and clauses to link the major sections of the text, create cohesion, and clarify the relationships between claim(s) and reasons, between reasons and evidence, and between claim(s) and counterclaims.   </w:t>
      </w:r>
    </w:p>
    <w:p w:rsidR="00524E3F" w:rsidRDefault="00524E3F" w:rsidP="00524E3F">
      <w:pPr>
        <w:pStyle w:val="NoSpacing"/>
        <w:spacing w:line="360" w:lineRule="auto"/>
        <w:ind w:left="1440"/>
        <w:jc w:val="both"/>
      </w:pPr>
      <w:r>
        <w:t xml:space="preserve">d. </w:t>
      </w:r>
      <w:r w:rsidRPr="00910D9A">
        <w:t>Establish and maintain a formal style</w:t>
      </w:r>
      <w:r>
        <w:t xml:space="preserve"> and objective tone while attending to the norms and conventions of the discipline in which they are writing</w:t>
      </w:r>
      <w:r w:rsidRPr="00910D9A">
        <w:t>.</w:t>
      </w:r>
    </w:p>
    <w:p w:rsidR="00524E3F" w:rsidRDefault="00524E3F" w:rsidP="00524E3F">
      <w:pPr>
        <w:pStyle w:val="NoSpacing"/>
        <w:spacing w:line="360" w:lineRule="auto"/>
        <w:ind w:left="1440"/>
        <w:jc w:val="both"/>
      </w:pPr>
      <w:r>
        <w:t xml:space="preserve">e. </w:t>
      </w:r>
      <w:r w:rsidRPr="00910D9A">
        <w:t xml:space="preserve">Provide a concluding statement </w:t>
      </w:r>
      <w:r>
        <w:t>or section that follows from or</w:t>
      </w:r>
      <w:r w:rsidRPr="00910D9A">
        <w:t xml:space="preserve"> supports the argument presented. </w:t>
      </w:r>
      <w:r w:rsidRPr="00BE3CDF">
        <w:t xml:space="preserve">  </w:t>
      </w:r>
    </w:p>
    <w:p w:rsidR="00524E3F" w:rsidRDefault="00524E3F" w:rsidP="00524E3F">
      <w:pPr>
        <w:pStyle w:val="NoSpacing"/>
        <w:spacing w:line="360" w:lineRule="auto"/>
        <w:ind w:left="360"/>
        <w:jc w:val="both"/>
      </w:pPr>
      <w:bookmarkStart w:id="57" w:name="WH2"/>
      <w:bookmarkEnd w:id="57"/>
      <w:r>
        <w:rPr>
          <w:b/>
        </w:rPr>
        <w:t>9-10.WH</w:t>
      </w:r>
      <w:r w:rsidRPr="00635248">
        <w:rPr>
          <w:b/>
        </w:rPr>
        <w:t>.2</w:t>
      </w:r>
      <w:r>
        <w:t xml:space="preserve">  </w:t>
      </w:r>
      <w:r w:rsidRPr="00910D9A">
        <w:t>Write informative/explanatory texts</w:t>
      </w:r>
      <w:r>
        <w:t xml:space="preserve">, including the narration of historical events.  </w:t>
      </w:r>
      <w:r w:rsidRPr="00910D9A">
        <w:t xml:space="preserve"> </w:t>
      </w:r>
    </w:p>
    <w:p w:rsidR="00524E3F" w:rsidRDefault="00524E3F" w:rsidP="00524E3F">
      <w:pPr>
        <w:pStyle w:val="NoSpacing"/>
        <w:spacing w:line="360" w:lineRule="auto"/>
        <w:ind w:left="1440"/>
        <w:jc w:val="both"/>
      </w:pPr>
      <w:r>
        <w:t xml:space="preserve">a. Introduce a topic and organize ideas, concepts, and information to make important connections and distinctions; include formatting (e.g., headings), graphics (e.g., figures, tables), and multimedia when useful to aiding comprehension.   </w:t>
      </w:r>
    </w:p>
    <w:p w:rsidR="00524E3F" w:rsidRDefault="00524E3F" w:rsidP="00524E3F">
      <w:pPr>
        <w:pStyle w:val="NoSpacing"/>
        <w:spacing w:line="360" w:lineRule="auto"/>
        <w:ind w:left="1440"/>
        <w:jc w:val="both"/>
      </w:pPr>
      <w:r>
        <w:t xml:space="preserve">b. </w:t>
      </w:r>
      <w:r w:rsidRPr="00BC4A4B">
        <w:t>Develop</w:t>
      </w:r>
      <w:r>
        <w:t xml:space="preserve"> the topic with well-chosen, relevant, and sufficient facts, extended definitions, concrete details, quotations, or other information and examples appropriate to the audience’s knowledge of the topic.   </w:t>
      </w:r>
    </w:p>
    <w:p w:rsidR="00524E3F" w:rsidRDefault="00524E3F" w:rsidP="00524E3F">
      <w:pPr>
        <w:pStyle w:val="NoSpacing"/>
        <w:spacing w:line="360" w:lineRule="auto"/>
        <w:ind w:left="1440"/>
        <w:jc w:val="both"/>
      </w:pPr>
      <w:r>
        <w:t xml:space="preserve">c. Use varied transitions and sentence structures to link the major sections of the text, create cohesion, and clarify the relationships among ideas and concepts.   </w:t>
      </w:r>
    </w:p>
    <w:p w:rsidR="00524E3F" w:rsidRDefault="00524E3F" w:rsidP="00524E3F">
      <w:pPr>
        <w:pStyle w:val="NoSpacing"/>
        <w:spacing w:line="360" w:lineRule="auto"/>
        <w:ind w:left="1440"/>
        <w:jc w:val="both"/>
      </w:pPr>
      <w:r>
        <w:t xml:space="preserve">d. </w:t>
      </w:r>
      <w:r w:rsidRPr="00910D9A">
        <w:t>Use precise language and domai</w:t>
      </w:r>
      <w:r>
        <w:t xml:space="preserve">n-specific vocabulary to manage the complexity of the topic and convey a style appropriate to the discipline and context as well as to the expertise of likely readers. </w:t>
      </w:r>
    </w:p>
    <w:p w:rsidR="00524E3F" w:rsidRDefault="00524E3F" w:rsidP="00524E3F">
      <w:pPr>
        <w:pStyle w:val="NoSpacing"/>
        <w:spacing w:line="360" w:lineRule="auto"/>
        <w:ind w:left="1440"/>
        <w:jc w:val="both"/>
      </w:pPr>
      <w:r>
        <w:t xml:space="preserve">e. </w:t>
      </w:r>
      <w:r w:rsidRPr="006B1ACC">
        <w:t>Establish and maintain a formal style</w:t>
      </w:r>
      <w:r>
        <w:t xml:space="preserve"> and objective tone while attending to the norms and conventions of the discipline in which they are writing</w:t>
      </w:r>
      <w:r w:rsidRPr="006B1ACC">
        <w:t>.</w:t>
      </w:r>
    </w:p>
    <w:p w:rsidR="00524E3F" w:rsidRDefault="00524E3F" w:rsidP="00524E3F">
      <w:pPr>
        <w:pStyle w:val="NoSpacing"/>
        <w:spacing w:line="360" w:lineRule="auto"/>
        <w:ind w:left="720" w:firstLine="720"/>
        <w:jc w:val="both"/>
      </w:pPr>
      <w:r>
        <w:t xml:space="preserve">f. </w:t>
      </w:r>
      <w:r w:rsidRPr="00910D9A">
        <w:t xml:space="preserve">Provide a concluding statement or section that follows from and supports the information or </w:t>
      </w:r>
    </w:p>
    <w:p w:rsidR="00524E3F" w:rsidRDefault="00524E3F" w:rsidP="00524E3F">
      <w:pPr>
        <w:pStyle w:val="NoSpacing"/>
        <w:spacing w:line="360" w:lineRule="auto"/>
        <w:ind w:left="360" w:firstLine="720"/>
        <w:jc w:val="both"/>
        <w:rPr>
          <w:b/>
        </w:rPr>
      </w:pPr>
      <w:r>
        <w:t xml:space="preserve">   </w:t>
      </w:r>
      <w:r>
        <w:tab/>
      </w:r>
      <w:r w:rsidRPr="00910D9A">
        <w:t>explanation presented</w:t>
      </w:r>
      <w:r>
        <w:t xml:space="preserve"> (e.g., articulating implications or the significance of the topic).</w:t>
      </w:r>
      <w:r w:rsidRPr="00A510EC">
        <w:t xml:space="preserve"> </w:t>
      </w:r>
      <w:r w:rsidRPr="00BE3CDF">
        <w:t xml:space="preserve"> </w:t>
      </w:r>
    </w:p>
    <w:p w:rsidR="00524E3F" w:rsidRPr="000D7590" w:rsidRDefault="00524E3F" w:rsidP="00524E3F">
      <w:pPr>
        <w:pStyle w:val="NoSpacing"/>
        <w:spacing w:line="360" w:lineRule="auto"/>
        <w:ind w:left="360"/>
        <w:jc w:val="both"/>
        <w:rPr>
          <w:i/>
        </w:rPr>
      </w:pPr>
      <w:bookmarkStart w:id="58" w:name="WH3"/>
      <w:bookmarkEnd w:id="58"/>
      <w:r>
        <w:rPr>
          <w:b/>
        </w:rPr>
        <w:t>9-10.WH</w:t>
      </w:r>
      <w:r w:rsidRPr="00635248">
        <w:rPr>
          <w:b/>
        </w:rPr>
        <w:t>.3</w:t>
      </w:r>
      <w:r>
        <w:t xml:space="preserve">  </w:t>
      </w:r>
      <w:r>
        <w:rPr>
          <w:i/>
        </w:rPr>
        <w:t>Note:  Student</w:t>
      </w:r>
      <w:r w:rsidRPr="000D7590">
        <w:rPr>
          <w:i/>
        </w:rPr>
        <w:t>s</w:t>
      </w:r>
      <w:r>
        <w:rPr>
          <w:i/>
        </w:rPr>
        <w:t>’</w:t>
      </w:r>
      <w:r w:rsidRPr="000D7590">
        <w:rPr>
          <w:i/>
        </w:rPr>
        <w:t xml:space="preserve"> narrative skills continue to grow in these grades.  The Standards require that </w:t>
      </w:r>
    </w:p>
    <w:p w:rsidR="00524E3F" w:rsidRDefault="00524E3F" w:rsidP="00524E3F">
      <w:pPr>
        <w:pStyle w:val="NoSpacing"/>
        <w:spacing w:line="360" w:lineRule="auto"/>
        <w:ind w:left="1440"/>
        <w:jc w:val="both"/>
      </w:pPr>
      <w:r>
        <w:rPr>
          <w:i/>
        </w:rPr>
        <w:t>s</w:t>
      </w:r>
      <w:r w:rsidRPr="000D7590">
        <w:rPr>
          <w:i/>
        </w:rPr>
        <w:t>tudents be able to incorporate narrative elements effectively into arguments and informative/explanatory texts.  In history/social studies, students must be able to incorporate narrative accounts into their analyses of individuals or events of historical import.</w:t>
      </w:r>
      <w:r>
        <w:t xml:space="preserve">  </w:t>
      </w:r>
    </w:p>
    <w:p w:rsidR="00524E3F" w:rsidRDefault="00524E3F" w:rsidP="00524E3F">
      <w:pPr>
        <w:pStyle w:val="NoSpacing"/>
        <w:spacing w:line="360" w:lineRule="auto"/>
        <w:ind w:left="1440"/>
        <w:jc w:val="both"/>
        <w:rPr>
          <w:b/>
        </w:rPr>
      </w:pPr>
    </w:p>
    <w:p w:rsidR="00524E3F" w:rsidRDefault="00524E3F" w:rsidP="00524E3F">
      <w:pPr>
        <w:pStyle w:val="NoSpacing"/>
        <w:spacing w:line="360" w:lineRule="auto"/>
        <w:jc w:val="both"/>
        <w:rPr>
          <w:b/>
        </w:rPr>
      </w:pPr>
      <w:r>
        <w:rPr>
          <w:b/>
        </w:rPr>
        <w:t>Production and Distribution of Writing</w:t>
      </w:r>
    </w:p>
    <w:p w:rsidR="00524E3F" w:rsidRDefault="00524E3F" w:rsidP="00524E3F">
      <w:pPr>
        <w:pStyle w:val="NoSpacing"/>
        <w:spacing w:line="360" w:lineRule="auto"/>
        <w:ind w:left="360"/>
        <w:jc w:val="both"/>
      </w:pPr>
      <w:bookmarkStart w:id="59" w:name="WH4"/>
      <w:bookmarkEnd w:id="59"/>
      <w:r>
        <w:rPr>
          <w:b/>
        </w:rPr>
        <w:lastRenderedPageBreak/>
        <w:t>9-10.WH</w:t>
      </w:r>
      <w:r w:rsidRPr="00635248">
        <w:rPr>
          <w:b/>
        </w:rPr>
        <w:t>.4</w:t>
      </w:r>
      <w:r>
        <w:t xml:space="preserve">  </w:t>
      </w:r>
      <w:r w:rsidRPr="00910D9A">
        <w:t xml:space="preserve">Produce clear and coherent writing in which the development, organization, and style are </w:t>
      </w:r>
    </w:p>
    <w:p w:rsidR="00524E3F" w:rsidRDefault="00524E3F" w:rsidP="00524E3F">
      <w:pPr>
        <w:pStyle w:val="NoSpacing"/>
        <w:spacing w:line="360" w:lineRule="auto"/>
        <w:ind w:left="1080" w:firstLine="360"/>
        <w:jc w:val="both"/>
        <w:rPr>
          <w:b/>
        </w:rPr>
      </w:pPr>
      <w:r>
        <w:t xml:space="preserve">   </w:t>
      </w:r>
      <w:r w:rsidRPr="00910D9A">
        <w:t xml:space="preserve">appropriate to task, purpose, and audience. </w:t>
      </w:r>
      <w:r w:rsidRPr="00A510EC">
        <w:t xml:space="preserve">  </w:t>
      </w:r>
    </w:p>
    <w:p w:rsidR="00524E3F" w:rsidRDefault="00524E3F" w:rsidP="00524E3F">
      <w:pPr>
        <w:pStyle w:val="NoSpacing"/>
        <w:spacing w:line="360" w:lineRule="auto"/>
        <w:ind w:left="360"/>
        <w:jc w:val="both"/>
      </w:pPr>
      <w:bookmarkStart w:id="60" w:name="WH5"/>
      <w:bookmarkEnd w:id="60"/>
      <w:r>
        <w:rPr>
          <w:b/>
        </w:rPr>
        <w:t>9-10.WH</w:t>
      </w:r>
      <w:r w:rsidRPr="00635248">
        <w:rPr>
          <w:b/>
        </w:rPr>
        <w:t>.5</w:t>
      </w:r>
      <w:r>
        <w:t xml:space="preserve">  Develop and strengthen writing as needed by planning, revising, editing, rewriting, or trying a </w:t>
      </w:r>
    </w:p>
    <w:p w:rsidR="00524E3F" w:rsidRDefault="00524E3F" w:rsidP="00524E3F">
      <w:pPr>
        <w:pStyle w:val="NoSpacing"/>
        <w:spacing w:line="360" w:lineRule="auto"/>
        <w:ind w:left="1440"/>
        <w:jc w:val="both"/>
      </w:pPr>
      <w:r>
        <w:t xml:space="preserve">   new approach, focusing on addressing what is most significant for a specific purpose and   </w:t>
      </w:r>
    </w:p>
    <w:p w:rsidR="00524E3F" w:rsidRDefault="00524E3F" w:rsidP="00524E3F">
      <w:pPr>
        <w:pStyle w:val="NoSpacing"/>
        <w:spacing w:line="360" w:lineRule="auto"/>
        <w:ind w:left="1440"/>
        <w:jc w:val="both"/>
      </w:pPr>
      <w:r>
        <w:t xml:space="preserve">   audience. </w:t>
      </w:r>
    </w:p>
    <w:p w:rsidR="00524E3F" w:rsidRDefault="00524E3F" w:rsidP="00524E3F">
      <w:pPr>
        <w:pStyle w:val="NoSpacing"/>
        <w:spacing w:line="360" w:lineRule="auto"/>
        <w:ind w:left="360"/>
      </w:pPr>
      <w:bookmarkStart w:id="61" w:name="WH6"/>
      <w:bookmarkEnd w:id="61"/>
      <w:r>
        <w:rPr>
          <w:b/>
        </w:rPr>
        <w:t>9-10.WH</w:t>
      </w:r>
      <w:r w:rsidRPr="00635248">
        <w:rPr>
          <w:b/>
        </w:rPr>
        <w:t>.6</w:t>
      </w:r>
      <w:r>
        <w:t xml:space="preserve">  </w:t>
      </w:r>
      <w:r w:rsidRPr="00910D9A">
        <w:t>Use technology, inc</w:t>
      </w:r>
      <w:r>
        <w:t xml:space="preserve">luding the Internet, to produce, </w:t>
      </w:r>
      <w:r w:rsidRPr="00910D9A">
        <w:t>publish</w:t>
      </w:r>
      <w:r>
        <w:t>,</w:t>
      </w:r>
      <w:r w:rsidRPr="00910D9A">
        <w:t xml:space="preserve"> </w:t>
      </w:r>
      <w:r>
        <w:t xml:space="preserve">and update individual or shared </w:t>
      </w:r>
    </w:p>
    <w:p w:rsidR="00524E3F" w:rsidRDefault="00524E3F" w:rsidP="00524E3F">
      <w:pPr>
        <w:pStyle w:val="NoSpacing"/>
        <w:spacing w:line="360" w:lineRule="auto"/>
        <w:ind w:left="1440"/>
      </w:pPr>
      <w:r>
        <w:t xml:space="preserve">   writing products, taking advantage of technology’s capacity to link to other information and to   </w:t>
      </w:r>
    </w:p>
    <w:p w:rsidR="00524E3F" w:rsidRDefault="00524E3F" w:rsidP="00524E3F">
      <w:pPr>
        <w:pStyle w:val="NoSpacing"/>
        <w:spacing w:line="360" w:lineRule="auto"/>
        <w:ind w:left="1440"/>
      </w:pPr>
      <w:r>
        <w:t xml:space="preserve">   display information flexibly and dynamically.  </w:t>
      </w:r>
    </w:p>
    <w:p w:rsidR="00524E3F" w:rsidRDefault="00524E3F" w:rsidP="00524E3F">
      <w:pPr>
        <w:pStyle w:val="NoSpacing"/>
        <w:spacing w:line="360" w:lineRule="auto"/>
        <w:ind w:left="1440"/>
        <w:rPr>
          <w:b/>
        </w:rPr>
      </w:pPr>
    </w:p>
    <w:p w:rsidR="00524E3F" w:rsidRDefault="00524E3F" w:rsidP="00524E3F">
      <w:pPr>
        <w:pStyle w:val="NoSpacing"/>
        <w:spacing w:line="360" w:lineRule="auto"/>
        <w:jc w:val="both"/>
        <w:rPr>
          <w:b/>
        </w:rPr>
      </w:pPr>
      <w:r>
        <w:rPr>
          <w:b/>
        </w:rPr>
        <w:t>Research to Build and Present Knowledge</w:t>
      </w:r>
    </w:p>
    <w:p w:rsidR="00524E3F" w:rsidRDefault="00524E3F" w:rsidP="00524E3F">
      <w:pPr>
        <w:pStyle w:val="NoSpacing"/>
        <w:spacing w:line="360" w:lineRule="auto"/>
        <w:ind w:left="360"/>
        <w:jc w:val="both"/>
      </w:pPr>
      <w:bookmarkStart w:id="62" w:name="WH7"/>
      <w:bookmarkEnd w:id="62"/>
      <w:r>
        <w:rPr>
          <w:b/>
        </w:rPr>
        <w:t>9-10.WH</w:t>
      </w:r>
      <w:r w:rsidRPr="00635248">
        <w:rPr>
          <w:b/>
        </w:rPr>
        <w:t>.7</w:t>
      </w:r>
      <w:r>
        <w:t xml:space="preserve">  </w:t>
      </w:r>
      <w:r w:rsidRPr="00910D9A">
        <w:t xml:space="preserve">Conduct short </w:t>
      </w:r>
      <w:r>
        <w:t xml:space="preserve">as well as more sustained research projects to answer a question (including a </w:t>
      </w:r>
    </w:p>
    <w:p w:rsidR="00524E3F" w:rsidRDefault="00524E3F" w:rsidP="00524E3F">
      <w:pPr>
        <w:pStyle w:val="NoSpacing"/>
        <w:spacing w:line="360" w:lineRule="auto"/>
        <w:ind w:left="1440"/>
        <w:jc w:val="both"/>
      </w:pPr>
      <w:r>
        <w:t xml:space="preserve">   self-generated question) or solve a problem; narrow or broaden the inquiry when appropriate; </w:t>
      </w:r>
    </w:p>
    <w:p w:rsidR="00524E3F" w:rsidRDefault="00524E3F" w:rsidP="00524E3F">
      <w:pPr>
        <w:pStyle w:val="NoSpacing"/>
        <w:spacing w:line="360" w:lineRule="auto"/>
        <w:ind w:left="1440"/>
        <w:jc w:val="both"/>
      </w:pPr>
      <w:r>
        <w:t xml:space="preserve">   synthesize multiple sources on the subject, demonstrating understanding of the subject under </w:t>
      </w:r>
    </w:p>
    <w:p w:rsidR="00524E3F" w:rsidRDefault="00524E3F" w:rsidP="00524E3F">
      <w:pPr>
        <w:pStyle w:val="NoSpacing"/>
        <w:spacing w:line="360" w:lineRule="auto"/>
        <w:ind w:left="1440"/>
        <w:jc w:val="both"/>
      </w:pPr>
      <w:r>
        <w:t xml:space="preserve">   investigation. </w:t>
      </w:r>
    </w:p>
    <w:p w:rsidR="00524E3F" w:rsidRDefault="00524E3F" w:rsidP="00524E3F">
      <w:pPr>
        <w:pStyle w:val="NoSpacing"/>
        <w:spacing w:line="360" w:lineRule="auto"/>
        <w:ind w:left="360"/>
        <w:jc w:val="both"/>
      </w:pPr>
      <w:bookmarkStart w:id="63" w:name="WH8"/>
      <w:bookmarkEnd w:id="63"/>
      <w:r>
        <w:rPr>
          <w:b/>
        </w:rPr>
        <w:t>9-10.WH</w:t>
      </w:r>
      <w:r w:rsidRPr="00635248">
        <w:rPr>
          <w:b/>
        </w:rPr>
        <w:t>.8</w:t>
      </w:r>
      <w:r>
        <w:t xml:space="preserve">  </w:t>
      </w:r>
      <w:r w:rsidRPr="00910D9A">
        <w:t xml:space="preserve">Gather relevant information from multiple </w:t>
      </w:r>
      <w:r>
        <w:t xml:space="preserve">authoritative print </w:t>
      </w:r>
      <w:r w:rsidRPr="00910D9A">
        <w:t xml:space="preserve">and digital sources, using </w:t>
      </w:r>
    </w:p>
    <w:p w:rsidR="00524E3F" w:rsidRDefault="00524E3F" w:rsidP="00524E3F">
      <w:pPr>
        <w:pStyle w:val="NoSpacing"/>
        <w:spacing w:line="360" w:lineRule="auto"/>
        <w:ind w:left="1440"/>
        <w:jc w:val="both"/>
      </w:pPr>
      <w:r>
        <w:t xml:space="preserve">   advanced searches </w:t>
      </w:r>
      <w:r w:rsidRPr="00910D9A">
        <w:t xml:space="preserve">effectively; assess the </w:t>
      </w:r>
      <w:r>
        <w:t xml:space="preserve">usefulness of each source in answering the research    </w:t>
      </w:r>
    </w:p>
    <w:p w:rsidR="00524E3F" w:rsidRDefault="00524E3F" w:rsidP="00524E3F">
      <w:pPr>
        <w:pStyle w:val="NoSpacing"/>
        <w:spacing w:line="360" w:lineRule="auto"/>
        <w:ind w:left="1440"/>
        <w:jc w:val="both"/>
      </w:pPr>
      <w:r>
        <w:t xml:space="preserve">   question; integrate information into the text selectivity to maintain the flow of ideas, avoiding  </w:t>
      </w:r>
    </w:p>
    <w:p w:rsidR="00524E3F" w:rsidRDefault="00524E3F" w:rsidP="00524E3F">
      <w:pPr>
        <w:pStyle w:val="NoSpacing"/>
        <w:spacing w:line="360" w:lineRule="auto"/>
        <w:ind w:left="1440"/>
        <w:jc w:val="both"/>
      </w:pPr>
      <w:r>
        <w:t xml:space="preserve">   plagiarism and following a standard format for citation. </w:t>
      </w:r>
      <w:r w:rsidRPr="00910D9A">
        <w:t xml:space="preserve"> </w:t>
      </w:r>
      <w:r w:rsidRPr="006B1ACC">
        <w:t xml:space="preserve">  </w:t>
      </w:r>
      <w:r w:rsidRPr="00D743E7">
        <w:t xml:space="preserve"> </w:t>
      </w:r>
      <w:r w:rsidRPr="00D603C4">
        <w:t xml:space="preserve"> </w:t>
      </w:r>
      <w:r w:rsidRPr="00C722F7">
        <w:t xml:space="preserve"> </w:t>
      </w:r>
    </w:p>
    <w:p w:rsidR="00524E3F" w:rsidRDefault="00524E3F" w:rsidP="00524E3F">
      <w:pPr>
        <w:pStyle w:val="NoSpacing"/>
        <w:spacing w:line="360" w:lineRule="auto"/>
        <w:ind w:left="360"/>
        <w:jc w:val="both"/>
      </w:pPr>
      <w:bookmarkStart w:id="64" w:name="WH9"/>
      <w:bookmarkEnd w:id="64"/>
      <w:r>
        <w:rPr>
          <w:b/>
        </w:rPr>
        <w:t>9-10.WH</w:t>
      </w:r>
      <w:r w:rsidRPr="00635248">
        <w:rPr>
          <w:b/>
        </w:rPr>
        <w:t>.9</w:t>
      </w:r>
      <w:r>
        <w:t xml:space="preserve">  </w:t>
      </w:r>
      <w:r w:rsidRPr="00910D9A">
        <w:t xml:space="preserve">Draw evidence </w:t>
      </w:r>
      <w:r>
        <w:t xml:space="preserve">from informational texts to support analysis, reflection, and research.  </w:t>
      </w:r>
    </w:p>
    <w:p w:rsidR="00524E3F" w:rsidRDefault="00524E3F" w:rsidP="00524E3F">
      <w:pPr>
        <w:pStyle w:val="NoSpacing"/>
        <w:spacing w:line="360" w:lineRule="auto"/>
        <w:ind w:left="360"/>
        <w:jc w:val="both"/>
        <w:rPr>
          <w:b/>
        </w:rPr>
      </w:pPr>
    </w:p>
    <w:p w:rsidR="00524E3F" w:rsidRDefault="00524E3F" w:rsidP="00524E3F">
      <w:pPr>
        <w:pStyle w:val="NoSpacing"/>
        <w:spacing w:line="360" w:lineRule="auto"/>
        <w:jc w:val="both"/>
        <w:rPr>
          <w:b/>
        </w:rPr>
      </w:pPr>
      <w:r>
        <w:rPr>
          <w:b/>
        </w:rPr>
        <w:t>Range of Writing</w:t>
      </w:r>
    </w:p>
    <w:p w:rsidR="00524E3F" w:rsidRDefault="00524E3F" w:rsidP="00524E3F">
      <w:pPr>
        <w:pStyle w:val="NoSpacing"/>
        <w:spacing w:line="360" w:lineRule="auto"/>
        <w:ind w:firstLine="360"/>
      </w:pPr>
      <w:bookmarkStart w:id="65" w:name="WH10"/>
      <w:bookmarkEnd w:id="65"/>
      <w:r>
        <w:rPr>
          <w:b/>
        </w:rPr>
        <w:t>9-10.WH</w:t>
      </w:r>
      <w:r w:rsidRPr="00635248">
        <w:rPr>
          <w:b/>
        </w:rPr>
        <w:t>.10</w:t>
      </w:r>
      <w:r>
        <w:t xml:space="preserve"> </w:t>
      </w:r>
      <w:r w:rsidRPr="00910D9A">
        <w:t>Write routinely over extended t</w:t>
      </w:r>
      <w:r>
        <w:t>ime frames (time for reflection</w:t>
      </w:r>
      <w:r w:rsidRPr="00910D9A">
        <w:t xml:space="preserve"> and revision) and shorter </w:t>
      </w:r>
    </w:p>
    <w:p w:rsidR="00524E3F" w:rsidRDefault="00524E3F" w:rsidP="00524E3F">
      <w:pPr>
        <w:pStyle w:val="NoSpacing"/>
        <w:spacing w:line="360" w:lineRule="auto"/>
        <w:ind w:left="1548"/>
      </w:pPr>
      <w:r>
        <w:t xml:space="preserve">  </w:t>
      </w:r>
      <w:r w:rsidRPr="00910D9A">
        <w:t xml:space="preserve">time frames (a single sitting or a day or two) for a range of discipline-specific tasks, purposes, </w:t>
      </w:r>
      <w:r>
        <w:t xml:space="preserve">   </w:t>
      </w:r>
    </w:p>
    <w:p w:rsidR="00524E3F" w:rsidRDefault="00524E3F" w:rsidP="00524E3F">
      <w:pPr>
        <w:pStyle w:val="NoSpacing"/>
        <w:spacing w:line="360" w:lineRule="auto"/>
        <w:ind w:left="1548"/>
      </w:pPr>
      <w:r>
        <w:t xml:space="preserve">  </w:t>
      </w:r>
      <w:r w:rsidRPr="00910D9A">
        <w:t xml:space="preserve">and audiences.  </w:t>
      </w:r>
      <w:r w:rsidRPr="00A510EC">
        <w:t xml:space="preserve"> </w:t>
      </w:r>
    </w:p>
    <w:p w:rsidR="00D8318F" w:rsidRDefault="00D8318F" w:rsidP="00524E3F">
      <w:pPr>
        <w:pStyle w:val="stdtitle"/>
        <w:rPr>
          <w:rFonts w:ascii="Calibri" w:eastAsia="Calibri" w:hAnsi="Calibri" w:cs="Calibri"/>
          <w:sz w:val="24"/>
          <w:szCs w:val="24"/>
        </w:rPr>
      </w:pPr>
    </w:p>
    <w:sectPr w:rsidR="00D8318F">
      <w:headerReference w:type="default" r:id="rId8"/>
      <w:pgSz w:w="15840" w:h="12240"/>
      <w:pgMar w:top="720" w:right="360" w:bottom="720"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82" w:rsidRDefault="00450E82">
      <w:pPr>
        <w:spacing w:line="240" w:lineRule="auto"/>
      </w:pPr>
      <w:r>
        <w:separator/>
      </w:r>
    </w:p>
  </w:endnote>
  <w:endnote w:type="continuationSeparator" w:id="0">
    <w:p w:rsidR="00450E82" w:rsidRDefault="00450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82" w:rsidRDefault="00450E82">
      <w:pPr>
        <w:spacing w:line="240" w:lineRule="auto"/>
      </w:pPr>
      <w:r>
        <w:separator/>
      </w:r>
    </w:p>
  </w:footnote>
  <w:footnote w:type="continuationSeparator" w:id="0">
    <w:p w:rsidR="00450E82" w:rsidRDefault="00450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82" w:rsidRDefault="00450E82">
    <w:pPr>
      <w:jc w:val="center"/>
    </w:pPr>
    <w:r>
      <w:rPr>
        <w:rFonts w:ascii="Calibri" w:eastAsia="Calibri" w:hAnsi="Calibri" w:cs="Calibri"/>
        <w:i/>
        <w:iCs/>
        <w:sz w:val="24"/>
        <w:szCs w:val="24"/>
      </w:rPr>
      <w:t xml:space="preserve">Franklin County Community School </w:t>
    </w:r>
    <w:proofErr w:type="gramStart"/>
    <w:r>
      <w:rPr>
        <w:rFonts w:ascii="Calibri" w:eastAsia="Calibri" w:hAnsi="Calibri" w:cs="Calibri"/>
        <w:i/>
        <w:iCs/>
        <w:sz w:val="24"/>
        <w:szCs w:val="24"/>
      </w:rPr>
      <w:t>Corporation  •</w:t>
    </w:r>
    <w:proofErr w:type="gramEnd"/>
    <w:r>
      <w:rPr>
        <w:rFonts w:ascii="Calibri" w:eastAsia="Calibri" w:hAnsi="Calibri" w:cs="Calibri"/>
        <w:i/>
        <w:iCs/>
        <w:sz w:val="24"/>
        <w:szCs w:val="24"/>
      </w:rPr>
      <w:t xml:space="preserve">  Franklin County High School  •  Brookville, Indiana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27E"/>
    <w:multiLevelType w:val="hybridMultilevel"/>
    <w:tmpl w:val="11C2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A5BB4"/>
    <w:multiLevelType w:val="hybridMultilevel"/>
    <w:tmpl w:val="ABD216BA"/>
    <w:lvl w:ilvl="0" w:tplc="51F802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368BD"/>
    <w:multiLevelType w:val="hybridMultilevel"/>
    <w:tmpl w:val="B8D419FA"/>
    <w:lvl w:ilvl="0" w:tplc="98C8995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712A1"/>
    <w:multiLevelType w:val="hybridMultilevel"/>
    <w:tmpl w:val="B55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35E94"/>
    <w:multiLevelType w:val="multilevel"/>
    <w:tmpl w:val="01B6F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C14CFA"/>
    <w:multiLevelType w:val="hybridMultilevel"/>
    <w:tmpl w:val="A2EC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0576D9"/>
    <w:multiLevelType w:val="hybridMultilevel"/>
    <w:tmpl w:val="92B48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0A5F51"/>
    <w:multiLevelType w:val="hybridMultilevel"/>
    <w:tmpl w:val="BA8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F0F05"/>
    <w:multiLevelType w:val="hybridMultilevel"/>
    <w:tmpl w:val="E1B0A6FA"/>
    <w:lvl w:ilvl="0" w:tplc="A790CF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F404B"/>
    <w:multiLevelType w:val="hybridMultilevel"/>
    <w:tmpl w:val="657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27A02"/>
    <w:multiLevelType w:val="hybridMultilevel"/>
    <w:tmpl w:val="BFD4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0175C"/>
    <w:multiLevelType w:val="hybridMultilevel"/>
    <w:tmpl w:val="B688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27EC7"/>
    <w:multiLevelType w:val="hybridMultilevel"/>
    <w:tmpl w:val="D35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303F58"/>
    <w:multiLevelType w:val="hybridMultilevel"/>
    <w:tmpl w:val="B390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057BA"/>
    <w:multiLevelType w:val="hybridMultilevel"/>
    <w:tmpl w:val="6484B3F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nsid w:val="7D6720B7"/>
    <w:multiLevelType w:val="hybridMultilevel"/>
    <w:tmpl w:val="89AABEF2"/>
    <w:lvl w:ilvl="0" w:tplc="23EED30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54E27"/>
    <w:multiLevelType w:val="multilevel"/>
    <w:tmpl w:val="01B6F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4"/>
  </w:num>
  <w:num w:numId="3">
    <w:abstractNumId w:val="15"/>
  </w:num>
  <w:num w:numId="4">
    <w:abstractNumId w:val="8"/>
  </w:num>
  <w:num w:numId="5">
    <w:abstractNumId w:val="2"/>
  </w:num>
  <w:num w:numId="6">
    <w:abstractNumId w:val="1"/>
  </w:num>
  <w:num w:numId="7">
    <w:abstractNumId w:val="7"/>
  </w:num>
  <w:num w:numId="8">
    <w:abstractNumId w:val="6"/>
  </w:num>
  <w:num w:numId="9">
    <w:abstractNumId w:val="0"/>
  </w:num>
  <w:num w:numId="10">
    <w:abstractNumId w:val="5"/>
  </w:num>
  <w:num w:numId="11">
    <w:abstractNumId w:val="14"/>
  </w:num>
  <w:num w:numId="12">
    <w:abstractNumId w:val="13"/>
  </w:num>
  <w:num w:numId="13">
    <w:abstractNumId w:val="3"/>
  </w:num>
  <w:num w:numId="14">
    <w:abstractNumId w:val="10"/>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8AB"/>
    <w:rsid w:val="00044206"/>
    <w:rsid w:val="0008136D"/>
    <w:rsid w:val="000965C4"/>
    <w:rsid w:val="000A4E0E"/>
    <w:rsid w:val="000B60CA"/>
    <w:rsid w:val="000D22DF"/>
    <w:rsid w:val="000E1558"/>
    <w:rsid w:val="00120FB2"/>
    <w:rsid w:val="00133FB8"/>
    <w:rsid w:val="00166D31"/>
    <w:rsid w:val="001F3349"/>
    <w:rsid w:val="00203D2B"/>
    <w:rsid w:val="002226B4"/>
    <w:rsid w:val="00280CD5"/>
    <w:rsid w:val="002D4481"/>
    <w:rsid w:val="00334DE6"/>
    <w:rsid w:val="003403AD"/>
    <w:rsid w:val="00371219"/>
    <w:rsid w:val="003A7130"/>
    <w:rsid w:val="003B01C8"/>
    <w:rsid w:val="003D60A9"/>
    <w:rsid w:val="003E7B7B"/>
    <w:rsid w:val="00437AA9"/>
    <w:rsid w:val="00447F7B"/>
    <w:rsid w:val="00450E82"/>
    <w:rsid w:val="004630DB"/>
    <w:rsid w:val="004C6A81"/>
    <w:rsid w:val="00505AC8"/>
    <w:rsid w:val="00524E3F"/>
    <w:rsid w:val="005458AD"/>
    <w:rsid w:val="005666A8"/>
    <w:rsid w:val="005751D8"/>
    <w:rsid w:val="005A4CFE"/>
    <w:rsid w:val="005C2457"/>
    <w:rsid w:val="005F4BB0"/>
    <w:rsid w:val="006A133D"/>
    <w:rsid w:val="006A6FFE"/>
    <w:rsid w:val="006B7AC1"/>
    <w:rsid w:val="00761B99"/>
    <w:rsid w:val="00783F29"/>
    <w:rsid w:val="007B2769"/>
    <w:rsid w:val="00803089"/>
    <w:rsid w:val="00806461"/>
    <w:rsid w:val="008315EA"/>
    <w:rsid w:val="00837ECC"/>
    <w:rsid w:val="00854437"/>
    <w:rsid w:val="008A599B"/>
    <w:rsid w:val="008F6AB4"/>
    <w:rsid w:val="00941520"/>
    <w:rsid w:val="009555E4"/>
    <w:rsid w:val="00971DA5"/>
    <w:rsid w:val="009B55B0"/>
    <w:rsid w:val="009F34B7"/>
    <w:rsid w:val="009F418C"/>
    <w:rsid w:val="00A13ACF"/>
    <w:rsid w:val="00A403A1"/>
    <w:rsid w:val="00A77B3E"/>
    <w:rsid w:val="00AA3A80"/>
    <w:rsid w:val="00AC47D9"/>
    <w:rsid w:val="00B003D9"/>
    <w:rsid w:val="00B055AA"/>
    <w:rsid w:val="00B27A93"/>
    <w:rsid w:val="00B46D3D"/>
    <w:rsid w:val="00B826FA"/>
    <w:rsid w:val="00B91A5B"/>
    <w:rsid w:val="00B95559"/>
    <w:rsid w:val="00BD2AFB"/>
    <w:rsid w:val="00BD388B"/>
    <w:rsid w:val="00C107E3"/>
    <w:rsid w:val="00C337B3"/>
    <w:rsid w:val="00C359BD"/>
    <w:rsid w:val="00C72AFE"/>
    <w:rsid w:val="00C9767E"/>
    <w:rsid w:val="00CA59DC"/>
    <w:rsid w:val="00CE2BDF"/>
    <w:rsid w:val="00D12000"/>
    <w:rsid w:val="00D24610"/>
    <w:rsid w:val="00D45A92"/>
    <w:rsid w:val="00D8318F"/>
    <w:rsid w:val="00D86DBB"/>
    <w:rsid w:val="00DB3667"/>
    <w:rsid w:val="00DC0E59"/>
    <w:rsid w:val="00DE4E3B"/>
    <w:rsid w:val="00E408F7"/>
    <w:rsid w:val="00E435BE"/>
    <w:rsid w:val="00E9534B"/>
    <w:rsid w:val="00F047B1"/>
    <w:rsid w:val="00F64765"/>
    <w:rsid w:val="00F744A0"/>
    <w:rsid w:val="00FB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34B"/>
    <w:pPr>
      <w:tabs>
        <w:tab w:val="center" w:pos="4680"/>
        <w:tab w:val="right" w:pos="9360"/>
      </w:tabs>
    </w:pPr>
  </w:style>
  <w:style w:type="character" w:customStyle="1" w:styleId="HeaderChar">
    <w:name w:val="Header Char"/>
    <w:basedOn w:val="DefaultParagraphFont"/>
    <w:link w:val="Header"/>
    <w:rsid w:val="00E9534B"/>
    <w:rPr>
      <w:rFonts w:ascii="Arial" w:eastAsia="Arial" w:hAnsi="Arial" w:cs="Arial"/>
      <w:color w:val="000000"/>
      <w:sz w:val="22"/>
      <w:szCs w:val="22"/>
    </w:rPr>
  </w:style>
  <w:style w:type="paragraph" w:styleId="Footer">
    <w:name w:val="footer"/>
    <w:basedOn w:val="Normal"/>
    <w:link w:val="FooterChar"/>
    <w:rsid w:val="00E9534B"/>
    <w:pPr>
      <w:tabs>
        <w:tab w:val="center" w:pos="4680"/>
        <w:tab w:val="right" w:pos="9360"/>
      </w:tabs>
    </w:pPr>
  </w:style>
  <w:style w:type="character" w:customStyle="1" w:styleId="FooterChar">
    <w:name w:val="Footer Char"/>
    <w:basedOn w:val="DefaultParagraphFont"/>
    <w:link w:val="Footer"/>
    <w:rsid w:val="00E9534B"/>
    <w:rPr>
      <w:rFonts w:ascii="Arial" w:eastAsia="Arial" w:hAnsi="Arial" w:cs="Arial"/>
      <w:color w:val="000000"/>
      <w:sz w:val="22"/>
      <w:szCs w:val="22"/>
    </w:rPr>
  </w:style>
  <w:style w:type="paragraph" w:styleId="ListParagraph">
    <w:name w:val="List Paragraph"/>
    <w:basedOn w:val="Normal"/>
    <w:uiPriority w:val="34"/>
    <w:qFormat/>
    <w:rsid w:val="009555E4"/>
    <w:pPr>
      <w:ind w:left="720"/>
      <w:contextualSpacing/>
    </w:pPr>
  </w:style>
  <w:style w:type="paragraph" w:customStyle="1" w:styleId="standard">
    <w:name w:val="standard"/>
    <w:basedOn w:val="Normal"/>
    <w:link w:val="standardChar"/>
    <w:autoRedefine/>
    <w:rsid w:val="00D8318F"/>
    <w:pPr>
      <w:spacing w:before="60" w:after="240" w:line="240" w:lineRule="auto"/>
      <w:ind w:left="1260" w:hanging="1260"/>
    </w:pPr>
    <w:rPr>
      <w:rFonts w:ascii="Times New Roman" w:eastAsia="Times New Roman" w:hAnsi="Times New Roman" w:cs="Times New Roman"/>
      <w:color w:val="auto"/>
      <w:sz w:val="24"/>
      <w:szCs w:val="20"/>
    </w:rPr>
  </w:style>
  <w:style w:type="character" w:customStyle="1" w:styleId="standardChar">
    <w:name w:val="standard Char"/>
    <w:link w:val="standard"/>
    <w:rsid w:val="00D8318F"/>
    <w:rPr>
      <w:sz w:val="24"/>
    </w:rPr>
  </w:style>
  <w:style w:type="paragraph" w:customStyle="1" w:styleId="intro">
    <w:name w:val="intro"/>
    <w:basedOn w:val="Normal"/>
    <w:link w:val="introChar1"/>
    <w:rsid w:val="00D8318F"/>
    <w:pPr>
      <w:spacing w:before="240" w:after="240" w:line="240" w:lineRule="auto"/>
    </w:pPr>
    <w:rPr>
      <w:rFonts w:ascii="Times New Roman" w:eastAsia="Times New Roman" w:hAnsi="Times New Roman" w:cs="Times New Roman"/>
      <w:i/>
      <w:color w:val="auto"/>
      <w:sz w:val="24"/>
      <w:szCs w:val="20"/>
    </w:rPr>
  </w:style>
  <w:style w:type="paragraph" w:customStyle="1" w:styleId="stdtitle">
    <w:name w:val="std title"/>
    <w:basedOn w:val="Normal"/>
    <w:link w:val="stdtitleChar1"/>
    <w:rsid w:val="00D8318F"/>
    <w:pPr>
      <w:spacing w:before="240" w:line="240" w:lineRule="auto"/>
    </w:pPr>
    <w:rPr>
      <w:rFonts w:ascii="Times New Roman" w:eastAsia="Times New Roman" w:hAnsi="Times New Roman" w:cs="Times New Roman"/>
      <w:b/>
      <w:color w:val="auto"/>
      <w:sz w:val="28"/>
      <w:szCs w:val="20"/>
    </w:rPr>
  </w:style>
  <w:style w:type="paragraph" w:customStyle="1" w:styleId="DefinitionNEW">
    <w:name w:val="Definition NEW"/>
    <w:basedOn w:val="Normal"/>
    <w:link w:val="DefinitionNEWChar"/>
    <w:autoRedefine/>
    <w:rsid w:val="00D8318F"/>
    <w:pPr>
      <w:spacing w:before="60" w:line="240" w:lineRule="auto"/>
      <w:ind w:left="1728" w:hanging="288"/>
    </w:pPr>
    <w:rPr>
      <w:rFonts w:ascii="Times New Roman" w:eastAsia="Times New Roman" w:hAnsi="Times New Roman" w:cs="Times New Roman"/>
      <w:color w:val="auto"/>
      <w:sz w:val="20"/>
      <w:szCs w:val="24"/>
      <w:shd w:val="clear" w:color="auto" w:fill="FFFFFF"/>
    </w:rPr>
  </w:style>
  <w:style w:type="character" w:customStyle="1" w:styleId="DefinitionNEWChar">
    <w:name w:val="Definition NEW Char"/>
    <w:link w:val="DefinitionNEW"/>
    <w:rsid w:val="00D8318F"/>
    <w:rPr>
      <w:szCs w:val="24"/>
    </w:rPr>
  </w:style>
  <w:style w:type="paragraph" w:customStyle="1" w:styleId="SectionHeaders">
    <w:name w:val="Section Headers"/>
    <w:basedOn w:val="intro"/>
    <w:rsid w:val="00D8318F"/>
    <w:rPr>
      <w:b/>
      <w:i w:val="0"/>
    </w:rPr>
  </w:style>
  <w:style w:type="paragraph" w:customStyle="1" w:styleId="example">
    <w:name w:val="example"/>
    <w:basedOn w:val="standard"/>
    <w:link w:val="exampleChar"/>
    <w:autoRedefine/>
    <w:rsid w:val="00D8318F"/>
    <w:pPr>
      <w:tabs>
        <w:tab w:val="left" w:pos="1440"/>
      </w:tabs>
      <w:spacing w:before="240"/>
      <w:ind w:left="1440" w:firstLine="0"/>
    </w:pPr>
    <w:rPr>
      <w:szCs w:val="22"/>
      <w:shd w:val="clear" w:color="auto" w:fill="FFFFFF"/>
    </w:rPr>
  </w:style>
  <w:style w:type="character" w:customStyle="1" w:styleId="stdtitleChar1">
    <w:name w:val="std title Char1"/>
    <w:link w:val="stdtitle"/>
    <w:rsid w:val="00D8318F"/>
    <w:rPr>
      <w:b/>
      <w:sz w:val="28"/>
    </w:rPr>
  </w:style>
  <w:style w:type="character" w:customStyle="1" w:styleId="exampleChar">
    <w:name w:val="example Char"/>
    <w:link w:val="example"/>
    <w:rsid w:val="00D8318F"/>
    <w:rPr>
      <w:sz w:val="24"/>
      <w:szCs w:val="22"/>
    </w:rPr>
  </w:style>
  <w:style w:type="character" w:customStyle="1" w:styleId="introChar1">
    <w:name w:val="intro Char1"/>
    <w:link w:val="intro"/>
    <w:rsid w:val="00D8318F"/>
    <w:rPr>
      <w:i/>
      <w:sz w:val="24"/>
    </w:rPr>
  </w:style>
  <w:style w:type="paragraph" w:styleId="NoSpacing">
    <w:name w:val="No Spacing"/>
    <w:uiPriority w:val="1"/>
    <w:qFormat/>
    <w:rsid w:val="00D8318F"/>
    <w:rPr>
      <w:rFonts w:eastAsiaTheme="minorHAnsi"/>
      <w:sz w:val="24"/>
      <w:szCs w:val="24"/>
    </w:rPr>
  </w:style>
  <w:style w:type="character" w:styleId="Hyperlink">
    <w:name w:val="Hyperlink"/>
    <w:basedOn w:val="DefaultParagraphFont"/>
    <w:rsid w:val="00A40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34B"/>
    <w:pPr>
      <w:tabs>
        <w:tab w:val="center" w:pos="4680"/>
        <w:tab w:val="right" w:pos="9360"/>
      </w:tabs>
    </w:pPr>
  </w:style>
  <w:style w:type="character" w:customStyle="1" w:styleId="HeaderChar">
    <w:name w:val="Header Char"/>
    <w:basedOn w:val="DefaultParagraphFont"/>
    <w:link w:val="Header"/>
    <w:rsid w:val="00E9534B"/>
    <w:rPr>
      <w:rFonts w:ascii="Arial" w:eastAsia="Arial" w:hAnsi="Arial" w:cs="Arial"/>
      <w:color w:val="000000"/>
      <w:sz w:val="22"/>
      <w:szCs w:val="22"/>
    </w:rPr>
  </w:style>
  <w:style w:type="paragraph" w:styleId="Footer">
    <w:name w:val="footer"/>
    <w:basedOn w:val="Normal"/>
    <w:link w:val="FooterChar"/>
    <w:rsid w:val="00E9534B"/>
    <w:pPr>
      <w:tabs>
        <w:tab w:val="center" w:pos="4680"/>
        <w:tab w:val="right" w:pos="9360"/>
      </w:tabs>
    </w:pPr>
  </w:style>
  <w:style w:type="character" w:customStyle="1" w:styleId="FooterChar">
    <w:name w:val="Footer Char"/>
    <w:basedOn w:val="DefaultParagraphFont"/>
    <w:link w:val="Footer"/>
    <w:rsid w:val="00E9534B"/>
    <w:rPr>
      <w:rFonts w:ascii="Arial" w:eastAsia="Arial" w:hAnsi="Arial" w:cs="Arial"/>
      <w:color w:val="000000"/>
      <w:sz w:val="22"/>
      <w:szCs w:val="22"/>
    </w:rPr>
  </w:style>
  <w:style w:type="paragraph" w:styleId="ListParagraph">
    <w:name w:val="List Paragraph"/>
    <w:basedOn w:val="Normal"/>
    <w:uiPriority w:val="34"/>
    <w:qFormat/>
    <w:rsid w:val="009555E4"/>
    <w:pPr>
      <w:ind w:left="720"/>
      <w:contextualSpacing/>
    </w:pPr>
  </w:style>
  <w:style w:type="paragraph" w:customStyle="1" w:styleId="standard">
    <w:name w:val="standard"/>
    <w:basedOn w:val="Normal"/>
    <w:link w:val="standardChar"/>
    <w:autoRedefine/>
    <w:rsid w:val="00D8318F"/>
    <w:pPr>
      <w:spacing w:before="60" w:after="240" w:line="240" w:lineRule="auto"/>
      <w:ind w:left="1260" w:hanging="1260"/>
    </w:pPr>
    <w:rPr>
      <w:rFonts w:ascii="Times New Roman" w:eastAsia="Times New Roman" w:hAnsi="Times New Roman" w:cs="Times New Roman"/>
      <w:color w:val="auto"/>
      <w:sz w:val="24"/>
      <w:szCs w:val="20"/>
    </w:rPr>
  </w:style>
  <w:style w:type="character" w:customStyle="1" w:styleId="standardChar">
    <w:name w:val="standard Char"/>
    <w:link w:val="standard"/>
    <w:rsid w:val="00D8318F"/>
    <w:rPr>
      <w:sz w:val="24"/>
    </w:rPr>
  </w:style>
  <w:style w:type="paragraph" w:customStyle="1" w:styleId="intro">
    <w:name w:val="intro"/>
    <w:basedOn w:val="Normal"/>
    <w:link w:val="introChar1"/>
    <w:rsid w:val="00D8318F"/>
    <w:pPr>
      <w:spacing w:before="240" w:after="240" w:line="240" w:lineRule="auto"/>
    </w:pPr>
    <w:rPr>
      <w:rFonts w:ascii="Times New Roman" w:eastAsia="Times New Roman" w:hAnsi="Times New Roman" w:cs="Times New Roman"/>
      <w:i/>
      <w:color w:val="auto"/>
      <w:sz w:val="24"/>
      <w:szCs w:val="20"/>
    </w:rPr>
  </w:style>
  <w:style w:type="paragraph" w:customStyle="1" w:styleId="stdtitle">
    <w:name w:val="std title"/>
    <w:basedOn w:val="Normal"/>
    <w:link w:val="stdtitleChar1"/>
    <w:rsid w:val="00D8318F"/>
    <w:pPr>
      <w:spacing w:before="240" w:line="240" w:lineRule="auto"/>
    </w:pPr>
    <w:rPr>
      <w:rFonts w:ascii="Times New Roman" w:eastAsia="Times New Roman" w:hAnsi="Times New Roman" w:cs="Times New Roman"/>
      <w:b/>
      <w:color w:val="auto"/>
      <w:sz w:val="28"/>
      <w:szCs w:val="20"/>
    </w:rPr>
  </w:style>
  <w:style w:type="paragraph" w:customStyle="1" w:styleId="DefinitionNEW">
    <w:name w:val="Definition NEW"/>
    <w:basedOn w:val="Normal"/>
    <w:link w:val="DefinitionNEWChar"/>
    <w:autoRedefine/>
    <w:rsid w:val="00D8318F"/>
    <w:pPr>
      <w:spacing w:before="60" w:line="240" w:lineRule="auto"/>
      <w:ind w:left="1728" w:hanging="288"/>
    </w:pPr>
    <w:rPr>
      <w:rFonts w:ascii="Times New Roman" w:eastAsia="Times New Roman" w:hAnsi="Times New Roman" w:cs="Times New Roman"/>
      <w:color w:val="auto"/>
      <w:sz w:val="20"/>
      <w:szCs w:val="24"/>
      <w:shd w:val="clear" w:color="auto" w:fill="FFFFFF"/>
    </w:rPr>
  </w:style>
  <w:style w:type="character" w:customStyle="1" w:styleId="DefinitionNEWChar">
    <w:name w:val="Definition NEW Char"/>
    <w:link w:val="DefinitionNEW"/>
    <w:rsid w:val="00D8318F"/>
    <w:rPr>
      <w:szCs w:val="24"/>
    </w:rPr>
  </w:style>
  <w:style w:type="paragraph" w:customStyle="1" w:styleId="SectionHeaders">
    <w:name w:val="Section Headers"/>
    <w:basedOn w:val="intro"/>
    <w:rsid w:val="00D8318F"/>
    <w:rPr>
      <w:b/>
      <w:i w:val="0"/>
    </w:rPr>
  </w:style>
  <w:style w:type="paragraph" w:customStyle="1" w:styleId="example">
    <w:name w:val="example"/>
    <w:basedOn w:val="standard"/>
    <w:link w:val="exampleChar"/>
    <w:autoRedefine/>
    <w:rsid w:val="00D8318F"/>
    <w:pPr>
      <w:tabs>
        <w:tab w:val="left" w:pos="1440"/>
      </w:tabs>
      <w:spacing w:before="240"/>
      <w:ind w:left="1440" w:firstLine="0"/>
    </w:pPr>
    <w:rPr>
      <w:szCs w:val="22"/>
      <w:shd w:val="clear" w:color="auto" w:fill="FFFFFF"/>
    </w:rPr>
  </w:style>
  <w:style w:type="character" w:customStyle="1" w:styleId="stdtitleChar1">
    <w:name w:val="std title Char1"/>
    <w:link w:val="stdtitle"/>
    <w:rsid w:val="00D8318F"/>
    <w:rPr>
      <w:b/>
      <w:sz w:val="28"/>
    </w:rPr>
  </w:style>
  <w:style w:type="character" w:customStyle="1" w:styleId="exampleChar">
    <w:name w:val="example Char"/>
    <w:link w:val="example"/>
    <w:rsid w:val="00D8318F"/>
    <w:rPr>
      <w:sz w:val="24"/>
      <w:szCs w:val="22"/>
    </w:rPr>
  </w:style>
  <w:style w:type="character" w:customStyle="1" w:styleId="introChar1">
    <w:name w:val="intro Char1"/>
    <w:link w:val="intro"/>
    <w:rsid w:val="00D8318F"/>
    <w:rPr>
      <w:i/>
      <w:sz w:val="24"/>
    </w:rPr>
  </w:style>
  <w:style w:type="paragraph" w:styleId="NoSpacing">
    <w:name w:val="No Spacing"/>
    <w:uiPriority w:val="1"/>
    <w:qFormat/>
    <w:rsid w:val="00D8318F"/>
    <w:rPr>
      <w:rFonts w:eastAsiaTheme="minorHAnsi"/>
      <w:sz w:val="24"/>
      <w:szCs w:val="24"/>
    </w:rPr>
  </w:style>
  <w:style w:type="character" w:styleId="Hyperlink">
    <w:name w:val="Hyperlink"/>
    <w:basedOn w:val="DefaultParagraphFont"/>
    <w:rsid w:val="00A40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BD6E4FB2</Template>
  <TotalTime>85</TotalTime>
  <Pages>19</Pages>
  <Words>4302</Words>
  <Characters>32781</Characters>
  <Application>Microsoft Office Word</Application>
  <DocSecurity>0</DocSecurity>
  <Lines>273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lab</dc:creator>
  <cp:lastModifiedBy> </cp:lastModifiedBy>
  <cp:revision>18</cp:revision>
  <cp:lastPrinted>2011-10-25T14:07:00Z</cp:lastPrinted>
  <dcterms:created xsi:type="dcterms:W3CDTF">2011-10-25T14:12:00Z</dcterms:created>
  <dcterms:modified xsi:type="dcterms:W3CDTF">2011-10-25T18:38:00Z</dcterms:modified>
</cp:coreProperties>
</file>