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B3E" w:rsidRDefault="000218AB">
      <w:pPr>
        <w:jc w:val="center"/>
      </w:pPr>
      <w:r>
        <w:rPr>
          <w:rFonts w:ascii="Calibri" w:eastAsia="Calibri" w:hAnsi="Calibri" w:cs="Calibri"/>
          <w:sz w:val="36"/>
          <w:szCs w:val="36"/>
        </w:rPr>
        <w:t>Curriculum Map</w:t>
      </w:r>
    </w:p>
    <w:tbl>
      <w:tblPr>
        <w:tblW w:w="0" w:type="auto"/>
        <w:tblInd w:w="100" w:type="dxa"/>
        <w:tblLook w:val="0000" w:firstRow="0" w:lastRow="0" w:firstColumn="0" w:lastColumn="0" w:noHBand="0" w:noVBand="0"/>
      </w:tblPr>
      <w:tblGrid>
        <w:gridCol w:w="7740"/>
        <w:gridCol w:w="3450"/>
        <w:gridCol w:w="3930"/>
      </w:tblGrid>
      <w:tr w:rsidR="00A77B3E">
        <w:tc>
          <w:tcPr>
            <w:tcW w:w="774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E9534B">
            <w:pPr>
              <w:spacing w:line="240" w:lineRule="auto"/>
            </w:pPr>
            <w:r>
              <w:rPr>
                <w:rFonts w:ascii="Calibri" w:eastAsia="Calibri" w:hAnsi="Calibri" w:cs="Calibri"/>
                <w:b/>
                <w:bCs/>
                <w:sz w:val="24"/>
                <w:szCs w:val="24"/>
              </w:rPr>
              <w:t xml:space="preserve">Course Title: </w:t>
            </w:r>
            <w:r w:rsidR="005C2457">
              <w:rPr>
                <w:rFonts w:ascii="Calibri" w:eastAsia="Calibri" w:hAnsi="Calibri" w:cs="Calibri"/>
                <w:b/>
                <w:bCs/>
                <w:sz w:val="24"/>
                <w:szCs w:val="24"/>
              </w:rPr>
              <w:t>World Geography</w:t>
            </w:r>
          </w:p>
        </w:tc>
        <w:tc>
          <w:tcPr>
            <w:tcW w:w="345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rsidP="009F418C">
            <w:pPr>
              <w:spacing w:line="240" w:lineRule="auto"/>
              <w:jc w:val="center"/>
            </w:pPr>
            <w:r>
              <w:rPr>
                <w:rFonts w:ascii="Calibri" w:eastAsia="Calibri" w:hAnsi="Calibri" w:cs="Calibri"/>
                <w:b/>
                <w:bCs/>
                <w:sz w:val="24"/>
                <w:szCs w:val="24"/>
              </w:rPr>
              <w:t>Quarter:</w:t>
            </w:r>
            <w:r>
              <w:rPr>
                <w:rFonts w:ascii="Calibri" w:eastAsia="Calibri" w:hAnsi="Calibri" w:cs="Calibri"/>
                <w:sz w:val="24"/>
                <w:szCs w:val="24"/>
              </w:rPr>
              <w:t xml:space="preserve">  </w:t>
            </w:r>
            <w:r w:rsidR="009F418C">
              <w:rPr>
                <w:rFonts w:ascii="Calibri" w:eastAsia="Calibri" w:hAnsi="Calibri" w:cs="Calibri"/>
                <w:sz w:val="24"/>
                <w:szCs w:val="24"/>
              </w:rPr>
              <w:t>3</w:t>
            </w:r>
          </w:p>
        </w:tc>
        <w:tc>
          <w:tcPr>
            <w:tcW w:w="3930" w:type="dxa"/>
            <w:tcBorders>
              <w:top w:val="single" w:sz="4" w:space="0" w:color="000000"/>
              <w:left w:val="single" w:sz="4" w:space="0" w:color="000000"/>
              <w:bottom w:val="single" w:sz="4" w:space="0" w:color="000000"/>
              <w:right w:val="single" w:sz="4" w:space="0" w:color="000000"/>
            </w:tcBorders>
            <w:shd w:val="solid" w:color="9FC5E8" w:fill="9FC5E8"/>
            <w:tcMar>
              <w:top w:w="100" w:type="dxa"/>
              <w:left w:w="100" w:type="dxa"/>
              <w:bottom w:w="100" w:type="dxa"/>
              <w:right w:w="100" w:type="dxa"/>
            </w:tcMar>
          </w:tcPr>
          <w:p w:rsidR="00A77B3E" w:rsidRDefault="000218AB">
            <w:pPr>
              <w:spacing w:line="240" w:lineRule="auto"/>
            </w:pPr>
            <w:r>
              <w:rPr>
                <w:rFonts w:ascii="Calibri" w:eastAsia="Calibri" w:hAnsi="Calibri" w:cs="Calibri"/>
                <w:b/>
                <w:bCs/>
                <w:sz w:val="24"/>
                <w:szCs w:val="24"/>
              </w:rPr>
              <w:t xml:space="preserve">Academic Year: </w:t>
            </w:r>
            <w:r>
              <w:rPr>
                <w:rFonts w:ascii="Calibri" w:eastAsia="Calibri" w:hAnsi="Calibri" w:cs="Calibri"/>
                <w:sz w:val="24"/>
                <w:szCs w:val="24"/>
              </w:rPr>
              <w:t>2011-2012</w:t>
            </w:r>
          </w:p>
        </w:tc>
      </w:tr>
    </w:tbl>
    <w:p w:rsidR="00A77B3E" w:rsidRDefault="00A77B3E">
      <w:pPr>
        <w:spacing w:line="240" w:lineRule="auto"/>
      </w:pPr>
    </w:p>
    <w:p w:rsidR="00A77B3E" w:rsidRDefault="000218AB">
      <w:pPr>
        <w:spacing w:line="240" w:lineRule="auto"/>
        <w:rPr>
          <w:rFonts w:ascii="Calibri" w:eastAsia="Calibri" w:hAnsi="Calibri" w:cs="Calibri"/>
          <w:b/>
          <w:bCs/>
          <w:sz w:val="24"/>
          <w:szCs w:val="24"/>
        </w:rPr>
      </w:pPr>
      <w:r>
        <w:rPr>
          <w:rFonts w:ascii="Calibri" w:eastAsia="Calibri" w:hAnsi="Calibri" w:cs="Calibri"/>
          <w:b/>
          <w:bCs/>
          <w:sz w:val="24"/>
          <w:szCs w:val="24"/>
        </w:rPr>
        <w:t xml:space="preserve">Essential Questions for this Quarter: </w:t>
      </w:r>
    </w:p>
    <w:tbl>
      <w:tblPr>
        <w:tblW w:w="0" w:type="auto"/>
        <w:tblInd w:w="100" w:type="dxa"/>
        <w:tblLook w:val="0000" w:firstRow="0" w:lastRow="0" w:firstColumn="0" w:lastColumn="0" w:noHBand="0" w:noVBand="0"/>
      </w:tblPr>
      <w:tblGrid>
        <w:gridCol w:w="15120"/>
      </w:tblGrid>
      <w:tr w:rsidR="00A77B3E">
        <w:tc>
          <w:tcPr>
            <w:tcW w:w="15120" w:type="dxa"/>
            <w:tcBorders>
              <w:top w:val="single" w:sz="8" w:space="0" w:color="000000"/>
              <w:left w:val="single" w:sz="8" w:space="0" w:color="000000"/>
              <w:bottom w:val="single" w:sz="8" w:space="0" w:color="000000"/>
              <w:right w:val="single" w:sz="8" w:space="0" w:color="000000"/>
            </w:tcBorders>
            <w:shd w:val="solid" w:color="CCCCCC" w:fill="CCCCCC"/>
            <w:tcMar>
              <w:top w:w="100" w:type="dxa"/>
              <w:left w:w="100" w:type="dxa"/>
              <w:bottom w:w="100" w:type="dxa"/>
              <w:right w:w="100" w:type="dxa"/>
            </w:tcMar>
          </w:tcPr>
          <w:p w:rsidR="00A77B3E" w:rsidRDefault="00881721" w:rsidP="00881721">
            <w:pPr>
              <w:pStyle w:val="ListParagraph"/>
              <w:numPr>
                <w:ilvl w:val="0"/>
                <w:numId w:val="17"/>
              </w:numPr>
              <w:spacing w:line="240" w:lineRule="auto"/>
            </w:pPr>
            <w:r>
              <w:t>Identify how the region of Russia is still home to many peoples with different languages, religions, and ways of life despite being dominated by Russia.</w:t>
            </w:r>
          </w:p>
          <w:p w:rsidR="00881721" w:rsidRDefault="00881721" w:rsidP="00881721">
            <w:pPr>
              <w:pStyle w:val="ListParagraph"/>
              <w:numPr>
                <w:ilvl w:val="0"/>
                <w:numId w:val="17"/>
              </w:numPr>
              <w:spacing w:line="240" w:lineRule="auto"/>
            </w:pPr>
            <w:r>
              <w:t>In what ways have Africa’s location, landforms, and climates played a role in shaping the lives of many people living in the region?</w:t>
            </w:r>
          </w:p>
          <w:p w:rsidR="00881721" w:rsidRDefault="00881721" w:rsidP="00881721">
            <w:pPr>
              <w:pStyle w:val="ListParagraph"/>
              <w:numPr>
                <w:ilvl w:val="0"/>
                <w:numId w:val="17"/>
              </w:numPr>
              <w:spacing w:line="240" w:lineRule="auto"/>
            </w:pPr>
            <w:r>
              <w:t>How have physical barriers of South Africa allowed the people of the region to develop their own unique cultures?</w:t>
            </w:r>
          </w:p>
          <w:p w:rsidR="00881721" w:rsidRDefault="00881721" w:rsidP="00881721">
            <w:pPr>
              <w:pStyle w:val="ListParagraph"/>
              <w:numPr>
                <w:ilvl w:val="0"/>
                <w:numId w:val="17"/>
              </w:numPr>
              <w:spacing w:line="240" w:lineRule="auto"/>
            </w:pPr>
            <w:r>
              <w:t>Despite those physical barriers of South Africa, how did people and ideas move into and out of the region transforming South Africa and its neighbors?</w:t>
            </w:r>
          </w:p>
        </w:tc>
      </w:tr>
    </w:tbl>
    <w:p w:rsidR="00A77B3E" w:rsidRDefault="00A77B3E">
      <w:pPr>
        <w:spacing w:line="240" w:lineRule="auto"/>
        <w:jc w:val="center"/>
      </w:pPr>
    </w:p>
    <w:tbl>
      <w:tblPr>
        <w:tblW w:w="0" w:type="auto"/>
        <w:tblInd w:w="100" w:type="dxa"/>
        <w:tblLook w:val="0000" w:firstRow="0" w:lastRow="0" w:firstColumn="0" w:lastColumn="0" w:noHBand="0" w:noVBand="0"/>
      </w:tblPr>
      <w:tblGrid>
        <w:gridCol w:w="2520"/>
        <w:gridCol w:w="2130"/>
        <w:gridCol w:w="2910"/>
        <w:gridCol w:w="2295"/>
        <w:gridCol w:w="2745"/>
        <w:gridCol w:w="2520"/>
      </w:tblGrid>
      <w:tr w:rsidR="00505AC8">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t>Unit/Time Frame</w:t>
            </w:r>
          </w:p>
          <w:p w:rsidR="005C2457" w:rsidRDefault="005C2457">
            <w:pPr>
              <w:spacing w:line="240" w:lineRule="auto"/>
              <w:jc w:val="center"/>
              <w:rPr>
                <w:rFonts w:ascii="Calibri" w:eastAsia="Calibri" w:hAnsi="Calibri" w:cs="Calibri"/>
                <w:b/>
                <w:bCs/>
                <w:sz w:val="24"/>
                <w:szCs w:val="24"/>
              </w:rPr>
            </w:pPr>
          </w:p>
          <w:p w:rsidR="003A7130" w:rsidRDefault="003A7130" w:rsidP="00203D2B">
            <w:pPr>
              <w:spacing w:line="240" w:lineRule="auto"/>
            </w:pPr>
          </w:p>
          <w:p w:rsidR="003A7130" w:rsidRPr="003B01C8" w:rsidRDefault="00CA59DC" w:rsidP="00CA59DC">
            <w:pPr>
              <w:spacing w:line="240" w:lineRule="auto"/>
              <w:rPr>
                <w:b/>
              </w:rPr>
            </w:pPr>
            <w:r w:rsidRPr="003B01C8">
              <w:rPr>
                <w:b/>
              </w:rPr>
              <w:t xml:space="preserve">Unit </w:t>
            </w:r>
            <w:r w:rsidR="009F418C">
              <w:rPr>
                <w:b/>
              </w:rPr>
              <w:t>5</w:t>
            </w:r>
            <w:r w:rsidRPr="003B01C8">
              <w:rPr>
                <w:b/>
              </w:rPr>
              <w:t>:  Latin America</w:t>
            </w:r>
          </w:p>
          <w:p w:rsidR="00CA59DC" w:rsidRPr="003B01C8" w:rsidRDefault="00CA59DC" w:rsidP="00CA59DC">
            <w:pPr>
              <w:spacing w:line="240" w:lineRule="auto"/>
              <w:rPr>
                <w:b/>
              </w:rPr>
            </w:pPr>
            <w:r w:rsidRPr="003B01C8">
              <w:rPr>
                <w:b/>
              </w:rPr>
              <w:t>(</w:t>
            </w:r>
            <w:r w:rsidR="00DB3667">
              <w:rPr>
                <w:b/>
              </w:rPr>
              <w:t>3</w:t>
            </w:r>
            <w:r w:rsidR="00334DE6">
              <w:rPr>
                <w:b/>
              </w:rPr>
              <w:t xml:space="preserve"> </w:t>
            </w:r>
            <w:r w:rsidRPr="003B01C8">
              <w:rPr>
                <w:b/>
              </w:rPr>
              <w:t>Weeks)</w:t>
            </w:r>
          </w:p>
          <w:p w:rsidR="00CA59DC" w:rsidRDefault="00CA59DC" w:rsidP="00CA59DC">
            <w:pPr>
              <w:spacing w:line="240" w:lineRule="auto"/>
            </w:pPr>
          </w:p>
          <w:p w:rsidR="00CA59DC" w:rsidRDefault="00CA59DC" w:rsidP="00CA59DC">
            <w:pPr>
              <w:spacing w:line="240" w:lineRule="auto"/>
              <w:rPr>
                <w:i/>
              </w:rPr>
            </w:pPr>
            <w:r w:rsidRPr="003B01C8">
              <w:rPr>
                <w:i/>
              </w:rPr>
              <w:t xml:space="preserve">Chapter </w:t>
            </w:r>
            <w:r w:rsidR="009F418C">
              <w:rPr>
                <w:i/>
              </w:rPr>
              <w:t>18</w:t>
            </w:r>
            <w:r w:rsidRPr="003B01C8">
              <w:rPr>
                <w:i/>
              </w:rPr>
              <w:t xml:space="preserve">:  Regional Atlas – </w:t>
            </w:r>
            <w:r w:rsidR="009F418C">
              <w:rPr>
                <w:i/>
              </w:rPr>
              <w:t>Introduction to Central Europe and Northern Eurasia</w:t>
            </w:r>
          </w:p>
          <w:p w:rsidR="003B01C8" w:rsidRPr="003B01C8" w:rsidRDefault="003B01C8" w:rsidP="00CA59DC">
            <w:pPr>
              <w:spacing w:line="240" w:lineRule="auto"/>
              <w:rPr>
                <w:i/>
              </w:rPr>
            </w:pPr>
          </w:p>
          <w:p w:rsidR="00CA59DC" w:rsidRDefault="009F418C" w:rsidP="00CA59DC">
            <w:pPr>
              <w:spacing w:line="240" w:lineRule="auto"/>
              <w:ind w:left="170"/>
            </w:pPr>
            <w:r>
              <w:t>18</w:t>
            </w:r>
            <w:r w:rsidR="00CA59DC">
              <w:t>.1 Historical Overview</w:t>
            </w:r>
          </w:p>
          <w:p w:rsidR="00CA59DC" w:rsidRDefault="009F418C" w:rsidP="00CA59DC">
            <w:pPr>
              <w:spacing w:line="240" w:lineRule="auto"/>
              <w:ind w:left="170"/>
            </w:pPr>
            <w:r>
              <w:t>18</w:t>
            </w:r>
            <w:r w:rsidR="00CA59DC">
              <w:t>.2 Physical Characteristics</w:t>
            </w:r>
          </w:p>
          <w:p w:rsidR="00CA59DC" w:rsidRDefault="009F418C" w:rsidP="00CA59DC">
            <w:pPr>
              <w:spacing w:line="240" w:lineRule="auto"/>
              <w:ind w:left="170"/>
            </w:pPr>
            <w:r>
              <w:t>18</w:t>
            </w:r>
            <w:r w:rsidR="00CA59DC">
              <w:t>.3 Climates</w:t>
            </w:r>
          </w:p>
          <w:p w:rsidR="00CA59DC" w:rsidRDefault="009F418C" w:rsidP="00CA59DC">
            <w:pPr>
              <w:spacing w:line="240" w:lineRule="auto"/>
              <w:ind w:left="170"/>
            </w:pPr>
            <w:r>
              <w:t>18</w:t>
            </w:r>
            <w:r w:rsidR="00CA59DC">
              <w:t>.4 Ecosystems</w:t>
            </w:r>
          </w:p>
          <w:p w:rsidR="00CA59DC" w:rsidRDefault="009F418C" w:rsidP="00CA59DC">
            <w:pPr>
              <w:spacing w:line="240" w:lineRule="auto"/>
              <w:ind w:left="170"/>
            </w:pPr>
            <w:r>
              <w:t>18</w:t>
            </w:r>
            <w:r w:rsidR="00CA59DC">
              <w:t>.5 People and Culture</w:t>
            </w:r>
          </w:p>
          <w:p w:rsidR="00CA59DC" w:rsidRDefault="009F418C" w:rsidP="00CA59DC">
            <w:pPr>
              <w:spacing w:line="240" w:lineRule="auto"/>
              <w:ind w:left="170"/>
            </w:pPr>
            <w:r>
              <w:t>18</w:t>
            </w:r>
            <w:r w:rsidR="00CA59DC">
              <w:t>.6 Economics, Technology, and Environment</w:t>
            </w:r>
          </w:p>
          <w:p w:rsidR="00CA59DC" w:rsidRDefault="009F418C" w:rsidP="00CA59DC">
            <w:pPr>
              <w:spacing w:line="240" w:lineRule="auto"/>
              <w:ind w:left="170"/>
            </w:pPr>
            <w:r>
              <w:t>18</w:t>
            </w:r>
            <w:r w:rsidR="00CA59DC">
              <w:t>.7 Database</w:t>
            </w:r>
          </w:p>
          <w:p w:rsidR="00CA59DC" w:rsidRDefault="00CA59DC" w:rsidP="00CA59DC">
            <w:pPr>
              <w:spacing w:line="240" w:lineRule="auto"/>
            </w:pPr>
          </w:p>
          <w:p w:rsidR="00CA59DC" w:rsidRDefault="00CA59DC"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2D4481" w:rsidRDefault="002D4481" w:rsidP="00CA59DC">
            <w:pPr>
              <w:spacing w:line="240" w:lineRule="auto"/>
            </w:pPr>
          </w:p>
          <w:p w:rsidR="003B01C8" w:rsidRDefault="003B01C8" w:rsidP="00CA59DC">
            <w:pPr>
              <w:spacing w:line="240" w:lineRule="auto"/>
            </w:pPr>
          </w:p>
          <w:p w:rsidR="003B01C8" w:rsidRDefault="003B01C8" w:rsidP="00CA59DC">
            <w:pPr>
              <w:spacing w:line="240" w:lineRule="auto"/>
            </w:pPr>
          </w:p>
          <w:p w:rsidR="00CA59DC" w:rsidRPr="003B01C8" w:rsidRDefault="00CA59DC" w:rsidP="00CA59DC">
            <w:pPr>
              <w:spacing w:line="240" w:lineRule="auto"/>
              <w:rPr>
                <w:i/>
              </w:rPr>
            </w:pPr>
            <w:r w:rsidRPr="003B01C8">
              <w:rPr>
                <w:i/>
              </w:rPr>
              <w:t>Chapter 1</w:t>
            </w:r>
            <w:r w:rsidR="002D4481">
              <w:rPr>
                <w:i/>
              </w:rPr>
              <w:t>9</w:t>
            </w:r>
            <w:r w:rsidRPr="003B01C8">
              <w:rPr>
                <w:i/>
              </w:rPr>
              <w:t xml:space="preserve">: </w:t>
            </w:r>
            <w:r w:rsidR="002D4481">
              <w:rPr>
                <w:i/>
              </w:rPr>
              <w:t>Central and Eastern Europe</w:t>
            </w:r>
          </w:p>
          <w:p w:rsidR="003B01C8" w:rsidRDefault="003B01C8" w:rsidP="00CA59DC">
            <w:pPr>
              <w:spacing w:line="240" w:lineRule="auto"/>
            </w:pPr>
          </w:p>
          <w:p w:rsidR="003B01C8" w:rsidRDefault="003B01C8" w:rsidP="002D4481">
            <w:pPr>
              <w:spacing w:line="240" w:lineRule="auto"/>
              <w:ind w:left="170"/>
            </w:pPr>
            <w:r>
              <w:t>1</w:t>
            </w:r>
            <w:r w:rsidR="002D4481">
              <w:t>9</w:t>
            </w:r>
            <w:r>
              <w:t xml:space="preserve">.1 </w:t>
            </w:r>
            <w:r w:rsidR="002D4481">
              <w:t>Poland</w:t>
            </w:r>
          </w:p>
          <w:p w:rsidR="002D4481" w:rsidRDefault="002D4481" w:rsidP="002D4481">
            <w:pPr>
              <w:spacing w:line="240" w:lineRule="auto"/>
              <w:ind w:left="170"/>
            </w:pPr>
            <w:r>
              <w:t>19.2 The Czech and Slovak Republics, and Hungary</w:t>
            </w:r>
          </w:p>
          <w:p w:rsidR="002D4481" w:rsidRDefault="002D4481" w:rsidP="002D4481">
            <w:pPr>
              <w:spacing w:line="240" w:lineRule="auto"/>
              <w:ind w:left="170"/>
            </w:pPr>
            <w:r>
              <w:t>19.3 The Balkan Peninsula</w:t>
            </w:r>
          </w:p>
          <w:p w:rsidR="002D4481" w:rsidRDefault="002D4481" w:rsidP="002D4481">
            <w:pPr>
              <w:spacing w:line="240" w:lineRule="auto"/>
              <w:ind w:left="170"/>
            </w:pPr>
            <w:r>
              <w:t>19.4 Baltic States and Border Nations</w:t>
            </w:r>
          </w:p>
          <w:p w:rsidR="003B01C8" w:rsidRDefault="003B01C8" w:rsidP="00CA59DC">
            <w:pPr>
              <w:spacing w:line="240" w:lineRule="auto"/>
            </w:pPr>
          </w:p>
          <w:p w:rsidR="00CA59DC" w:rsidRDefault="00CA59DC"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3B01C8" w:rsidRDefault="003B01C8"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CA59DC" w:rsidRPr="00854437" w:rsidRDefault="00CA59DC" w:rsidP="00CA59DC">
            <w:pPr>
              <w:spacing w:line="240" w:lineRule="auto"/>
              <w:rPr>
                <w:i/>
              </w:rPr>
            </w:pPr>
            <w:r w:rsidRPr="00854437">
              <w:rPr>
                <w:i/>
              </w:rPr>
              <w:t xml:space="preserve">Chapter </w:t>
            </w:r>
            <w:r w:rsidR="00DC0E59">
              <w:rPr>
                <w:i/>
              </w:rPr>
              <w:t>20:  Russia</w:t>
            </w:r>
          </w:p>
          <w:p w:rsidR="00854437" w:rsidRDefault="00854437" w:rsidP="00CA59DC">
            <w:pPr>
              <w:spacing w:line="240" w:lineRule="auto"/>
            </w:pPr>
          </w:p>
          <w:p w:rsidR="00854437" w:rsidRDefault="00DC0E59" w:rsidP="00DC0E59">
            <w:pPr>
              <w:pStyle w:val="ListParagraph"/>
              <w:spacing w:line="240" w:lineRule="auto"/>
              <w:ind w:left="350"/>
            </w:pPr>
            <w:r>
              <w:t>20.1 Regions of Russia</w:t>
            </w:r>
          </w:p>
          <w:p w:rsidR="00DC0E59" w:rsidRDefault="00DC0E59" w:rsidP="00DC0E59">
            <w:pPr>
              <w:pStyle w:val="ListParagraph"/>
              <w:spacing w:line="240" w:lineRule="auto"/>
              <w:ind w:left="350"/>
            </w:pPr>
            <w:r>
              <w:t>20.2 Emergence of Russia</w:t>
            </w:r>
          </w:p>
          <w:p w:rsidR="00DC0E59" w:rsidRDefault="00DC0E59" w:rsidP="00DC0E59">
            <w:pPr>
              <w:pStyle w:val="ListParagraph"/>
              <w:spacing w:line="240" w:lineRule="auto"/>
              <w:ind w:left="350"/>
            </w:pPr>
            <w:r>
              <w:t xml:space="preserve">20.3 Geographic </w:t>
            </w:r>
            <w:r>
              <w:lastRenderedPageBreak/>
              <w:t>Issues of Russia</w:t>
            </w:r>
          </w:p>
          <w:p w:rsidR="00CA59DC" w:rsidRDefault="00CA59DC"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854437" w:rsidRDefault="00854437" w:rsidP="00CA59DC">
            <w:pPr>
              <w:spacing w:line="240" w:lineRule="auto"/>
            </w:pPr>
          </w:p>
          <w:p w:rsidR="002226B4" w:rsidRDefault="002226B4"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DC0E59" w:rsidRDefault="00DC0E59" w:rsidP="00CA59DC">
            <w:pPr>
              <w:spacing w:line="240" w:lineRule="auto"/>
            </w:pPr>
          </w:p>
          <w:p w:rsidR="00761B99" w:rsidRDefault="00761B99"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FB28EB" w:rsidRDefault="00FB28EB" w:rsidP="00CA59DC">
            <w:pPr>
              <w:spacing w:line="240" w:lineRule="auto"/>
            </w:pPr>
          </w:p>
          <w:p w:rsidR="00761B99" w:rsidRPr="003B01C8" w:rsidRDefault="00761B99" w:rsidP="00761B99">
            <w:pPr>
              <w:spacing w:line="240" w:lineRule="auto"/>
              <w:rPr>
                <w:b/>
              </w:rPr>
            </w:pPr>
            <w:r w:rsidRPr="003B01C8">
              <w:rPr>
                <w:b/>
              </w:rPr>
              <w:t xml:space="preserve">Unit </w:t>
            </w:r>
            <w:r w:rsidR="000E1558">
              <w:rPr>
                <w:b/>
              </w:rPr>
              <w:t>6</w:t>
            </w:r>
            <w:r w:rsidRPr="003B01C8">
              <w:rPr>
                <w:b/>
              </w:rPr>
              <w:t xml:space="preserve">:  </w:t>
            </w:r>
            <w:r w:rsidR="000E1558">
              <w:rPr>
                <w:b/>
              </w:rPr>
              <w:t>Central and Southwest Asia</w:t>
            </w:r>
          </w:p>
          <w:p w:rsidR="00761B99" w:rsidRPr="003B01C8" w:rsidRDefault="00761B99" w:rsidP="00761B99">
            <w:pPr>
              <w:spacing w:line="240" w:lineRule="auto"/>
              <w:rPr>
                <w:b/>
              </w:rPr>
            </w:pPr>
            <w:r w:rsidRPr="003B01C8">
              <w:rPr>
                <w:b/>
              </w:rPr>
              <w:t>(</w:t>
            </w:r>
            <w:r>
              <w:rPr>
                <w:b/>
              </w:rPr>
              <w:t xml:space="preserve">3 </w:t>
            </w:r>
            <w:r w:rsidRPr="003B01C8">
              <w:rPr>
                <w:b/>
              </w:rPr>
              <w:t>Weeks)</w:t>
            </w:r>
          </w:p>
          <w:p w:rsidR="00761B99" w:rsidRDefault="00761B99" w:rsidP="00761B99">
            <w:pPr>
              <w:spacing w:line="240" w:lineRule="auto"/>
            </w:pPr>
          </w:p>
          <w:p w:rsidR="00761B99" w:rsidRDefault="00761B99" w:rsidP="00761B99">
            <w:pPr>
              <w:spacing w:line="240" w:lineRule="auto"/>
              <w:rPr>
                <w:i/>
              </w:rPr>
            </w:pPr>
            <w:r w:rsidRPr="003B01C8">
              <w:rPr>
                <w:i/>
              </w:rPr>
              <w:t xml:space="preserve">Chapter </w:t>
            </w:r>
            <w:r w:rsidR="000E1558">
              <w:rPr>
                <w:i/>
              </w:rPr>
              <w:t>21</w:t>
            </w:r>
            <w:r w:rsidRPr="003B01C8">
              <w:rPr>
                <w:i/>
              </w:rPr>
              <w:t xml:space="preserve">:  Regional Atlas – </w:t>
            </w:r>
            <w:r>
              <w:rPr>
                <w:i/>
              </w:rPr>
              <w:t>Introduction to Central Europe and Northern Eurasia</w:t>
            </w:r>
          </w:p>
          <w:p w:rsidR="00761B99" w:rsidRPr="003B01C8" w:rsidRDefault="00761B99" w:rsidP="00761B99">
            <w:pPr>
              <w:spacing w:line="240" w:lineRule="auto"/>
              <w:rPr>
                <w:i/>
              </w:rPr>
            </w:pPr>
          </w:p>
          <w:p w:rsidR="00761B99" w:rsidRDefault="000E1558" w:rsidP="00761B99">
            <w:pPr>
              <w:spacing w:line="240" w:lineRule="auto"/>
              <w:ind w:left="170"/>
            </w:pPr>
            <w:r>
              <w:t>21</w:t>
            </w:r>
            <w:r w:rsidR="00761B99">
              <w:t>.1 Historical Overview</w:t>
            </w:r>
          </w:p>
          <w:p w:rsidR="00761B99" w:rsidRDefault="000E1558" w:rsidP="00761B99">
            <w:pPr>
              <w:spacing w:line="240" w:lineRule="auto"/>
              <w:ind w:left="170"/>
            </w:pPr>
            <w:r>
              <w:t>21</w:t>
            </w:r>
            <w:r w:rsidR="00761B99">
              <w:t>.2 Physical Characteristics</w:t>
            </w:r>
          </w:p>
          <w:p w:rsidR="00761B99" w:rsidRDefault="000E1558" w:rsidP="00761B99">
            <w:pPr>
              <w:spacing w:line="240" w:lineRule="auto"/>
              <w:ind w:left="170"/>
            </w:pPr>
            <w:r>
              <w:t>21</w:t>
            </w:r>
            <w:r w:rsidR="00761B99">
              <w:t>.3 Climates</w:t>
            </w:r>
          </w:p>
          <w:p w:rsidR="00761B99" w:rsidRDefault="000E1558" w:rsidP="00761B99">
            <w:pPr>
              <w:spacing w:line="240" w:lineRule="auto"/>
              <w:ind w:left="170"/>
            </w:pPr>
            <w:r>
              <w:t>21</w:t>
            </w:r>
            <w:r w:rsidR="00761B99">
              <w:t>.4 Ecosystems</w:t>
            </w:r>
          </w:p>
          <w:p w:rsidR="00761B99" w:rsidRDefault="000E1558" w:rsidP="00761B99">
            <w:pPr>
              <w:spacing w:line="240" w:lineRule="auto"/>
              <w:ind w:left="170"/>
            </w:pPr>
            <w:r>
              <w:t>21</w:t>
            </w:r>
            <w:r w:rsidR="00761B99">
              <w:t>.5 People and Culture</w:t>
            </w:r>
          </w:p>
          <w:p w:rsidR="00761B99" w:rsidRDefault="000E1558" w:rsidP="00761B99">
            <w:pPr>
              <w:spacing w:line="240" w:lineRule="auto"/>
              <w:ind w:left="170"/>
            </w:pPr>
            <w:r>
              <w:t>21</w:t>
            </w:r>
            <w:r w:rsidR="00761B99">
              <w:t>.6 Economics, Technology, and Environment</w:t>
            </w:r>
          </w:p>
          <w:p w:rsidR="00761B99" w:rsidRDefault="000E1558" w:rsidP="00761B99">
            <w:pPr>
              <w:spacing w:line="240" w:lineRule="auto"/>
              <w:ind w:left="170"/>
            </w:pPr>
            <w:r>
              <w:t>21</w:t>
            </w:r>
            <w:r w:rsidR="00761B99">
              <w:t>.7 Database</w:t>
            </w:r>
          </w:p>
          <w:p w:rsidR="00CA59DC" w:rsidRDefault="00CA59DC"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2226B4" w:rsidRDefault="002226B4"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0E1558" w:rsidRDefault="000E1558" w:rsidP="00CA59DC">
            <w:pPr>
              <w:spacing w:line="240" w:lineRule="auto"/>
            </w:pPr>
          </w:p>
          <w:p w:rsidR="002226B4" w:rsidRDefault="002226B4" w:rsidP="00CA59DC">
            <w:pPr>
              <w:spacing w:line="240" w:lineRule="auto"/>
            </w:pPr>
          </w:p>
          <w:p w:rsidR="00CA59DC" w:rsidRPr="00D12000" w:rsidRDefault="00CA59DC" w:rsidP="00CA59DC">
            <w:pPr>
              <w:spacing w:line="240" w:lineRule="auto"/>
              <w:rPr>
                <w:i/>
              </w:rPr>
            </w:pPr>
            <w:r w:rsidRPr="00D12000">
              <w:rPr>
                <w:i/>
              </w:rPr>
              <w:t xml:space="preserve">Chapter </w:t>
            </w:r>
            <w:r w:rsidR="000E1558">
              <w:rPr>
                <w:i/>
              </w:rPr>
              <w:t>22: The Caucasus and Central Asia</w:t>
            </w:r>
          </w:p>
          <w:p w:rsidR="00D12000" w:rsidRDefault="00D12000" w:rsidP="00CA59DC">
            <w:pPr>
              <w:spacing w:line="240" w:lineRule="auto"/>
            </w:pPr>
          </w:p>
          <w:p w:rsidR="00D12000" w:rsidRDefault="000E1558" w:rsidP="00D12000">
            <w:pPr>
              <w:spacing w:line="240" w:lineRule="auto"/>
              <w:ind w:left="170"/>
            </w:pPr>
            <w:r>
              <w:t>22.1 The Caucasus Nations</w:t>
            </w:r>
          </w:p>
          <w:p w:rsidR="000E1558" w:rsidRDefault="000E1558" w:rsidP="00D12000">
            <w:pPr>
              <w:spacing w:line="240" w:lineRule="auto"/>
              <w:ind w:left="170"/>
            </w:pPr>
            <w:r>
              <w:t>22.2 The Central Asian Nations</w:t>
            </w:r>
          </w:p>
          <w:p w:rsidR="00334DE6" w:rsidRDefault="00334DE6"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Default="009B55B0" w:rsidP="00D12000">
            <w:pPr>
              <w:spacing w:line="240" w:lineRule="auto"/>
              <w:ind w:left="170"/>
            </w:pPr>
          </w:p>
          <w:p w:rsidR="009B55B0" w:rsidRPr="00D12000" w:rsidRDefault="009B55B0" w:rsidP="009B55B0">
            <w:pPr>
              <w:spacing w:line="240" w:lineRule="auto"/>
              <w:rPr>
                <w:i/>
              </w:rPr>
            </w:pPr>
            <w:r w:rsidRPr="00D12000">
              <w:rPr>
                <w:i/>
              </w:rPr>
              <w:t xml:space="preserve">Chapter </w:t>
            </w:r>
            <w:r>
              <w:rPr>
                <w:i/>
              </w:rPr>
              <w:t>23: The Countries of Southwest Asia</w:t>
            </w:r>
          </w:p>
          <w:p w:rsidR="009B55B0" w:rsidRDefault="009B55B0" w:rsidP="009B55B0">
            <w:pPr>
              <w:spacing w:line="240" w:lineRule="auto"/>
            </w:pPr>
          </w:p>
          <w:p w:rsidR="009B55B0" w:rsidRDefault="009B55B0" w:rsidP="009B55B0">
            <w:pPr>
              <w:spacing w:line="240" w:lineRule="auto"/>
              <w:ind w:left="170"/>
            </w:pPr>
            <w:r>
              <w:t>23.1 Creating the Modern Middle East</w:t>
            </w:r>
          </w:p>
          <w:p w:rsidR="009B55B0" w:rsidRDefault="009B55B0" w:rsidP="009B55B0">
            <w:pPr>
              <w:spacing w:line="240" w:lineRule="auto"/>
              <w:ind w:left="170"/>
            </w:pPr>
            <w:r>
              <w:t>23.2 Israel</w:t>
            </w:r>
          </w:p>
          <w:p w:rsidR="009B55B0" w:rsidRDefault="009B55B0" w:rsidP="009B55B0">
            <w:pPr>
              <w:spacing w:line="240" w:lineRule="auto"/>
              <w:ind w:left="170"/>
            </w:pPr>
            <w:r>
              <w:t xml:space="preserve">23.3 Jordan, </w:t>
            </w:r>
            <w:proofErr w:type="spellStart"/>
            <w:r>
              <w:t>Lebananon</w:t>
            </w:r>
            <w:proofErr w:type="spellEnd"/>
            <w:r>
              <w:t>, Syria, and Iraq</w:t>
            </w:r>
          </w:p>
          <w:p w:rsidR="009B55B0" w:rsidRDefault="009B55B0" w:rsidP="009B55B0">
            <w:pPr>
              <w:spacing w:line="240" w:lineRule="auto"/>
              <w:ind w:left="170"/>
            </w:pPr>
            <w:r>
              <w:t>23.4 Arabian Peninsula</w:t>
            </w:r>
          </w:p>
          <w:p w:rsidR="009B55B0" w:rsidRDefault="009B55B0" w:rsidP="009B55B0">
            <w:pPr>
              <w:spacing w:line="240" w:lineRule="auto"/>
              <w:ind w:left="170"/>
            </w:pPr>
            <w:r>
              <w:t xml:space="preserve">23.5 Turkey, </w:t>
            </w:r>
            <w:proofErr w:type="spellStart"/>
            <w:r>
              <w:t>Iran,and</w:t>
            </w:r>
            <w:proofErr w:type="spellEnd"/>
            <w:r>
              <w:t xml:space="preserve"> Cyprus</w:t>
            </w:r>
          </w:p>
          <w:p w:rsidR="009B55B0" w:rsidRDefault="009B55B0"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334DE6" w:rsidRDefault="00334DE6" w:rsidP="00D12000">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8A599B" w:rsidRDefault="008A599B" w:rsidP="00334DE6">
            <w:pPr>
              <w:spacing w:line="240" w:lineRule="auto"/>
              <w:ind w:left="170"/>
            </w:pPr>
          </w:p>
          <w:p w:rsidR="00B055AA" w:rsidRDefault="00B055AA" w:rsidP="008A599B">
            <w:pPr>
              <w:spacing w:line="240" w:lineRule="auto"/>
              <w:ind w:left="170"/>
            </w:pPr>
          </w:p>
          <w:p w:rsidR="00DB3667" w:rsidRDefault="00DB3667" w:rsidP="008A599B">
            <w:pPr>
              <w:spacing w:line="240" w:lineRule="auto"/>
              <w:ind w:left="170"/>
            </w:pPr>
          </w:p>
          <w:p w:rsidR="00DB3667" w:rsidRPr="003B01C8" w:rsidRDefault="00DB3667" w:rsidP="00DB3667">
            <w:pPr>
              <w:spacing w:line="240" w:lineRule="auto"/>
              <w:rPr>
                <w:b/>
              </w:rPr>
            </w:pPr>
            <w:r w:rsidRPr="003B01C8">
              <w:rPr>
                <w:b/>
              </w:rPr>
              <w:t xml:space="preserve">Unit </w:t>
            </w:r>
            <w:r>
              <w:rPr>
                <w:b/>
              </w:rPr>
              <w:t>7</w:t>
            </w:r>
            <w:r w:rsidRPr="003B01C8">
              <w:rPr>
                <w:b/>
              </w:rPr>
              <w:t xml:space="preserve">:  </w:t>
            </w:r>
            <w:r>
              <w:rPr>
                <w:b/>
              </w:rPr>
              <w:t>Africa</w:t>
            </w:r>
          </w:p>
          <w:p w:rsidR="00DB3667" w:rsidRPr="003B01C8" w:rsidRDefault="00DB3667" w:rsidP="00DB3667">
            <w:pPr>
              <w:spacing w:line="240" w:lineRule="auto"/>
              <w:rPr>
                <w:b/>
              </w:rPr>
            </w:pPr>
            <w:r w:rsidRPr="003B01C8">
              <w:rPr>
                <w:b/>
              </w:rPr>
              <w:t>(</w:t>
            </w:r>
            <w:r>
              <w:rPr>
                <w:b/>
              </w:rPr>
              <w:t xml:space="preserve">3 </w:t>
            </w:r>
            <w:r w:rsidRPr="003B01C8">
              <w:rPr>
                <w:b/>
              </w:rPr>
              <w:t>Weeks)</w:t>
            </w:r>
          </w:p>
          <w:p w:rsidR="00DB3667" w:rsidRDefault="00DB3667" w:rsidP="00DB3667">
            <w:pPr>
              <w:spacing w:line="240" w:lineRule="auto"/>
            </w:pPr>
          </w:p>
          <w:p w:rsidR="00DB3667" w:rsidRDefault="00DB3667" w:rsidP="00DB3667">
            <w:pPr>
              <w:spacing w:line="240" w:lineRule="auto"/>
              <w:rPr>
                <w:i/>
              </w:rPr>
            </w:pPr>
            <w:r w:rsidRPr="003B01C8">
              <w:rPr>
                <w:i/>
              </w:rPr>
              <w:t xml:space="preserve">Chapter </w:t>
            </w:r>
            <w:r>
              <w:rPr>
                <w:i/>
              </w:rPr>
              <w:t>24</w:t>
            </w:r>
            <w:r w:rsidRPr="003B01C8">
              <w:rPr>
                <w:i/>
              </w:rPr>
              <w:t xml:space="preserve">:  Regional Atlas – </w:t>
            </w:r>
            <w:r>
              <w:rPr>
                <w:i/>
              </w:rPr>
              <w:t>Introduction to Africa</w:t>
            </w:r>
          </w:p>
          <w:p w:rsidR="00DB3667" w:rsidRPr="003B01C8" w:rsidRDefault="00DB3667" w:rsidP="00DB3667">
            <w:pPr>
              <w:spacing w:line="240" w:lineRule="auto"/>
              <w:rPr>
                <w:i/>
              </w:rPr>
            </w:pPr>
          </w:p>
          <w:p w:rsidR="00DB3667" w:rsidRDefault="00DB3667" w:rsidP="00DB3667">
            <w:pPr>
              <w:spacing w:line="240" w:lineRule="auto"/>
              <w:ind w:left="170"/>
            </w:pPr>
            <w:r>
              <w:t>21.1 Historical Overview</w:t>
            </w:r>
          </w:p>
          <w:p w:rsidR="00DB3667" w:rsidRDefault="00DB3667" w:rsidP="00DB3667">
            <w:pPr>
              <w:spacing w:line="240" w:lineRule="auto"/>
              <w:ind w:left="170"/>
            </w:pPr>
            <w:r>
              <w:t>21.2 Physical Characteristics</w:t>
            </w:r>
          </w:p>
          <w:p w:rsidR="00DB3667" w:rsidRDefault="00DB3667" w:rsidP="00DB3667">
            <w:pPr>
              <w:spacing w:line="240" w:lineRule="auto"/>
              <w:ind w:left="170"/>
            </w:pPr>
            <w:r>
              <w:t>21.3 Climates</w:t>
            </w:r>
          </w:p>
          <w:p w:rsidR="00DB3667" w:rsidRDefault="00DB3667" w:rsidP="00DB3667">
            <w:pPr>
              <w:spacing w:line="240" w:lineRule="auto"/>
              <w:ind w:left="170"/>
            </w:pPr>
            <w:r>
              <w:t>21.4 Ecosystems</w:t>
            </w:r>
          </w:p>
          <w:p w:rsidR="00DB3667" w:rsidRDefault="00DB3667" w:rsidP="00DB3667">
            <w:pPr>
              <w:spacing w:line="240" w:lineRule="auto"/>
              <w:ind w:left="170"/>
            </w:pPr>
            <w:r>
              <w:t>21.5 People and Culture</w:t>
            </w:r>
          </w:p>
          <w:p w:rsidR="00DB3667" w:rsidRDefault="00DB3667" w:rsidP="00DB3667">
            <w:pPr>
              <w:spacing w:line="240" w:lineRule="auto"/>
              <w:ind w:left="170"/>
            </w:pPr>
            <w:r>
              <w:t>21.6 Economics, Technology, and Environment</w:t>
            </w:r>
          </w:p>
          <w:p w:rsidR="00DB3667" w:rsidRDefault="00DB3667" w:rsidP="00DB3667">
            <w:pPr>
              <w:spacing w:line="240" w:lineRule="auto"/>
              <w:ind w:left="170"/>
            </w:pPr>
            <w:r>
              <w:t>21.7 Database</w:t>
            </w:r>
          </w:p>
          <w:p w:rsidR="00DB3667" w:rsidRDefault="00DB3667"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B055AA" w:rsidRDefault="00B055AA"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F047B1" w:rsidRDefault="00F047B1" w:rsidP="00F047B1">
            <w:pPr>
              <w:spacing w:line="240" w:lineRule="auto"/>
              <w:rPr>
                <w:i/>
              </w:rPr>
            </w:pPr>
            <w:r w:rsidRPr="003B01C8">
              <w:rPr>
                <w:i/>
              </w:rPr>
              <w:t xml:space="preserve">Chapter </w:t>
            </w:r>
            <w:r>
              <w:rPr>
                <w:i/>
              </w:rPr>
              <w:t>25: North Africa</w:t>
            </w:r>
          </w:p>
          <w:p w:rsidR="00F047B1" w:rsidRPr="003B01C8" w:rsidRDefault="00F047B1" w:rsidP="00F047B1">
            <w:pPr>
              <w:spacing w:line="240" w:lineRule="auto"/>
              <w:rPr>
                <w:i/>
              </w:rPr>
            </w:pPr>
          </w:p>
          <w:p w:rsidR="00F047B1" w:rsidRDefault="00F047B1" w:rsidP="00F047B1">
            <w:pPr>
              <w:spacing w:line="240" w:lineRule="auto"/>
              <w:ind w:left="170"/>
            </w:pPr>
            <w:r>
              <w:t>25.1 Egypt</w:t>
            </w:r>
          </w:p>
          <w:p w:rsidR="00F047B1" w:rsidRDefault="00F047B1" w:rsidP="00F047B1">
            <w:pPr>
              <w:spacing w:line="240" w:lineRule="auto"/>
              <w:ind w:left="170"/>
            </w:pPr>
            <w:r>
              <w:t>25.2 Libya and the Maghreb</w:t>
            </w: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33FB8" w:rsidRDefault="00133FB8" w:rsidP="008A599B">
            <w:pPr>
              <w:spacing w:line="240" w:lineRule="auto"/>
              <w:ind w:left="170"/>
            </w:pPr>
          </w:p>
          <w:p w:rsidR="00120FB2" w:rsidRDefault="00120FB2" w:rsidP="00133FB8">
            <w:pPr>
              <w:spacing w:line="240" w:lineRule="auto"/>
              <w:ind w:left="170"/>
              <w:rPr>
                <w:i/>
              </w:rPr>
            </w:pPr>
          </w:p>
          <w:p w:rsidR="00120FB2" w:rsidRDefault="00120FB2" w:rsidP="00133FB8">
            <w:pPr>
              <w:spacing w:line="240" w:lineRule="auto"/>
              <w:ind w:left="170"/>
              <w:rPr>
                <w:i/>
              </w:rPr>
            </w:pPr>
          </w:p>
          <w:p w:rsidR="00120FB2" w:rsidRDefault="00120FB2" w:rsidP="00133FB8">
            <w:pPr>
              <w:spacing w:line="240" w:lineRule="auto"/>
              <w:ind w:left="170"/>
              <w:rPr>
                <w:i/>
              </w:rPr>
            </w:pPr>
          </w:p>
          <w:p w:rsidR="00120FB2" w:rsidRDefault="00120FB2" w:rsidP="00133FB8">
            <w:pPr>
              <w:spacing w:line="240" w:lineRule="auto"/>
              <w:ind w:left="170"/>
              <w:rPr>
                <w:i/>
              </w:rPr>
            </w:pPr>
          </w:p>
          <w:p w:rsidR="00120FB2" w:rsidRDefault="00120FB2" w:rsidP="00133FB8">
            <w:pPr>
              <w:spacing w:line="240" w:lineRule="auto"/>
              <w:ind w:left="170"/>
              <w:rPr>
                <w:i/>
              </w:rPr>
            </w:pPr>
          </w:p>
          <w:p w:rsidR="00133FB8" w:rsidRDefault="00133FB8" w:rsidP="008A599B">
            <w:pPr>
              <w:spacing w:line="240" w:lineRule="auto"/>
              <w:ind w:left="170"/>
            </w:pPr>
          </w:p>
          <w:p w:rsidR="00334DE6" w:rsidRDefault="00334DE6"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941520" w:rsidRDefault="00941520" w:rsidP="00D12000">
            <w:pPr>
              <w:spacing w:line="240" w:lineRule="auto"/>
              <w:ind w:left="170"/>
            </w:pPr>
          </w:p>
          <w:p w:rsidR="00C9767E" w:rsidRDefault="00C9767E" w:rsidP="00D12000">
            <w:pPr>
              <w:spacing w:line="240" w:lineRule="auto"/>
              <w:ind w:left="170"/>
            </w:pPr>
          </w:p>
          <w:p w:rsidR="00C9767E" w:rsidRDefault="00C9767E" w:rsidP="00D12000">
            <w:pPr>
              <w:spacing w:line="240" w:lineRule="auto"/>
              <w:ind w:left="170"/>
            </w:pPr>
          </w:p>
          <w:p w:rsidR="00C9767E" w:rsidRDefault="00C9767E" w:rsidP="00D12000">
            <w:pPr>
              <w:spacing w:line="240" w:lineRule="auto"/>
              <w:ind w:left="170"/>
            </w:pPr>
          </w:p>
          <w:p w:rsidR="00C9767E" w:rsidRDefault="00C9767E" w:rsidP="00D12000">
            <w:pPr>
              <w:spacing w:line="240" w:lineRule="auto"/>
              <w:ind w:left="170"/>
            </w:pPr>
          </w:p>
          <w:p w:rsidR="00C9767E" w:rsidRDefault="00C9767E" w:rsidP="00D12000">
            <w:pPr>
              <w:spacing w:line="240" w:lineRule="auto"/>
              <w:ind w:left="170"/>
            </w:pPr>
          </w:p>
          <w:p w:rsidR="00C9767E" w:rsidRDefault="00C9767E" w:rsidP="00D12000">
            <w:pPr>
              <w:spacing w:line="240" w:lineRule="auto"/>
              <w:ind w:left="170"/>
            </w:pPr>
          </w:p>
          <w:p w:rsidR="00C9767E" w:rsidRDefault="00C9767E" w:rsidP="00D12000">
            <w:pPr>
              <w:spacing w:line="240" w:lineRule="auto"/>
              <w:ind w:left="170"/>
            </w:pPr>
          </w:p>
          <w:p w:rsidR="00941520" w:rsidRDefault="00941520" w:rsidP="00D12000">
            <w:pPr>
              <w:spacing w:line="240" w:lineRule="auto"/>
              <w:ind w:left="170"/>
            </w:pPr>
          </w:p>
          <w:p w:rsidR="00941520" w:rsidRDefault="00941520" w:rsidP="00B27A93">
            <w:pPr>
              <w:spacing w:line="240" w:lineRule="auto"/>
            </w:pPr>
          </w:p>
          <w:p w:rsidR="00941520" w:rsidRDefault="00941520" w:rsidP="00941520">
            <w:pPr>
              <w:spacing w:line="240" w:lineRule="auto"/>
              <w:rPr>
                <w:i/>
              </w:rPr>
            </w:pPr>
            <w:r w:rsidRPr="003B01C8">
              <w:rPr>
                <w:i/>
              </w:rPr>
              <w:t xml:space="preserve">Chapter </w:t>
            </w:r>
            <w:r>
              <w:rPr>
                <w:i/>
              </w:rPr>
              <w:t>26: West and Central Africa</w:t>
            </w:r>
          </w:p>
          <w:p w:rsidR="00941520" w:rsidRPr="003B01C8" w:rsidRDefault="00941520" w:rsidP="00941520">
            <w:pPr>
              <w:spacing w:line="240" w:lineRule="auto"/>
              <w:rPr>
                <w:i/>
              </w:rPr>
            </w:pPr>
          </w:p>
          <w:p w:rsidR="00941520" w:rsidRDefault="00941520" w:rsidP="00941520">
            <w:pPr>
              <w:spacing w:line="240" w:lineRule="auto"/>
              <w:ind w:left="170"/>
            </w:pPr>
            <w:r>
              <w:t>26.1 The Sahel</w:t>
            </w:r>
          </w:p>
          <w:p w:rsidR="00941520" w:rsidRDefault="00941520" w:rsidP="00941520">
            <w:pPr>
              <w:spacing w:line="240" w:lineRule="auto"/>
              <w:ind w:left="170"/>
            </w:pPr>
            <w:r>
              <w:t>26.2 The Coastal Countries</w:t>
            </w:r>
          </w:p>
          <w:p w:rsidR="00941520" w:rsidRDefault="00941520" w:rsidP="00941520">
            <w:pPr>
              <w:spacing w:line="240" w:lineRule="auto"/>
              <w:ind w:left="170"/>
            </w:pPr>
            <w:r>
              <w:t>26.3 Nigeria</w:t>
            </w:r>
          </w:p>
          <w:p w:rsidR="00941520" w:rsidRDefault="00941520" w:rsidP="00941520">
            <w:pPr>
              <w:spacing w:line="240" w:lineRule="auto"/>
              <w:ind w:left="170"/>
            </w:pPr>
            <w:r>
              <w:t>26.4 Central Africa</w:t>
            </w:r>
          </w:p>
          <w:p w:rsidR="00941520" w:rsidRPr="00CA59DC" w:rsidRDefault="00941520" w:rsidP="00D12000">
            <w:pPr>
              <w:spacing w:line="240" w:lineRule="auto"/>
              <w:ind w:left="170"/>
            </w:pPr>
          </w:p>
        </w:tc>
        <w:tc>
          <w:tcPr>
            <w:tcW w:w="21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Standards</w:t>
            </w:r>
          </w:p>
          <w:p w:rsidR="009555E4" w:rsidRDefault="009555E4">
            <w:pPr>
              <w:spacing w:line="240" w:lineRule="auto"/>
              <w:jc w:val="center"/>
              <w:rPr>
                <w:rFonts w:ascii="Calibri" w:eastAsia="Calibri" w:hAnsi="Calibri" w:cs="Calibri"/>
                <w:b/>
                <w:bCs/>
                <w:sz w:val="24"/>
                <w:szCs w:val="24"/>
              </w:rPr>
            </w:pPr>
          </w:p>
          <w:p w:rsidR="003A7130" w:rsidRDefault="003A7130" w:rsidP="009555E4">
            <w:pPr>
              <w:spacing w:line="240" w:lineRule="auto"/>
            </w:pPr>
          </w:p>
          <w:p w:rsidR="003A7130" w:rsidRDefault="003A7130" w:rsidP="009555E4">
            <w:pPr>
              <w:spacing w:line="240" w:lineRule="auto"/>
            </w:pPr>
          </w:p>
          <w:p w:rsidR="00CA59DC" w:rsidRDefault="00CA59DC" w:rsidP="009555E4">
            <w:pPr>
              <w:spacing w:line="240" w:lineRule="auto"/>
            </w:pPr>
          </w:p>
          <w:p w:rsidR="00A13ACF" w:rsidRDefault="00A13ACF" w:rsidP="009555E4">
            <w:pPr>
              <w:spacing w:line="240" w:lineRule="auto"/>
            </w:pPr>
          </w:p>
          <w:p w:rsidR="003B01C8" w:rsidRDefault="003B01C8" w:rsidP="009555E4">
            <w:pPr>
              <w:spacing w:line="240" w:lineRule="auto"/>
            </w:pPr>
          </w:p>
          <w:p w:rsidR="003A7130" w:rsidRPr="00B95559" w:rsidRDefault="003A7130" w:rsidP="003A7130">
            <w:pPr>
              <w:spacing w:line="240" w:lineRule="auto"/>
              <w:rPr>
                <w:u w:val="single"/>
              </w:rPr>
            </w:pPr>
            <w:r w:rsidRPr="00B95559">
              <w:rPr>
                <w:u w:val="single"/>
              </w:rPr>
              <w:t>Content Standards</w:t>
            </w:r>
          </w:p>
          <w:p w:rsidR="00BD388B" w:rsidRDefault="005C5649" w:rsidP="003A7130">
            <w:pPr>
              <w:spacing w:line="240" w:lineRule="auto"/>
            </w:pPr>
            <w:hyperlink w:anchor="WG21" w:history="1">
              <w:r w:rsidR="00BD388B" w:rsidRPr="005C5649">
                <w:rPr>
                  <w:rStyle w:val="Hyperlink"/>
                </w:rPr>
                <w:t>WG 2.1</w:t>
              </w:r>
            </w:hyperlink>
          </w:p>
          <w:p w:rsidR="003A7130" w:rsidRDefault="005C5649" w:rsidP="003A7130">
            <w:pPr>
              <w:spacing w:line="240" w:lineRule="auto"/>
            </w:pPr>
            <w:hyperlink w:anchor="WG23" w:history="1">
              <w:r w:rsidR="003A7130" w:rsidRPr="005C5649">
                <w:rPr>
                  <w:rStyle w:val="Hyperlink"/>
                </w:rPr>
                <w:t>WG 2.3</w:t>
              </w:r>
            </w:hyperlink>
          </w:p>
          <w:p w:rsidR="00CA59DC" w:rsidRDefault="005C5649" w:rsidP="003A7130">
            <w:pPr>
              <w:spacing w:line="240" w:lineRule="auto"/>
            </w:pPr>
            <w:hyperlink w:anchor="WG24" w:history="1">
              <w:r w:rsidR="00BD388B" w:rsidRPr="005C5649">
                <w:rPr>
                  <w:rStyle w:val="Hyperlink"/>
                </w:rPr>
                <w:t>WG 2.4</w:t>
              </w:r>
            </w:hyperlink>
          </w:p>
          <w:p w:rsidR="003A7130" w:rsidRDefault="005C5649" w:rsidP="003A7130">
            <w:pPr>
              <w:spacing w:line="240" w:lineRule="auto"/>
            </w:pPr>
            <w:hyperlink w:anchor="WG32" w:history="1">
              <w:r w:rsidR="003A7130" w:rsidRPr="005C5649">
                <w:rPr>
                  <w:rStyle w:val="Hyperlink"/>
                </w:rPr>
                <w:t>WG 3.2</w:t>
              </w:r>
            </w:hyperlink>
          </w:p>
          <w:p w:rsidR="00BD388B" w:rsidRDefault="005C5649" w:rsidP="003A7130">
            <w:pPr>
              <w:spacing w:line="240" w:lineRule="auto"/>
            </w:pPr>
            <w:hyperlink w:anchor="WG33" w:history="1">
              <w:r w:rsidR="00BD388B" w:rsidRPr="005C5649">
                <w:rPr>
                  <w:rStyle w:val="Hyperlink"/>
                </w:rPr>
                <w:t>WG 3.3</w:t>
              </w:r>
            </w:hyperlink>
          </w:p>
          <w:p w:rsidR="00CA59DC" w:rsidRDefault="005C5649" w:rsidP="003A7130">
            <w:pPr>
              <w:spacing w:line="240" w:lineRule="auto"/>
            </w:pPr>
            <w:hyperlink w:anchor="WG41" w:history="1">
              <w:r w:rsidR="00CA59DC" w:rsidRPr="005C5649">
                <w:rPr>
                  <w:rStyle w:val="Hyperlink"/>
                </w:rPr>
                <w:t>WG 4.1</w:t>
              </w:r>
            </w:hyperlink>
          </w:p>
          <w:p w:rsidR="00CA59DC" w:rsidRDefault="005C5649" w:rsidP="003A7130">
            <w:pPr>
              <w:spacing w:line="240" w:lineRule="auto"/>
            </w:pPr>
            <w:hyperlink w:anchor="WG43" w:history="1">
              <w:r w:rsidR="00CA59DC" w:rsidRPr="005C5649">
                <w:rPr>
                  <w:rStyle w:val="Hyperlink"/>
                </w:rPr>
                <w:t>WG 4.3</w:t>
              </w:r>
            </w:hyperlink>
          </w:p>
          <w:p w:rsidR="003A7130" w:rsidRDefault="005C5649" w:rsidP="003A7130">
            <w:pPr>
              <w:spacing w:line="240" w:lineRule="auto"/>
            </w:pPr>
            <w:hyperlink w:anchor="WG44" w:history="1">
              <w:r w:rsidR="003A7130" w:rsidRPr="005C5649">
                <w:rPr>
                  <w:rStyle w:val="Hyperlink"/>
                </w:rPr>
                <w:t>WG 4.4</w:t>
              </w:r>
            </w:hyperlink>
          </w:p>
          <w:p w:rsidR="00A13ACF" w:rsidRDefault="005C5649" w:rsidP="003A7130">
            <w:pPr>
              <w:spacing w:line="240" w:lineRule="auto"/>
            </w:pPr>
            <w:hyperlink w:anchor="WG45" w:history="1">
              <w:r w:rsidR="00A13ACF" w:rsidRPr="005C5649">
                <w:rPr>
                  <w:rStyle w:val="Hyperlink"/>
                </w:rPr>
                <w:t>WG 4.5</w:t>
              </w:r>
            </w:hyperlink>
          </w:p>
          <w:p w:rsidR="00A13ACF" w:rsidRDefault="005C5649" w:rsidP="003A7130">
            <w:pPr>
              <w:spacing w:line="240" w:lineRule="auto"/>
            </w:pPr>
            <w:hyperlink w:anchor="WG47" w:history="1">
              <w:r w:rsidR="00A13ACF" w:rsidRPr="005C5649">
                <w:rPr>
                  <w:rStyle w:val="Hyperlink"/>
                </w:rPr>
                <w:t>WG 4.7</w:t>
              </w:r>
            </w:hyperlink>
          </w:p>
          <w:p w:rsidR="00A13ACF" w:rsidRDefault="005C5649" w:rsidP="003A7130">
            <w:pPr>
              <w:spacing w:line="240" w:lineRule="auto"/>
            </w:pPr>
            <w:hyperlink w:anchor="WG410" w:history="1">
              <w:r w:rsidR="00A13ACF" w:rsidRPr="005C5649">
                <w:rPr>
                  <w:rStyle w:val="Hyperlink"/>
                </w:rPr>
                <w:t>WG 4.10</w:t>
              </w:r>
            </w:hyperlink>
          </w:p>
          <w:p w:rsidR="00A13ACF" w:rsidRDefault="005C5649" w:rsidP="003A7130">
            <w:pPr>
              <w:spacing w:line="240" w:lineRule="auto"/>
            </w:pPr>
            <w:hyperlink w:anchor="WG411" w:history="1">
              <w:r w:rsidR="00A13ACF" w:rsidRPr="005C5649">
                <w:rPr>
                  <w:rStyle w:val="Hyperlink"/>
                </w:rPr>
                <w:t>WG 4.11</w:t>
              </w:r>
            </w:hyperlink>
          </w:p>
          <w:p w:rsidR="00A13ACF" w:rsidRDefault="005C5649" w:rsidP="003A7130">
            <w:pPr>
              <w:spacing w:line="240" w:lineRule="auto"/>
            </w:pPr>
            <w:hyperlink w:anchor="WG413" w:history="1">
              <w:r w:rsidR="00A13ACF" w:rsidRPr="005C5649">
                <w:rPr>
                  <w:rStyle w:val="Hyperlink"/>
                </w:rPr>
                <w:t>WG 4.13</w:t>
              </w:r>
            </w:hyperlink>
          </w:p>
          <w:p w:rsidR="00A13ACF" w:rsidRDefault="005C5649" w:rsidP="003A7130">
            <w:pPr>
              <w:spacing w:line="240" w:lineRule="auto"/>
            </w:pPr>
            <w:hyperlink w:anchor="WG416" w:history="1">
              <w:r w:rsidR="00A13ACF" w:rsidRPr="005C5649">
                <w:rPr>
                  <w:rStyle w:val="Hyperlink"/>
                </w:rPr>
                <w:t>WG 4.16</w:t>
              </w:r>
            </w:hyperlink>
          </w:p>
          <w:p w:rsidR="00A13ACF" w:rsidRDefault="005C5649" w:rsidP="003A7130">
            <w:pPr>
              <w:spacing w:line="240" w:lineRule="auto"/>
            </w:pPr>
            <w:hyperlink w:anchor="WG419" w:history="1">
              <w:r w:rsidR="00A13ACF" w:rsidRPr="005C5649">
                <w:rPr>
                  <w:rStyle w:val="Hyperlink"/>
                </w:rPr>
                <w:t>WG 4.19</w:t>
              </w:r>
            </w:hyperlink>
          </w:p>
          <w:p w:rsidR="00CA59DC" w:rsidRDefault="005C5649" w:rsidP="003A7130">
            <w:pPr>
              <w:spacing w:line="240" w:lineRule="auto"/>
            </w:pPr>
            <w:hyperlink w:anchor="WG420" w:history="1">
              <w:r w:rsidR="00CA59DC" w:rsidRPr="005C5649">
                <w:rPr>
                  <w:rStyle w:val="Hyperlink"/>
                </w:rPr>
                <w:t>WG 4.20</w:t>
              </w:r>
            </w:hyperlink>
          </w:p>
          <w:p w:rsidR="003A7130" w:rsidRDefault="005C5649" w:rsidP="003A7130">
            <w:pPr>
              <w:spacing w:line="240" w:lineRule="auto"/>
            </w:pPr>
            <w:hyperlink w:anchor="WG51" w:history="1">
              <w:r w:rsidR="003A7130" w:rsidRPr="005C5649">
                <w:rPr>
                  <w:rStyle w:val="Hyperlink"/>
                </w:rPr>
                <w:t>WG 5.1</w:t>
              </w:r>
            </w:hyperlink>
          </w:p>
          <w:p w:rsidR="00CA59DC" w:rsidRDefault="005C5649" w:rsidP="003A7130">
            <w:pPr>
              <w:spacing w:line="240" w:lineRule="auto"/>
            </w:pPr>
            <w:hyperlink w:anchor="WG52" w:history="1">
              <w:r w:rsidR="00CA59DC" w:rsidRPr="005C5649">
                <w:rPr>
                  <w:rStyle w:val="Hyperlink"/>
                </w:rPr>
                <w:t>WG 5.2</w:t>
              </w:r>
            </w:hyperlink>
          </w:p>
          <w:p w:rsidR="00A13ACF" w:rsidRDefault="005C5649" w:rsidP="003A7130">
            <w:pPr>
              <w:spacing w:line="240" w:lineRule="auto"/>
            </w:pPr>
            <w:hyperlink w:anchor="WG53" w:history="1">
              <w:r w:rsidR="00A13ACF" w:rsidRPr="005C5649">
                <w:rPr>
                  <w:rStyle w:val="Hyperlink"/>
                </w:rPr>
                <w:t>WG 5.3</w:t>
              </w:r>
            </w:hyperlink>
          </w:p>
          <w:p w:rsidR="00A13ACF" w:rsidRDefault="005C5649" w:rsidP="003A7130">
            <w:pPr>
              <w:spacing w:line="240" w:lineRule="auto"/>
            </w:pPr>
            <w:hyperlink w:anchor="WG56" w:history="1">
              <w:r w:rsidR="00A13ACF" w:rsidRPr="005C5649">
                <w:rPr>
                  <w:rStyle w:val="Hyperlink"/>
                </w:rPr>
                <w:t>WG 5.6</w:t>
              </w:r>
            </w:hyperlink>
          </w:p>
          <w:p w:rsidR="00A13ACF" w:rsidRDefault="005C5649" w:rsidP="003A7130">
            <w:pPr>
              <w:spacing w:line="240" w:lineRule="auto"/>
            </w:pPr>
            <w:hyperlink w:anchor="WG57" w:history="1">
              <w:r w:rsidR="00A13ACF" w:rsidRPr="005C5649">
                <w:rPr>
                  <w:rStyle w:val="Hyperlink"/>
                </w:rPr>
                <w:t>WG 5.7</w:t>
              </w:r>
            </w:hyperlink>
          </w:p>
          <w:p w:rsidR="003A7130" w:rsidRDefault="003A7130" w:rsidP="003A7130">
            <w:pPr>
              <w:spacing w:line="240" w:lineRule="auto"/>
            </w:pPr>
          </w:p>
          <w:p w:rsidR="003A7130" w:rsidRPr="00F744A0" w:rsidRDefault="003A7130" w:rsidP="003A7130">
            <w:pPr>
              <w:spacing w:line="240" w:lineRule="auto"/>
              <w:rPr>
                <w:u w:val="single"/>
              </w:rPr>
            </w:pPr>
            <w:r>
              <w:rPr>
                <w:u w:val="single"/>
              </w:rPr>
              <w:t>Reading</w:t>
            </w:r>
            <w:r w:rsidRPr="00F744A0">
              <w:rPr>
                <w:u w:val="single"/>
              </w:rPr>
              <w:t xml:space="preserve"> Standards</w:t>
            </w:r>
          </w:p>
          <w:p w:rsidR="00CA59DC" w:rsidRDefault="005C5649" w:rsidP="003A7130">
            <w:pPr>
              <w:spacing w:line="240" w:lineRule="auto"/>
            </w:pPr>
            <w:hyperlink w:anchor="RH1" w:history="1">
              <w:r w:rsidR="00CA59DC" w:rsidRPr="005C5649">
                <w:rPr>
                  <w:rStyle w:val="Hyperlink"/>
                </w:rPr>
                <w:t>9-10.RH.1</w:t>
              </w:r>
            </w:hyperlink>
          </w:p>
          <w:p w:rsidR="00A13ACF" w:rsidRDefault="005C5649" w:rsidP="003A7130">
            <w:pPr>
              <w:spacing w:line="240" w:lineRule="auto"/>
            </w:pPr>
            <w:hyperlink w:anchor="RH2" w:history="1">
              <w:r w:rsidR="00A13ACF" w:rsidRPr="005C5649">
                <w:rPr>
                  <w:rStyle w:val="Hyperlink"/>
                </w:rPr>
                <w:t>9-10.RH.2</w:t>
              </w:r>
            </w:hyperlink>
          </w:p>
          <w:p w:rsidR="003A7130" w:rsidRDefault="005C5649" w:rsidP="003A7130">
            <w:pPr>
              <w:spacing w:line="240" w:lineRule="auto"/>
            </w:pPr>
            <w:hyperlink w:anchor="RH4" w:history="1">
              <w:r w:rsidR="003A7130" w:rsidRPr="005C5649">
                <w:rPr>
                  <w:rStyle w:val="Hyperlink"/>
                </w:rPr>
                <w:t>9-10.</w:t>
              </w:r>
              <w:r w:rsidR="00CA59DC" w:rsidRPr="005C5649">
                <w:rPr>
                  <w:rStyle w:val="Hyperlink"/>
                </w:rPr>
                <w:t>R</w:t>
              </w:r>
              <w:r w:rsidR="003A7130" w:rsidRPr="005C5649">
                <w:rPr>
                  <w:rStyle w:val="Hyperlink"/>
                </w:rPr>
                <w:t>H.4</w:t>
              </w:r>
            </w:hyperlink>
          </w:p>
          <w:p w:rsidR="003A7130" w:rsidRDefault="005C5649" w:rsidP="003A7130">
            <w:pPr>
              <w:spacing w:line="240" w:lineRule="auto"/>
            </w:pPr>
            <w:hyperlink w:anchor="RH5" w:history="1">
              <w:r w:rsidR="003A7130" w:rsidRPr="005C5649">
                <w:rPr>
                  <w:rStyle w:val="Hyperlink"/>
                </w:rPr>
                <w:t>9-10.</w:t>
              </w:r>
              <w:r w:rsidR="00CA59DC" w:rsidRPr="005C5649">
                <w:rPr>
                  <w:rStyle w:val="Hyperlink"/>
                </w:rPr>
                <w:t>R</w:t>
              </w:r>
              <w:r w:rsidR="003A7130" w:rsidRPr="005C5649">
                <w:rPr>
                  <w:rStyle w:val="Hyperlink"/>
                </w:rPr>
                <w:t>H.5</w:t>
              </w:r>
            </w:hyperlink>
          </w:p>
          <w:p w:rsidR="003A7130" w:rsidRDefault="005C5649" w:rsidP="003A7130">
            <w:pPr>
              <w:spacing w:line="240" w:lineRule="auto"/>
            </w:pPr>
            <w:hyperlink w:anchor="RH6" w:history="1">
              <w:r w:rsidR="003A7130" w:rsidRPr="005C5649">
                <w:rPr>
                  <w:rStyle w:val="Hyperlink"/>
                </w:rPr>
                <w:t>9-10.</w:t>
              </w:r>
              <w:r w:rsidR="00CA59DC" w:rsidRPr="005C5649">
                <w:rPr>
                  <w:rStyle w:val="Hyperlink"/>
                </w:rPr>
                <w:t>R</w:t>
              </w:r>
              <w:r w:rsidR="003A7130" w:rsidRPr="005C5649">
                <w:rPr>
                  <w:rStyle w:val="Hyperlink"/>
                </w:rPr>
                <w:t>H.6</w:t>
              </w:r>
            </w:hyperlink>
          </w:p>
          <w:p w:rsidR="003A7130" w:rsidRDefault="005C5649" w:rsidP="003A7130">
            <w:pPr>
              <w:spacing w:line="240" w:lineRule="auto"/>
            </w:pPr>
            <w:hyperlink w:anchor="RH7" w:history="1">
              <w:r w:rsidR="003A7130" w:rsidRPr="005C5649">
                <w:rPr>
                  <w:rStyle w:val="Hyperlink"/>
                </w:rPr>
                <w:t>9-10.</w:t>
              </w:r>
              <w:r w:rsidR="00CA59DC" w:rsidRPr="005C5649">
                <w:rPr>
                  <w:rStyle w:val="Hyperlink"/>
                </w:rPr>
                <w:t>R</w:t>
              </w:r>
              <w:r w:rsidR="003A7130" w:rsidRPr="005C5649">
                <w:rPr>
                  <w:rStyle w:val="Hyperlink"/>
                </w:rPr>
                <w:t>H.7</w:t>
              </w:r>
            </w:hyperlink>
          </w:p>
          <w:p w:rsidR="00A13ACF" w:rsidRDefault="005C5649" w:rsidP="003A7130">
            <w:pPr>
              <w:spacing w:line="240" w:lineRule="auto"/>
            </w:pPr>
            <w:hyperlink w:anchor="RH9" w:history="1">
              <w:r w:rsidR="00A13ACF" w:rsidRPr="005C5649">
                <w:rPr>
                  <w:rStyle w:val="Hyperlink"/>
                </w:rPr>
                <w:t>9-10.RH.9</w:t>
              </w:r>
            </w:hyperlink>
          </w:p>
          <w:p w:rsidR="00A13ACF" w:rsidRDefault="005C5649" w:rsidP="003A7130">
            <w:pPr>
              <w:spacing w:line="240" w:lineRule="auto"/>
            </w:pPr>
            <w:hyperlink w:anchor="RH10" w:history="1">
              <w:r w:rsidR="00A13ACF" w:rsidRPr="005C5649">
                <w:rPr>
                  <w:rStyle w:val="Hyperlink"/>
                </w:rPr>
                <w:t>9-10.RH.10</w:t>
              </w:r>
            </w:hyperlink>
          </w:p>
          <w:p w:rsidR="003A7130" w:rsidRDefault="003A7130" w:rsidP="003A7130">
            <w:pPr>
              <w:spacing w:line="240" w:lineRule="auto"/>
            </w:pPr>
          </w:p>
          <w:p w:rsidR="003A7130" w:rsidRPr="00F744A0" w:rsidRDefault="003A7130" w:rsidP="003A7130">
            <w:pPr>
              <w:spacing w:line="240" w:lineRule="auto"/>
              <w:rPr>
                <w:u w:val="single"/>
              </w:rPr>
            </w:pPr>
            <w:r w:rsidRPr="00F744A0">
              <w:rPr>
                <w:u w:val="single"/>
              </w:rPr>
              <w:t>Writing Standards</w:t>
            </w:r>
          </w:p>
          <w:p w:rsidR="00A13ACF" w:rsidRDefault="005C5649" w:rsidP="003A7130">
            <w:pPr>
              <w:spacing w:line="240" w:lineRule="auto"/>
            </w:pPr>
            <w:hyperlink w:anchor="WH2" w:history="1">
              <w:r w:rsidR="00A13ACF" w:rsidRPr="005C5649">
                <w:rPr>
                  <w:rStyle w:val="Hyperlink"/>
                </w:rPr>
                <w:t>9-10.WH.2</w:t>
              </w:r>
            </w:hyperlink>
          </w:p>
          <w:p w:rsidR="00A13ACF" w:rsidRDefault="005C5649" w:rsidP="003A7130">
            <w:pPr>
              <w:spacing w:line="240" w:lineRule="auto"/>
            </w:pPr>
            <w:hyperlink w:anchor="WH3" w:history="1">
              <w:r w:rsidR="00A13ACF" w:rsidRPr="005C5649">
                <w:rPr>
                  <w:rStyle w:val="Hyperlink"/>
                </w:rPr>
                <w:t>9-10.WH.3</w:t>
              </w:r>
            </w:hyperlink>
          </w:p>
          <w:p w:rsidR="003A7130" w:rsidRDefault="005C5649" w:rsidP="003A7130">
            <w:pPr>
              <w:spacing w:line="240" w:lineRule="auto"/>
            </w:pPr>
            <w:hyperlink w:anchor="WH4" w:history="1">
              <w:r w:rsidR="003A7130" w:rsidRPr="005C5649">
                <w:rPr>
                  <w:rStyle w:val="Hyperlink"/>
                </w:rPr>
                <w:t>9-10.WH.4</w:t>
              </w:r>
            </w:hyperlink>
          </w:p>
          <w:p w:rsidR="003A7130" w:rsidRDefault="005C5649" w:rsidP="003A7130">
            <w:pPr>
              <w:spacing w:line="240" w:lineRule="auto"/>
            </w:pPr>
            <w:hyperlink w:anchor="WH5" w:history="1">
              <w:r w:rsidR="003A7130" w:rsidRPr="005C5649">
                <w:rPr>
                  <w:rStyle w:val="Hyperlink"/>
                </w:rPr>
                <w:t>9-10.WH.5</w:t>
              </w:r>
            </w:hyperlink>
          </w:p>
          <w:p w:rsidR="003A7130" w:rsidRDefault="005C5649" w:rsidP="003A7130">
            <w:pPr>
              <w:spacing w:line="240" w:lineRule="auto"/>
            </w:pPr>
            <w:hyperlink w:anchor="WH6" w:history="1">
              <w:r w:rsidR="003A7130" w:rsidRPr="005C5649">
                <w:rPr>
                  <w:rStyle w:val="Hyperlink"/>
                </w:rPr>
                <w:t>9-10.WH.6</w:t>
              </w:r>
            </w:hyperlink>
          </w:p>
          <w:p w:rsidR="00A13ACF" w:rsidRDefault="005C5649" w:rsidP="003A7130">
            <w:pPr>
              <w:spacing w:line="240" w:lineRule="auto"/>
            </w:pPr>
            <w:hyperlink w:anchor="WH7" w:history="1">
              <w:r w:rsidR="00A13ACF" w:rsidRPr="005C5649">
                <w:rPr>
                  <w:rStyle w:val="Hyperlink"/>
                </w:rPr>
                <w:t>9-10.WH.7</w:t>
              </w:r>
            </w:hyperlink>
          </w:p>
          <w:p w:rsidR="00A13ACF" w:rsidRDefault="005C5649" w:rsidP="003A7130">
            <w:pPr>
              <w:spacing w:line="240" w:lineRule="auto"/>
            </w:pPr>
            <w:hyperlink w:anchor="WH9" w:history="1">
              <w:r w:rsidR="00A13ACF" w:rsidRPr="005C5649">
                <w:rPr>
                  <w:rStyle w:val="Hyperlink"/>
                </w:rPr>
                <w:t>9-10.WH.9</w:t>
              </w:r>
            </w:hyperlink>
          </w:p>
          <w:p w:rsidR="00DC0E59" w:rsidRDefault="00DC0E59" w:rsidP="009555E4">
            <w:pPr>
              <w:spacing w:line="240" w:lineRule="auto"/>
            </w:pPr>
          </w:p>
          <w:p w:rsidR="003B01C8" w:rsidRDefault="003B01C8" w:rsidP="009555E4">
            <w:pPr>
              <w:spacing w:line="240" w:lineRule="auto"/>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3B01C8" w:rsidRDefault="003B01C8" w:rsidP="009555E4">
            <w:pPr>
              <w:spacing w:line="240" w:lineRule="auto"/>
            </w:pPr>
          </w:p>
          <w:p w:rsidR="00854437" w:rsidRDefault="00854437" w:rsidP="009555E4">
            <w:pPr>
              <w:spacing w:line="240" w:lineRule="auto"/>
            </w:pPr>
          </w:p>
          <w:p w:rsidR="00854437" w:rsidRDefault="00854437" w:rsidP="009555E4">
            <w:pPr>
              <w:spacing w:line="240" w:lineRule="auto"/>
            </w:pPr>
          </w:p>
          <w:p w:rsidR="00854437" w:rsidRDefault="00854437" w:rsidP="009555E4">
            <w:pPr>
              <w:spacing w:line="240" w:lineRule="auto"/>
            </w:pPr>
          </w:p>
          <w:p w:rsidR="00DB3667" w:rsidRDefault="00DB3667" w:rsidP="009555E4">
            <w:pPr>
              <w:spacing w:line="240" w:lineRule="auto"/>
            </w:pPr>
          </w:p>
          <w:p w:rsidR="00FB28EB" w:rsidRDefault="00FB28EB" w:rsidP="009555E4">
            <w:pPr>
              <w:spacing w:line="240" w:lineRule="auto"/>
            </w:pPr>
          </w:p>
          <w:p w:rsidR="00854437" w:rsidRDefault="00854437" w:rsidP="009555E4">
            <w:pPr>
              <w:spacing w:line="240" w:lineRule="auto"/>
            </w:pPr>
          </w:p>
          <w:p w:rsidR="00FB28EB" w:rsidRDefault="00FB28EB" w:rsidP="009555E4">
            <w:pPr>
              <w:spacing w:line="240" w:lineRule="auto"/>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854437" w:rsidRDefault="00854437" w:rsidP="009555E4">
            <w:pPr>
              <w:spacing w:line="240" w:lineRule="auto"/>
            </w:pPr>
          </w:p>
          <w:p w:rsidR="002226B4" w:rsidRDefault="002226B4" w:rsidP="009555E4">
            <w:pPr>
              <w:spacing w:line="240" w:lineRule="auto"/>
            </w:pPr>
          </w:p>
          <w:p w:rsidR="000E1558" w:rsidRDefault="000E1558" w:rsidP="00761B99">
            <w:pPr>
              <w:spacing w:line="240" w:lineRule="auto"/>
            </w:pPr>
          </w:p>
          <w:p w:rsidR="000E1558" w:rsidRDefault="000E1558" w:rsidP="00761B99">
            <w:pPr>
              <w:spacing w:line="240" w:lineRule="auto"/>
            </w:pPr>
          </w:p>
          <w:p w:rsidR="000E1558" w:rsidRDefault="000E1558" w:rsidP="00761B99">
            <w:pPr>
              <w:spacing w:line="240" w:lineRule="auto"/>
            </w:pPr>
          </w:p>
          <w:p w:rsidR="00FB28EB" w:rsidRDefault="00FB28EB" w:rsidP="00761B99">
            <w:pPr>
              <w:spacing w:line="240" w:lineRule="auto"/>
            </w:pPr>
          </w:p>
          <w:p w:rsidR="00FB28EB" w:rsidRDefault="00FB28EB" w:rsidP="00761B99">
            <w:pPr>
              <w:spacing w:line="240" w:lineRule="auto"/>
            </w:pPr>
          </w:p>
          <w:p w:rsidR="00FB28EB" w:rsidRDefault="00FB28EB" w:rsidP="00761B99">
            <w:pPr>
              <w:spacing w:line="240" w:lineRule="auto"/>
            </w:pPr>
          </w:p>
          <w:p w:rsidR="00FB28EB" w:rsidRDefault="00FB28EB" w:rsidP="00761B99">
            <w:pPr>
              <w:spacing w:line="240" w:lineRule="auto"/>
            </w:pPr>
          </w:p>
          <w:p w:rsidR="00FB28EB" w:rsidRDefault="00FB28EB" w:rsidP="00761B99">
            <w:pPr>
              <w:spacing w:line="240" w:lineRule="auto"/>
            </w:pPr>
          </w:p>
          <w:p w:rsidR="00DB3667" w:rsidRDefault="00DB3667" w:rsidP="00761B99">
            <w:pPr>
              <w:spacing w:line="240" w:lineRule="auto"/>
            </w:pPr>
          </w:p>
          <w:p w:rsidR="00FB28EB" w:rsidRDefault="00FB28EB" w:rsidP="00761B99">
            <w:pPr>
              <w:spacing w:line="240" w:lineRule="auto"/>
              <w:rPr>
                <w:u w:val="single"/>
              </w:rPr>
            </w:pPr>
          </w:p>
          <w:p w:rsidR="00FB28EB" w:rsidRDefault="00FB28EB" w:rsidP="00761B99">
            <w:pPr>
              <w:spacing w:line="240" w:lineRule="auto"/>
              <w:rPr>
                <w:u w:val="single"/>
              </w:rPr>
            </w:pPr>
          </w:p>
          <w:p w:rsidR="00FB28EB" w:rsidRDefault="00FB28EB" w:rsidP="00761B99">
            <w:pPr>
              <w:spacing w:line="240" w:lineRule="auto"/>
              <w:rPr>
                <w:u w:val="single"/>
              </w:rPr>
            </w:pPr>
          </w:p>
          <w:p w:rsidR="00FB28EB" w:rsidRDefault="00FB28EB" w:rsidP="00761B99">
            <w:pPr>
              <w:spacing w:line="240" w:lineRule="auto"/>
              <w:rPr>
                <w:u w:val="single"/>
              </w:rPr>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2226B4" w:rsidRDefault="002226B4" w:rsidP="009555E4">
            <w:pPr>
              <w:spacing w:line="240" w:lineRule="auto"/>
            </w:pPr>
          </w:p>
          <w:p w:rsidR="00D12000" w:rsidRDefault="00D12000" w:rsidP="00D12000">
            <w:pPr>
              <w:spacing w:line="240" w:lineRule="auto"/>
              <w:rPr>
                <w:u w:val="single"/>
              </w:rPr>
            </w:pPr>
          </w:p>
          <w:p w:rsidR="00FB28EB" w:rsidRDefault="00FB28EB" w:rsidP="00D12000">
            <w:pPr>
              <w:spacing w:line="240" w:lineRule="auto"/>
              <w:rPr>
                <w:u w:val="single"/>
              </w:rPr>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D12000" w:rsidRDefault="00D12000" w:rsidP="00D12000">
            <w:pPr>
              <w:spacing w:line="240" w:lineRule="auto"/>
              <w:rPr>
                <w:u w:val="single"/>
              </w:rPr>
            </w:pPr>
          </w:p>
          <w:p w:rsidR="00C9767E" w:rsidRDefault="00C9767E" w:rsidP="00D12000">
            <w:pPr>
              <w:spacing w:line="240" w:lineRule="auto"/>
              <w:rPr>
                <w:u w:val="single"/>
              </w:rPr>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133FB8" w:rsidRDefault="00133FB8" w:rsidP="00761B99">
            <w:pPr>
              <w:spacing w:line="240" w:lineRule="auto"/>
            </w:pPr>
          </w:p>
          <w:p w:rsidR="00F047B1" w:rsidRDefault="00F047B1" w:rsidP="00761B99">
            <w:pPr>
              <w:spacing w:line="240" w:lineRule="auto"/>
            </w:pPr>
          </w:p>
          <w:p w:rsidR="00F047B1" w:rsidRDefault="00F047B1" w:rsidP="00761B99">
            <w:pPr>
              <w:spacing w:line="240" w:lineRule="auto"/>
            </w:pPr>
          </w:p>
          <w:p w:rsidR="00F047B1" w:rsidRDefault="00F047B1" w:rsidP="00761B99">
            <w:pPr>
              <w:spacing w:line="240" w:lineRule="auto"/>
            </w:pPr>
          </w:p>
          <w:p w:rsidR="00C9767E" w:rsidRDefault="00C9767E" w:rsidP="00761B99">
            <w:pPr>
              <w:spacing w:line="240" w:lineRule="auto"/>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F047B1" w:rsidRDefault="00F047B1" w:rsidP="00761B99">
            <w:pPr>
              <w:spacing w:line="240" w:lineRule="auto"/>
            </w:pPr>
          </w:p>
          <w:p w:rsidR="00F047B1" w:rsidRDefault="00F047B1" w:rsidP="00761B99">
            <w:pPr>
              <w:spacing w:line="240" w:lineRule="auto"/>
            </w:pPr>
          </w:p>
          <w:p w:rsidR="00C9767E" w:rsidRDefault="00C9767E" w:rsidP="00761B99">
            <w:pPr>
              <w:spacing w:line="240" w:lineRule="auto"/>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F047B1" w:rsidRDefault="00F047B1" w:rsidP="00761B99">
            <w:pPr>
              <w:spacing w:line="240" w:lineRule="auto"/>
            </w:pPr>
          </w:p>
          <w:p w:rsidR="00A07007" w:rsidRPr="00B95559" w:rsidRDefault="00A07007" w:rsidP="00A07007">
            <w:pPr>
              <w:spacing w:line="240" w:lineRule="auto"/>
              <w:rPr>
                <w:u w:val="single"/>
              </w:rPr>
            </w:pPr>
            <w:r w:rsidRPr="00B95559">
              <w:rPr>
                <w:u w:val="single"/>
              </w:rPr>
              <w:t>Content Standards</w:t>
            </w:r>
          </w:p>
          <w:p w:rsidR="00A07007" w:rsidRDefault="00A07007" w:rsidP="00A07007">
            <w:pPr>
              <w:spacing w:line="240" w:lineRule="auto"/>
            </w:pPr>
            <w:hyperlink w:anchor="WG21" w:history="1">
              <w:r w:rsidRPr="005C5649">
                <w:rPr>
                  <w:rStyle w:val="Hyperlink"/>
                </w:rPr>
                <w:t>WG 2.1</w:t>
              </w:r>
            </w:hyperlink>
          </w:p>
          <w:p w:rsidR="00A07007" w:rsidRDefault="00A07007" w:rsidP="00A07007">
            <w:pPr>
              <w:spacing w:line="240" w:lineRule="auto"/>
            </w:pPr>
            <w:hyperlink w:anchor="WG23" w:history="1">
              <w:r w:rsidRPr="005C5649">
                <w:rPr>
                  <w:rStyle w:val="Hyperlink"/>
                </w:rPr>
                <w:t>WG 2.3</w:t>
              </w:r>
            </w:hyperlink>
          </w:p>
          <w:p w:rsidR="00A07007" w:rsidRDefault="00A07007" w:rsidP="00A07007">
            <w:pPr>
              <w:spacing w:line="240" w:lineRule="auto"/>
            </w:pPr>
            <w:hyperlink w:anchor="WG24" w:history="1">
              <w:r w:rsidRPr="005C5649">
                <w:rPr>
                  <w:rStyle w:val="Hyperlink"/>
                </w:rPr>
                <w:t>WG 2.4</w:t>
              </w:r>
            </w:hyperlink>
          </w:p>
          <w:p w:rsidR="00A07007" w:rsidRDefault="00A07007" w:rsidP="00A07007">
            <w:pPr>
              <w:spacing w:line="240" w:lineRule="auto"/>
            </w:pPr>
            <w:hyperlink w:anchor="WG32" w:history="1">
              <w:r w:rsidRPr="005C5649">
                <w:rPr>
                  <w:rStyle w:val="Hyperlink"/>
                </w:rPr>
                <w:t>WG 3.2</w:t>
              </w:r>
            </w:hyperlink>
          </w:p>
          <w:p w:rsidR="00A07007" w:rsidRDefault="00A07007" w:rsidP="00A07007">
            <w:pPr>
              <w:spacing w:line="240" w:lineRule="auto"/>
            </w:pPr>
            <w:hyperlink w:anchor="WG33" w:history="1">
              <w:r w:rsidRPr="005C5649">
                <w:rPr>
                  <w:rStyle w:val="Hyperlink"/>
                </w:rPr>
                <w:t>WG 3.3</w:t>
              </w:r>
            </w:hyperlink>
          </w:p>
          <w:p w:rsidR="00A07007" w:rsidRDefault="00A07007" w:rsidP="00A07007">
            <w:pPr>
              <w:spacing w:line="240" w:lineRule="auto"/>
            </w:pPr>
            <w:hyperlink w:anchor="WG41" w:history="1">
              <w:r w:rsidRPr="005C5649">
                <w:rPr>
                  <w:rStyle w:val="Hyperlink"/>
                </w:rPr>
                <w:t>WG 4.1</w:t>
              </w:r>
            </w:hyperlink>
          </w:p>
          <w:p w:rsidR="00A07007" w:rsidRDefault="00A07007" w:rsidP="00A07007">
            <w:pPr>
              <w:spacing w:line="240" w:lineRule="auto"/>
            </w:pPr>
            <w:hyperlink w:anchor="WG43" w:history="1">
              <w:r w:rsidRPr="005C5649">
                <w:rPr>
                  <w:rStyle w:val="Hyperlink"/>
                </w:rPr>
                <w:t>WG 4.3</w:t>
              </w:r>
            </w:hyperlink>
          </w:p>
          <w:p w:rsidR="00A07007" w:rsidRDefault="00A07007" w:rsidP="00A07007">
            <w:pPr>
              <w:spacing w:line="240" w:lineRule="auto"/>
            </w:pPr>
            <w:hyperlink w:anchor="WG44" w:history="1">
              <w:r w:rsidRPr="005C5649">
                <w:rPr>
                  <w:rStyle w:val="Hyperlink"/>
                </w:rPr>
                <w:t>WG 4.4</w:t>
              </w:r>
            </w:hyperlink>
          </w:p>
          <w:p w:rsidR="00A07007" w:rsidRDefault="00A07007" w:rsidP="00A07007">
            <w:pPr>
              <w:spacing w:line="240" w:lineRule="auto"/>
            </w:pPr>
            <w:hyperlink w:anchor="WG45" w:history="1">
              <w:r w:rsidRPr="005C5649">
                <w:rPr>
                  <w:rStyle w:val="Hyperlink"/>
                </w:rPr>
                <w:t>WG 4.5</w:t>
              </w:r>
            </w:hyperlink>
          </w:p>
          <w:p w:rsidR="00A07007" w:rsidRDefault="00A07007" w:rsidP="00A07007">
            <w:pPr>
              <w:spacing w:line="240" w:lineRule="auto"/>
            </w:pPr>
            <w:hyperlink w:anchor="WG47" w:history="1">
              <w:r w:rsidRPr="005C5649">
                <w:rPr>
                  <w:rStyle w:val="Hyperlink"/>
                </w:rPr>
                <w:t>WG 4.7</w:t>
              </w:r>
            </w:hyperlink>
          </w:p>
          <w:p w:rsidR="00A07007" w:rsidRDefault="00A07007" w:rsidP="00A07007">
            <w:pPr>
              <w:spacing w:line="240" w:lineRule="auto"/>
            </w:pPr>
            <w:hyperlink w:anchor="WG410" w:history="1">
              <w:r w:rsidRPr="005C5649">
                <w:rPr>
                  <w:rStyle w:val="Hyperlink"/>
                </w:rPr>
                <w:t>WG 4.10</w:t>
              </w:r>
            </w:hyperlink>
          </w:p>
          <w:p w:rsidR="00A07007" w:rsidRDefault="00A07007" w:rsidP="00A07007">
            <w:pPr>
              <w:spacing w:line="240" w:lineRule="auto"/>
            </w:pPr>
            <w:hyperlink w:anchor="WG411" w:history="1">
              <w:r w:rsidRPr="005C5649">
                <w:rPr>
                  <w:rStyle w:val="Hyperlink"/>
                </w:rPr>
                <w:t>WG 4.11</w:t>
              </w:r>
            </w:hyperlink>
          </w:p>
          <w:p w:rsidR="00A07007" w:rsidRDefault="00A07007" w:rsidP="00A07007">
            <w:pPr>
              <w:spacing w:line="240" w:lineRule="auto"/>
            </w:pPr>
            <w:hyperlink w:anchor="WG413" w:history="1">
              <w:r w:rsidRPr="005C5649">
                <w:rPr>
                  <w:rStyle w:val="Hyperlink"/>
                </w:rPr>
                <w:t>WG 4.13</w:t>
              </w:r>
            </w:hyperlink>
          </w:p>
          <w:p w:rsidR="00A07007" w:rsidRDefault="00A07007" w:rsidP="00A07007">
            <w:pPr>
              <w:spacing w:line="240" w:lineRule="auto"/>
            </w:pPr>
            <w:hyperlink w:anchor="WG416" w:history="1">
              <w:r w:rsidRPr="005C5649">
                <w:rPr>
                  <w:rStyle w:val="Hyperlink"/>
                </w:rPr>
                <w:t>WG 4.16</w:t>
              </w:r>
            </w:hyperlink>
          </w:p>
          <w:p w:rsidR="00A07007" w:rsidRDefault="00A07007" w:rsidP="00A07007">
            <w:pPr>
              <w:spacing w:line="240" w:lineRule="auto"/>
            </w:pPr>
            <w:hyperlink w:anchor="WG419" w:history="1">
              <w:r w:rsidRPr="005C5649">
                <w:rPr>
                  <w:rStyle w:val="Hyperlink"/>
                </w:rPr>
                <w:t>WG 4.19</w:t>
              </w:r>
            </w:hyperlink>
          </w:p>
          <w:p w:rsidR="00A07007" w:rsidRDefault="00A07007" w:rsidP="00A07007">
            <w:pPr>
              <w:spacing w:line="240" w:lineRule="auto"/>
            </w:pPr>
            <w:hyperlink w:anchor="WG420" w:history="1">
              <w:r w:rsidRPr="005C5649">
                <w:rPr>
                  <w:rStyle w:val="Hyperlink"/>
                </w:rPr>
                <w:t>WG 4.20</w:t>
              </w:r>
            </w:hyperlink>
          </w:p>
          <w:p w:rsidR="00A07007" w:rsidRDefault="00A07007" w:rsidP="00A07007">
            <w:pPr>
              <w:spacing w:line="240" w:lineRule="auto"/>
            </w:pPr>
            <w:hyperlink w:anchor="WG51" w:history="1">
              <w:r w:rsidRPr="005C5649">
                <w:rPr>
                  <w:rStyle w:val="Hyperlink"/>
                </w:rPr>
                <w:t>WG 5.1</w:t>
              </w:r>
            </w:hyperlink>
          </w:p>
          <w:p w:rsidR="00A07007" w:rsidRDefault="00A07007" w:rsidP="00A07007">
            <w:pPr>
              <w:spacing w:line="240" w:lineRule="auto"/>
            </w:pPr>
            <w:hyperlink w:anchor="WG52" w:history="1">
              <w:r w:rsidRPr="005C5649">
                <w:rPr>
                  <w:rStyle w:val="Hyperlink"/>
                </w:rPr>
                <w:t>WG 5.2</w:t>
              </w:r>
            </w:hyperlink>
          </w:p>
          <w:p w:rsidR="00A07007" w:rsidRDefault="00A07007" w:rsidP="00A07007">
            <w:pPr>
              <w:spacing w:line="240" w:lineRule="auto"/>
            </w:pPr>
            <w:hyperlink w:anchor="WG53" w:history="1">
              <w:r w:rsidRPr="005C5649">
                <w:rPr>
                  <w:rStyle w:val="Hyperlink"/>
                </w:rPr>
                <w:t>WG 5.3</w:t>
              </w:r>
            </w:hyperlink>
          </w:p>
          <w:p w:rsidR="00A07007" w:rsidRDefault="00A07007" w:rsidP="00A07007">
            <w:pPr>
              <w:spacing w:line="240" w:lineRule="auto"/>
            </w:pPr>
            <w:hyperlink w:anchor="WG56" w:history="1">
              <w:r w:rsidRPr="005C5649">
                <w:rPr>
                  <w:rStyle w:val="Hyperlink"/>
                </w:rPr>
                <w:t>WG 5.6</w:t>
              </w:r>
            </w:hyperlink>
          </w:p>
          <w:p w:rsidR="00A07007" w:rsidRDefault="00A07007" w:rsidP="00A07007">
            <w:pPr>
              <w:spacing w:line="240" w:lineRule="auto"/>
            </w:pPr>
            <w:hyperlink w:anchor="WG57" w:history="1">
              <w:r w:rsidRPr="005C5649">
                <w:rPr>
                  <w:rStyle w:val="Hyperlink"/>
                </w:rPr>
                <w:t>WG 5.7</w:t>
              </w:r>
            </w:hyperlink>
          </w:p>
          <w:p w:rsidR="00A07007" w:rsidRDefault="00A07007" w:rsidP="00A07007">
            <w:pPr>
              <w:spacing w:line="240" w:lineRule="auto"/>
            </w:pPr>
          </w:p>
          <w:p w:rsidR="00A07007" w:rsidRPr="00F744A0" w:rsidRDefault="00A07007" w:rsidP="00A07007">
            <w:pPr>
              <w:spacing w:line="240" w:lineRule="auto"/>
              <w:rPr>
                <w:u w:val="single"/>
              </w:rPr>
            </w:pPr>
            <w:r>
              <w:rPr>
                <w:u w:val="single"/>
              </w:rPr>
              <w:t>Reading</w:t>
            </w:r>
            <w:r w:rsidRPr="00F744A0">
              <w:rPr>
                <w:u w:val="single"/>
              </w:rPr>
              <w:t xml:space="preserve"> Standards</w:t>
            </w:r>
          </w:p>
          <w:p w:rsidR="00A07007" w:rsidRDefault="00A07007" w:rsidP="00A07007">
            <w:pPr>
              <w:spacing w:line="240" w:lineRule="auto"/>
            </w:pPr>
            <w:hyperlink w:anchor="RH1" w:history="1">
              <w:r w:rsidRPr="005C5649">
                <w:rPr>
                  <w:rStyle w:val="Hyperlink"/>
                </w:rPr>
                <w:t>9-10.RH.1</w:t>
              </w:r>
            </w:hyperlink>
          </w:p>
          <w:p w:rsidR="00A07007" w:rsidRDefault="00A07007" w:rsidP="00A07007">
            <w:pPr>
              <w:spacing w:line="240" w:lineRule="auto"/>
            </w:pPr>
            <w:hyperlink w:anchor="RH2" w:history="1">
              <w:r w:rsidRPr="005C5649">
                <w:rPr>
                  <w:rStyle w:val="Hyperlink"/>
                </w:rPr>
                <w:t>9-10.RH.2</w:t>
              </w:r>
            </w:hyperlink>
          </w:p>
          <w:p w:rsidR="00A07007" w:rsidRDefault="00A07007" w:rsidP="00A07007">
            <w:pPr>
              <w:spacing w:line="240" w:lineRule="auto"/>
            </w:pPr>
            <w:hyperlink w:anchor="RH4" w:history="1">
              <w:r w:rsidRPr="005C5649">
                <w:rPr>
                  <w:rStyle w:val="Hyperlink"/>
                </w:rPr>
                <w:t>9-10.RH.4</w:t>
              </w:r>
            </w:hyperlink>
          </w:p>
          <w:p w:rsidR="00A07007" w:rsidRDefault="00A07007" w:rsidP="00A07007">
            <w:pPr>
              <w:spacing w:line="240" w:lineRule="auto"/>
            </w:pPr>
            <w:hyperlink w:anchor="RH5" w:history="1">
              <w:r w:rsidRPr="005C5649">
                <w:rPr>
                  <w:rStyle w:val="Hyperlink"/>
                </w:rPr>
                <w:t>9-10.RH.5</w:t>
              </w:r>
            </w:hyperlink>
          </w:p>
          <w:p w:rsidR="00A07007" w:rsidRDefault="00A07007" w:rsidP="00A07007">
            <w:pPr>
              <w:spacing w:line="240" w:lineRule="auto"/>
            </w:pPr>
            <w:hyperlink w:anchor="RH6" w:history="1">
              <w:r w:rsidRPr="005C5649">
                <w:rPr>
                  <w:rStyle w:val="Hyperlink"/>
                </w:rPr>
                <w:t>9-10.RH.6</w:t>
              </w:r>
            </w:hyperlink>
          </w:p>
          <w:p w:rsidR="00A07007" w:rsidRDefault="00A07007" w:rsidP="00A07007">
            <w:pPr>
              <w:spacing w:line="240" w:lineRule="auto"/>
            </w:pPr>
            <w:hyperlink w:anchor="RH7" w:history="1">
              <w:r w:rsidRPr="005C5649">
                <w:rPr>
                  <w:rStyle w:val="Hyperlink"/>
                </w:rPr>
                <w:t>9-10.RH.7</w:t>
              </w:r>
            </w:hyperlink>
          </w:p>
          <w:p w:rsidR="00A07007" w:rsidRDefault="00A07007" w:rsidP="00A07007">
            <w:pPr>
              <w:spacing w:line="240" w:lineRule="auto"/>
            </w:pPr>
            <w:hyperlink w:anchor="RH9" w:history="1">
              <w:r w:rsidRPr="005C5649">
                <w:rPr>
                  <w:rStyle w:val="Hyperlink"/>
                </w:rPr>
                <w:t>9-10.RH.9</w:t>
              </w:r>
            </w:hyperlink>
          </w:p>
          <w:p w:rsidR="00A07007" w:rsidRDefault="00A07007" w:rsidP="00A07007">
            <w:pPr>
              <w:spacing w:line="240" w:lineRule="auto"/>
            </w:pPr>
            <w:hyperlink w:anchor="RH10" w:history="1">
              <w:r w:rsidRPr="005C5649">
                <w:rPr>
                  <w:rStyle w:val="Hyperlink"/>
                </w:rPr>
                <w:t>9-10.RH.10</w:t>
              </w:r>
            </w:hyperlink>
          </w:p>
          <w:p w:rsidR="00A07007" w:rsidRDefault="00A07007" w:rsidP="00A07007">
            <w:pPr>
              <w:spacing w:line="240" w:lineRule="auto"/>
            </w:pPr>
          </w:p>
          <w:p w:rsidR="00A07007" w:rsidRPr="00F744A0" w:rsidRDefault="00A07007" w:rsidP="00A07007">
            <w:pPr>
              <w:spacing w:line="240" w:lineRule="auto"/>
              <w:rPr>
                <w:u w:val="single"/>
              </w:rPr>
            </w:pPr>
            <w:r w:rsidRPr="00F744A0">
              <w:rPr>
                <w:u w:val="single"/>
              </w:rPr>
              <w:t>Writing Standards</w:t>
            </w:r>
          </w:p>
          <w:p w:rsidR="00A07007" w:rsidRDefault="00A07007" w:rsidP="00A07007">
            <w:pPr>
              <w:spacing w:line="240" w:lineRule="auto"/>
            </w:pPr>
            <w:hyperlink w:anchor="WH2" w:history="1">
              <w:r w:rsidRPr="005C5649">
                <w:rPr>
                  <w:rStyle w:val="Hyperlink"/>
                </w:rPr>
                <w:t>9-10.WH.2</w:t>
              </w:r>
            </w:hyperlink>
          </w:p>
          <w:p w:rsidR="00A07007" w:rsidRDefault="00A07007" w:rsidP="00A07007">
            <w:pPr>
              <w:spacing w:line="240" w:lineRule="auto"/>
            </w:pPr>
            <w:hyperlink w:anchor="WH3" w:history="1">
              <w:r w:rsidRPr="005C5649">
                <w:rPr>
                  <w:rStyle w:val="Hyperlink"/>
                </w:rPr>
                <w:t>9-10.WH.3</w:t>
              </w:r>
            </w:hyperlink>
          </w:p>
          <w:p w:rsidR="00A07007" w:rsidRDefault="00A07007" w:rsidP="00A07007">
            <w:pPr>
              <w:spacing w:line="240" w:lineRule="auto"/>
            </w:pPr>
            <w:hyperlink w:anchor="WH4" w:history="1">
              <w:r w:rsidRPr="005C5649">
                <w:rPr>
                  <w:rStyle w:val="Hyperlink"/>
                </w:rPr>
                <w:t>9-10.WH.4</w:t>
              </w:r>
            </w:hyperlink>
          </w:p>
          <w:p w:rsidR="00A07007" w:rsidRDefault="00A07007" w:rsidP="00A07007">
            <w:pPr>
              <w:spacing w:line="240" w:lineRule="auto"/>
            </w:pPr>
            <w:hyperlink w:anchor="WH5" w:history="1">
              <w:r w:rsidRPr="005C5649">
                <w:rPr>
                  <w:rStyle w:val="Hyperlink"/>
                </w:rPr>
                <w:t>9-10.WH.5</w:t>
              </w:r>
            </w:hyperlink>
          </w:p>
          <w:p w:rsidR="00A07007" w:rsidRDefault="00A07007" w:rsidP="00A07007">
            <w:pPr>
              <w:spacing w:line="240" w:lineRule="auto"/>
            </w:pPr>
            <w:hyperlink w:anchor="WH6" w:history="1">
              <w:r w:rsidRPr="005C5649">
                <w:rPr>
                  <w:rStyle w:val="Hyperlink"/>
                </w:rPr>
                <w:t>9-10.WH.6</w:t>
              </w:r>
            </w:hyperlink>
          </w:p>
          <w:p w:rsidR="00A07007" w:rsidRDefault="00A07007" w:rsidP="00A07007">
            <w:pPr>
              <w:spacing w:line="240" w:lineRule="auto"/>
            </w:pPr>
            <w:hyperlink w:anchor="WH7" w:history="1">
              <w:r w:rsidRPr="005C5649">
                <w:rPr>
                  <w:rStyle w:val="Hyperlink"/>
                </w:rPr>
                <w:t>9-10.WH.7</w:t>
              </w:r>
            </w:hyperlink>
          </w:p>
          <w:p w:rsidR="00A07007" w:rsidRDefault="00A07007" w:rsidP="00A07007">
            <w:pPr>
              <w:spacing w:line="240" w:lineRule="auto"/>
            </w:pPr>
            <w:hyperlink w:anchor="WH9" w:history="1">
              <w:r w:rsidRPr="005C5649">
                <w:rPr>
                  <w:rStyle w:val="Hyperlink"/>
                </w:rPr>
                <w:t>9-10.WH.9</w:t>
              </w:r>
            </w:hyperlink>
          </w:p>
          <w:p w:rsidR="00941520" w:rsidRPr="000A4E0E" w:rsidRDefault="00941520" w:rsidP="00761B99">
            <w:pPr>
              <w:spacing w:line="240" w:lineRule="auto"/>
            </w:pPr>
            <w:bookmarkStart w:id="0" w:name="_GoBack"/>
            <w:bookmarkEnd w:id="0"/>
          </w:p>
        </w:tc>
        <w:tc>
          <w:tcPr>
            <w:tcW w:w="29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Content</w:t>
            </w:r>
          </w:p>
          <w:p w:rsidR="005751D8" w:rsidRDefault="005751D8">
            <w:pPr>
              <w:spacing w:line="240" w:lineRule="auto"/>
              <w:jc w:val="center"/>
              <w:rPr>
                <w:rFonts w:ascii="Calibri" w:eastAsia="Calibri" w:hAnsi="Calibri" w:cs="Calibri"/>
                <w:b/>
                <w:bCs/>
                <w:sz w:val="24"/>
                <w:szCs w:val="24"/>
              </w:rPr>
            </w:pPr>
          </w:p>
          <w:p w:rsidR="003A7130" w:rsidRDefault="003A7130" w:rsidP="003A7130">
            <w:pPr>
              <w:spacing w:line="240" w:lineRule="auto"/>
            </w:pPr>
          </w:p>
          <w:p w:rsidR="005A4CFE" w:rsidRDefault="005A4CFE" w:rsidP="00CA59DC">
            <w:pPr>
              <w:pStyle w:val="ListParagraph"/>
              <w:spacing w:line="240" w:lineRule="auto"/>
            </w:pPr>
          </w:p>
          <w:p w:rsidR="00CA59DC" w:rsidRDefault="00CA59DC" w:rsidP="00CA59DC">
            <w:pPr>
              <w:pStyle w:val="ListParagraph"/>
              <w:spacing w:line="240" w:lineRule="auto"/>
            </w:pPr>
          </w:p>
          <w:p w:rsidR="00CA59DC" w:rsidRDefault="00CA59DC" w:rsidP="002D4481">
            <w:pPr>
              <w:spacing w:line="240" w:lineRule="auto"/>
            </w:pPr>
          </w:p>
          <w:p w:rsidR="003B01C8" w:rsidRDefault="003B01C8" w:rsidP="003B01C8">
            <w:pPr>
              <w:spacing w:line="240" w:lineRule="auto"/>
            </w:pPr>
          </w:p>
          <w:p w:rsidR="002D4481" w:rsidRDefault="002D4481" w:rsidP="002D4481">
            <w:pPr>
              <w:pStyle w:val="ListParagraph"/>
              <w:numPr>
                <w:ilvl w:val="0"/>
                <w:numId w:val="15"/>
              </w:numPr>
              <w:spacing w:line="240" w:lineRule="auto"/>
              <w:ind w:left="357" w:hanging="196"/>
            </w:pPr>
            <w:r>
              <w:t>Communism</w:t>
            </w:r>
          </w:p>
          <w:p w:rsidR="002D4481" w:rsidRDefault="002D4481" w:rsidP="002D4481">
            <w:pPr>
              <w:pStyle w:val="ListParagraph"/>
              <w:numPr>
                <w:ilvl w:val="0"/>
                <w:numId w:val="15"/>
              </w:numPr>
              <w:spacing w:line="240" w:lineRule="auto"/>
              <w:ind w:left="357" w:hanging="196"/>
            </w:pPr>
            <w:r>
              <w:t>Eurasia</w:t>
            </w:r>
          </w:p>
          <w:p w:rsidR="002D4481" w:rsidRDefault="002D4481" w:rsidP="002D4481">
            <w:pPr>
              <w:pStyle w:val="ListParagraph"/>
              <w:numPr>
                <w:ilvl w:val="0"/>
                <w:numId w:val="15"/>
              </w:numPr>
              <w:spacing w:line="240" w:lineRule="auto"/>
              <w:ind w:left="357" w:hanging="196"/>
            </w:pPr>
            <w:r>
              <w:t>Tundra</w:t>
            </w:r>
          </w:p>
          <w:p w:rsidR="002D4481" w:rsidRDefault="002D4481" w:rsidP="002D4481">
            <w:pPr>
              <w:pStyle w:val="ListParagraph"/>
              <w:numPr>
                <w:ilvl w:val="0"/>
                <w:numId w:val="15"/>
              </w:numPr>
              <w:spacing w:line="240" w:lineRule="auto"/>
              <w:ind w:left="357" w:hanging="196"/>
            </w:pPr>
            <w:r>
              <w:t>Socialism</w:t>
            </w:r>
          </w:p>
          <w:p w:rsidR="002D4481" w:rsidRDefault="002D4481" w:rsidP="002D4481">
            <w:pPr>
              <w:pStyle w:val="ListParagraph"/>
              <w:numPr>
                <w:ilvl w:val="0"/>
                <w:numId w:val="15"/>
              </w:numPr>
              <w:spacing w:line="240" w:lineRule="auto"/>
              <w:ind w:left="357" w:hanging="196"/>
            </w:pPr>
            <w:r>
              <w:t>Government healthcare</w:t>
            </w: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3B01C8" w:rsidRDefault="003B01C8"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2D4481" w:rsidRDefault="002D4481" w:rsidP="003B01C8">
            <w:pPr>
              <w:spacing w:line="240" w:lineRule="auto"/>
            </w:pPr>
          </w:p>
          <w:p w:rsidR="003B01C8" w:rsidRDefault="003B01C8" w:rsidP="003B01C8">
            <w:pPr>
              <w:spacing w:line="240" w:lineRule="auto"/>
            </w:pPr>
          </w:p>
          <w:p w:rsidR="00DC0E59" w:rsidRDefault="00DC0E59" w:rsidP="003B01C8">
            <w:pPr>
              <w:spacing w:line="240" w:lineRule="auto"/>
            </w:pPr>
          </w:p>
          <w:p w:rsidR="003B01C8" w:rsidRDefault="003B01C8" w:rsidP="003B01C8">
            <w:pPr>
              <w:spacing w:line="240" w:lineRule="auto"/>
            </w:pPr>
          </w:p>
          <w:p w:rsidR="00854437" w:rsidRDefault="00DC0E59" w:rsidP="00854437">
            <w:pPr>
              <w:pStyle w:val="ListParagraph"/>
              <w:numPr>
                <w:ilvl w:val="0"/>
                <w:numId w:val="11"/>
              </w:numPr>
              <w:spacing w:line="240" w:lineRule="auto"/>
              <w:ind w:left="380" w:hanging="180"/>
            </w:pPr>
            <w:r>
              <w:t>The Holocaust</w:t>
            </w:r>
          </w:p>
          <w:p w:rsidR="00DC0E59" w:rsidRDefault="00DC0E59" w:rsidP="00854437">
            <w:pPr>
              <w:pStyle w:val="ListParagraph"/>
              <w:numPr>
                <w:ilvl w:val="0"/>
                <w:numId w:val="11"/>
              </w:numPr>
              <w:spacing w:line="240" w:lineRule="auto"/>
              <w:ind w:left="380" w:hanging="180"/>
            </w:pPr>
            <w:r>
              <w:t>Ghettos</w:t>
            </w:r>
          </w:p>
          <w:p w:rsidR="00DC0E59" w:rsidRDefault="00DC0E59" w:rsidP="00854437">
            <w:pPr>
              <w:pStyle w:val="ListParagraph"/>
              <w:numPr>
                <w:ilvl w:val="0"/>
                <w:numId w:val="11"/>
              </w:numPr>
              <w:spacing w:line="240" w:lineRule="auto"/>
              <w:ind w:left="380" w:hanging="180"/>
            </w:pPr>
            <w:r>
              <w:t>Communism</w:t>
            </w:r>
          </w:p>
          <w:p w:rsidR="00DC0E59" w:rsidRDefault="00DC0E59" w:rsidP="00854437">
            <w:pPr>
              <w:pStyle w:val="ListParagraph"/>
              <w:numPr>
                <w:ilvl w:val="0"/>
                <w:numId w:val="11"/>
              </w:numPr>
              <w:spacing w:line="240" w:lineRule="auto"/>
              <w:ind w:left="380" w:hanging="180"/>
            </w:pPr>
            <w:r>
              <w:t>Privatization</w:t>
            </w:r>
          </w:p>
          <w:p w:rsidR="00DC0E59" w:rsidRDefault="00DC0E59" w:rsidP="00854437">
            <w:pPr>
              <w:pStyle w:val="ListParagraph"/>
              <w:numPr>
                <w:ilvl w:val="0"/>
                <w:numId w:val="11"/>
              </w:numPr>
              <w:spacing w:line="240" w:lineRule="auto"/>
              <w:ind w:left="380" w:hanging="180"/>
            </w:pPr>
            <w:r>
              <w:t>Collective farms</w:t>
            </w:r>
          </w:p>
          <w:p w:rsidR="00DC0E59" w:rsidRDefault="00DC0E59" w:rsidP="00854437">
            <w:pPr>
              <w:pStyle w:val="ListParagraph"/>
              <w:numPr>
                <w:ilvl w:val="0"/>
                <w:numId w:val="11"/>
              </w:numPr>
              <w:spacing w:line="240" w:lineRule="auto"/>
              <w:ind w:left="380" w:hanging="180"/>
            </w:pPr>
            <w:r>
              <w:t xml:space="preserve">Balkanize </w:t>
            </w: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761B99" w:rsidRDefault="00761B99"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2226B4" w:rsidRDefault="002226B4" w:rsidP="002226B4">
            <w:pPr>
              <w:spacing w:line="240" w:lineRule="auto"/>
            </w:pPr>
          </w:p>
          <w:p w:rsidR="00761B99" w:rsidRDefault="00761B99" w:rsidP="002226B4">
            <w:pPr>
              <w:spacing w:line="240" w:lineRule="auto"/>
            </w:pPr>
          </w:p>
          <w:p w:rsidR="00FB28EB" w:rsidRDefault="00FB28EB" w:rsidP="002226B4">
            <w:pPr>
              <w:spacing w:line="240" w:lineRule="auto"/>
            </w:pPr>
          </w:p>
          <w:p w:rsidR="002226B4" w:rsidRDefault="00761B99" w:rsidP="002226B4">
            <w:pPr>
              <w:pStyle w:val="ListParagraph"/>
              <w:numPr>
                <w:ilvl w:val="0"/>
                <w:numId w:val="11"/>
              </w:numPr>
              <w:spacing w:line="240" w:lineRule="auto"/>
              <w:ind w:left="402" w:hanging="196"/>
            </w:pPr>
            <w:r>
              <w:t>Taiga</w:t>
            </w:r>
          </w:p>
          <w:p w:rsidR="00761B99" w:rsidRDefault="00761B99" w:rsidP="002226B4">
            <w:pPr>
              <w:pStyle w:val="ListParagraph"/>
              <w:numPr>
                <w:ilvl w:val="0"/>
                <w:numId w:val="11"/>
              </w:numPr>
              <w:spacing w:line="240" w:lineRule="auto"/>
              <w:ind w:left="402" w:hanging="196"/>
            </w:pPr>
            <w:r>
              <w:t>Ecosystems of Russia</w:t>
            </w:r>
          </w:p>
          <w:p w:rsidR="00761B99" w:rsidRDefault="00761B99" w:rsidP="002226B4">
            <w:pPr>
              <w:pStyle w:val="ListParagraph"/>
              <w:numPr>
                <w:ilvl w:val="0"/>
                <w:numId w:val="11"/>
              </w:numPr>
              <w:spacing w:line="240" w:lineRule="auto"/>
              <w:ind w:left="402" w:hanging="196"/>
            </w:pPr>
            <w:r>
              <w:t>Siberia’s Natural Resources</w:t>
            </w:r>
          </w:p>
          <w:p w:rsidR="00761B99" w:rsidRDefault="00761B99" w:rsidP="002226B4">
            <w:pPr>
              <w:pStyle w:val="ListParagraph"/>
              <w:numPr>
                <w:ilvl w:val="0"/>
                <w:numId w:val="11"/>
              </w:numPr>
              <w:spacing w:line="240" w:lineRule="auto"/>
              <w:ind w:left="402" w:hanging="196"/>
            </w:pPr>
            <w:r>
              <w:t>Warm water ports of Russia</w:t>
            </w:r>
          </w:p>
          <w:p w:rsidR="00761B99" w:rsidRDefault="00761B99" w:rsidP="002226B4">
            <w:pPr>
              <w:pStyle w:val="ListParagraph"/>
              <w:numPr>
                <w:ilvl w:val="0"/>
                <w:numId w:val="11"/>
              </w:numPr>
              <w:spacing w:line="240" w:lineRule="auto"/>
              <w:ind w:left="402" w:hanging="196"/>
            </w:pPr>
            <w:r>
              <w:lastRenderedPageBreak/>
              <w:t>The Rise of Communism</w:t>
            </w:r>
          </w:p>
          <w:p w:rsidR="00761B99" w:rsidRDefault="00761B99" w:rsidP="002226B4">
            <w:pPr>
              <w:pStyle w:val="ListParagraph"/>
              <w:numPr>
                <w:ilvl w:val="0"/>
                <w:numId w:val="11"/>
              </w:numPr>
              <w:spacing w:line="240" w:lineRule="auto"/>
              <w:ind w:left="402" w:hanging="196"/>
            </w:pPr>
            <w:r>
              <w:t>Czars</w:t>
            </w:r>
          </w:p>
          <w:p w:rsidR="00761B99" w:rsidRDefault="00761B99" w:rsidP="002226B4">
            <w:pPr>
              <w:pStyle w:val="ListParagraph"/>
              <w:numPr>
                <w:ilvl w:val="0"/>
                <w:numId w:val="11"/>
              </w:numPr>
              <w:spacing w:line="240" w:lineRule="auto"/>
              <w:ind w:left="402" w:hanging="196"/>
            </w:pPr>
            <w:r>
              <w:t>perestroika</w:t>
            </w:r>
          </w:p>
          <w:p w:rsidR="00854437" w:rsidRDefault="00854437" w:rsidP="00854437">
            <w:pPr>
              <w:spacing w:line="240" w:lineRule="auto"/>
            </w:pPr>
          </w:p>
          <w:p w:rsidR="00120FB2" w:rsidRDefault="00120FB2" w:rsidP="00D86DBB">
            <w:pPr>
              <w:spacing w:line="240" w:lineRule="auto"/>
            </w:pPr>
          </w:p>
          <w:p w:rsidR="00120FB2" w:rsidRDefault="00120FB2"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FB28EB" w:rsidRDefault="00FB28EB" w:rsidP="00D86DBB">
            <w:pPr>
              <w:spacing w:line="240" w:lineRule="auto"/>
            </w:pPr>
          </w:p>
          <w:p w:rsidR="00FB28EB" w:rsidRDefault="00FB28EB" w:rsidP="00D86DBB">
            <w:pPr>
              <w:spacing w:line="240" w:lineRule="auto"/>
            </w:pPr>
          </w:p>
          <w:p w:rsidR="00FB28EB" w:rsidRDefault="00FB28EB" w:rsidP="00D86DBB">
            <w:pPr>
              <w:spacing w:line="240" w:lineRule="auto"/>
            </w:pPr>
          </w:p>
          <w:p w:rsidR="00FB28EB" w:rsidRDefault="00FB28EB" w:rsidP="00D86DBB">
            <w:pPr>
              <w:spacing w:line="240" w:lineRule="auto"/>
            </w:pPr>
          </w:p>
          <w:p w:rsidR="00FB28EB" w:rsidRDefault="00FB28EB" w:rsidP="00D86DBB">
            <w:pPr>
              <w:spacing w:line="240" w:lineRule="auto"/>
            </w:pPr>
          </w:p>
          <w:p w:rsidR="000E1558" w:rsidRDefault="000E1558" w:rsidP="00D86DBB">
            <w:pPr>
              <w:spacing w:line="240" w:lineRule="auto"/>
            </w:pPr>
          </w:p>
          <w:p w:rsidR="00FB28EB" w:rsidRDefault="00FB28EB" w:rsidP="00FB28EB">
            <w:pPr>
              <w:spacing w:line="240" w:lineRule="auto"/>
            </w:pPr>
          </w:p>
          <w:p w:rsidR="00FB28EB" w:rsidRDefault="00FB28EB" w:rsidP="00FB28EB">
            <w:pPr>
              <w:spacing w:line="240" w:lineRule="auto"/>
            </w:pPr>
          </w:p>
          <w:p w:rsidR="00FB28EB" w:rsidRDefault="00FB28EB" w:rsidP="00FB28EB">
            <w:pPr>
              <w:spacing w:line="240" w:lineRule="auto"/>
            </w:pPr>
          </w:p>
          <w:p w:rsidR="00FB28EB" w:rsidRDefault="00FB28EB" w:rsidP="00FB28EB">
            <w:pPr>
              <w:spacing w:line="240" w:lineRule="auto"/>
            </w:pPr>
          </w:p>
          <w:p w:rsidR="000E1558" w:rsidRDefault="000E1558" w:rsidP="000E1558">
            <w:pPr>
              <w:pStyle w:val="ListParagraph"/>
              <w:numPr>
                <w:ilvl w:val="0"/>
                <w:numId w:val="11"/>
              </w:numPr>
              <w:spacing w:line="240" w:lineRule="auto"/>
              <w:ind w:left="504"/>
            </w:pPr>
            <w:r>
              <w:t>Protectorates</w:t>
            </w:r>
          </w:p>
          <w:p w:rsidR="000E1558" w:rsidRDefault="000E1558" w:rsidP="000E1558">
            <w:pPr>
              <w:pStyle w:val="ListParagraph"/>
              <w:numPr>
                <w:ilvl w:val="0"/>
                <w:numId w:val="11"/>
              </w:numPr>
              <w:spacing w:line="240" w:lineRule="auto"/>
              <w:ind w:left="504"/>
            </w:pPr>
            <w:r>
              <w:t>Spread of Islam</w:t>
            </w:r>
          </w:p>
          <w:p w:rsidR="000E1558" w:rsidRDefault="000E1558" w:rsidP="000E1558">
            <w:pPr>
              <w:pStyle w:val="ListParagraph"/>
              <w:numPr>
                <w:ilvl w:val="0"/>
                <w:numId w:val="11"/>
              </w:numPr>
              <w:spacing w:line="240" w:lineRule="auto"/>
              <w:ind w:left="504"/>
            </w:pPr>
            <w:r>
              <w:t>Environmental change of the region</w:t>
            </w:r>
          </w:p>
          <w:p w:rsidR="000E1558" w:rsidRDefault="000E1558" w:rsidP="000E1558">
            <w:pPr>
              <w:pStyle w:val="ListParagraph"/>
              <w:numPr>
                <w:ilvl w:val="0"/>
                <w:numId w:val="11"/>
              </w:numPr>
              <w:spacing w:line="240" w:lineRule="auto"/>
              <w:ind w:left="504"/>
            </w:pPr>
            <w:r>
              <w:t>Development of technology</w:t>
            </w:r>
          </w:p>
          <w:p w:rsidR="000E1558" w:rsidRDefault="000E1558" w:rsidP="000E1558">
            <w:pPr>
              <w:pStyle w:val="ListParagraph"/>
              <w:numPr>
                <w:ilvl w:val="0"/>
                <w:numId w:val="11"/>
              </w:numPr>
              <w:spacing w:line="240" w:lineRule="auto"/>
              <w:ind w:left="504"/>
            </w:pPr>
            <w:r>
              <w:t>Clash of religions</w:t>
            </w: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C107E3" w:rsidP="00C107E3">
            <w:pPr>
              <w:pStyle w:val="ListParagraph"/>
              <w:numPr>
                <w:ilvl w:val="0"/>
                <w:numId w:val="11"/>
              </w:numPr>
              <w:spacing w:line="240" w:lineRule="auto"/>
              <w:ind w:left="504"/>
            </w:pPr>
            <w:r>
              <w:t>Genocide</w:t>
            </w:r>
          </w:p>
          <w:p w:rsidR="00C107E3" w:rsidRDefault="00C107E3" w:rsidP="00C107E3">
            <w:pPr>
              <w:pStyle w:val="ListParagraph"/>
              <w:numPr>
                <w:ilvl w:val="0"/>
                <w:numId w:val="11"/>
              </w:numPr>
              <w:spacing w:line="240" w:lineRule="auto"/>
              <w:ind w:left="504"/>
            </w:pPr>
            <w:r>
              <w:t>Autonomy of countries</w:t>
            </w:r>
          </w:p>
          <w:p w:rsidR="00C107E3" w:rsidRDefault="00C107E3" w:rsidP="00C107E3">
            <w:pPr>
              <w:pStyle w:val="ListParagraph"/>
              <w:numPr>
                <w:ilvl w:val="0"/>
                <w:numId w:val="11"/>
              </w:numPr>
              <w:spacing w:line="240" w:lineRule="auto"/>
              <w:ind w:left="504"/>
            </w:pPr>
            <w:r>
              <w:t xml:space="preserve">Natural </w:t>
            </w:r>
            <w:proofErr w:type="spellStart"/>
            <w:r>
              <w:t>resouces</w:t>
            </w:r>
            <w:proofErr w:type="spellEnd"/>
          </w:p>
          <w:p w:rsidR="00C107E3" w:rsidRDefault="00C107E3" w:rsidP="00C107E3">
            <w:pPr>
              <w:pStyle w:val="ListParagraph"/>
              <w:numPr>
                <w:ilvl w:val="0"/>
                <w:numId w:val="11"/>
              </w:numPr>
              <w:spacing w:line="240" w:lineRule="auto"/>
              <w:ind w:left="504"/>
            </w:pPr>
            <w:r>
              <w:t>Environmental change</w:t>
            </w:r>
          </w:p>
          <w:p w:rsidR="00C107E3" w:rsidRDefault="00C107E3" w:rsidP="00C107E3">
            <w:pPr>
              <w:pStyle w:val="ListParagraph"/>
              <w:numPr>
                <w:ilvl w:val="0"/>
                <w:numId w:val="11"/>
              </w:numPr>
              <w:spacing w:line="240" w:lineRule="auto"/>
              <w:ind w:left="504"/>
            </w:pPr>
            <w:r>
              <w:t>Fundamentalism</w:t>
            </w:r>
          </w:p>
          <w:p w:rsidR="00C107E3" w:rsidRDefault="00C107E3" w:rsidP="00C107E3">
            <w:pPr>
              <w:pStyle w:val="ListParagraph"/>
              <w:numPr>
                <w:ilvl w:val="0"/>
                <w:numId w:val="11"/>
              </w:numPr>
              <w:spacing w:line="240" w:lineRule="auto"/>
              <w:ind w:left="504"/>
            </w:pPr>
            <w:r>
              <w:t>Life under the Soviet Union</w:t>
            </w: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0E1558" w:rsidRDefault="000E1558"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9B55B0" w:rsidRDefault="009B55B0" w:rsidP="00D86DBB">
            <w:pPr>
              <w:spacing w:line="240" w:lineRule="auto"/>
            </w:pPr>
          </w:p>
          <w:p w:rsidR="00C9767E" w:rsidRDefault="00C9767E" w:rsidP="00D86DBB">
            <w:pPr>
              <w:spacing w:line="240" w:lineRule="auto"/>
            </w:pPr>
          </w:p>
          <w:p w:rsidR="00C9767E" w:rsidRDefault="00C9767E" w:rsidP="00D86DBB">
            <w:pPr>
              <w:spacing w:line="240" w:lineRule="auto"/>
            </w:pPr>
          </w:p>
          <w:p w:rsidR="00C9767E" w:rsidRDefault="00C9767E" w:rsidP="00D86DBB">
            <w:pPr>
              <w:spacing w:line="240" w:lineRule="auto"/>
            </w:pPr>
          </w:p>
          <w:p w:rsidR="009B55B0" w:rsidRDefault="00B46D3D" w:rsidP="00C9767E">
            <w:pPr>
              <w:pStyle w:val="ListParagraph"/>
              <w:numPr>
                <w:ilvl w:val="0"/>
                <w:numId w:val="11"/>
              </w:numPr>
              <w:spacing w:line="240" w:lineRule="auto"/>
              <w:ind w:left="504"/>
            </w:pPr>
            <w:r>
              <w:t>Zionism</w:t>
            </w:r>
          </w:p>
          <w:p w:rsidR="00B46D3D" w:rsidRDefault="00B46D3D" w:rsidP="00C9767E">
            <w:pPr>
              <w:pStyle w:val="ListParagraph"/>
              <w:numPr>
                <w:ilvl w:val="0"/>
                <w:numId w:val="11"/>
              </w:numPr>
              <w:spacing w:line="240" w:lineRule="auto"/>
              <w:ind w:left="504"/>
            </w:pPr>
            <w:r>
              <w:t>Diverse people</w:t>
            </w:r>
          </w:p>
          <w:p w:rsidR="00B46D3D" w:rsidRDefault="00B46D3D" w:rsidP="00C9767E">
            <w:pPr>
              <w:pStyle w:val="ListParagraph"/>
              <w:numPr>
                <w:ilvl w:val="0"/>
                <w:numId w:val="11"/>
              </w:numPr>
              <w:spacing w:line="240" w:lineRule="auto"/>
              <w:ind w:left="504"/>
            </w:pPr>
            <w:r>
              <w:t>Effects of World War I on the region</w:t>
            </w:r>
          </w:p>
          <w:p w:rsidR="00B46D3D" w:rsidRDefault="00B46D3D" w:rsidP="00C9767E">
            <w:pPr>
              <w:pStyle w:val="ListParagraph"/>
              <w:numPr>
                <w:ilvl w:val="0"/>
                <w:numId w:val="11"/>
              </w:numPr>
              <w:spacing w:line="240" w:lineRule="auto"/>
              <w:ind w:left="504"/>
            </w:pPr>
            <w:r>
              <w:t>Self-determination</w:t>
            </w:r>
          </w:p>
          <w:p w:rsidR="00B46D3D" w:rsidRDefault="00B46D3D" w:rsidP="00C9767E">
            <w:pPr>
              <w:pStyle w:val="ListParagraph"/>
              <w:numPr>
                <w:ilvl w:val="0"/>
                <w:numId w:val="11"/>
              </w:numPr>
              <w:spacing w:line="240" w:lineRule="auto"/>
              <w:ind w:left="504"/>
            </w:pPr>
            <w:r>
              <w:t>The creation of Israel</w:t>
            </w:r>
          </w:p>
          <w:p w:rsidR="00B46D3D" w:rsidRDefault="00DB3667" w:rsidP="00C9767E">
            <w:pPr>
              <w:pStyle w:val="ListParagraph"/>
              <w:numPr>
                <w:ilvl w:val="0"/>
                <w:numId w:val="11"/>
              </w:numPr>
              <w:spacing w:line="240" w:lineRule="auto"/>
              <w:ind w:left="504"/>
            </w:pPr>
            <w:r>
              <w:t>Conflict and the religious groups involved</w:t>
            </w: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D86DBB">
            <w:pPr>
              <w:spacing w:line="240" w:lineRule="auto"/>
            </w:pPr>
          </w:p>
          <w:p w:rsidR="00F047B1" w:rsidRDefault="00F047B1" w:rsidP="00F047B1">
            <w:pPr>
              <w:pStyle w:val="ListParagraph"/>
              <w:numPr>
                <w:ilvl w:val="0"/>
                <w:numId w:val="16"/>
              </w:numPr>
              <w:spacing w:line="240" w:lineRule="auto"/>
              <w:ind w:left="360"/>
            </w:pPr>
            <w:r>
              <w:t>Climate zones of Africa</w:t>
            </w:r>
          </w:p>
          <w:p w:rsidR="00F047B1" w:rsidRDefault="00F047B1" w:rsidP="00F047B1">
            <w:pPr>
              <w:pStyle w:val="ListParagraph"/>
              <w:numPr>
                <w:ilvl w:val="0"/>
                <w:numId w:val="16"/>
              </w:numPr>
              <w:spacing w:line="240" w:lineRule="auto"/>
              <w:ind w:left="360"/>
            </w:pPr>
            <w:r>
              <w:t>Conflict between religious groups</w:t>
            </w:r>
          </w:p>
          <w:p w:rsidR="00F047B1" w:rsidRDefault="00F047B1" w:rsidP="00F047B1">
            <w:pPr>
              <w:pStyle w:val="ListParagraph"/>
              <w:numPr>
                <w:ilvl w:val="0"/>
                <w:numId w:val="16"/>
              </w:numPr>
              <w:spacing w:line="240" w:lineRule="auto"/>
              <w:ind w:left="360"/>
            </w:pPr>
            <w:r>
              <w:t>Oral history</w:t>
            </w:r>
          </w:p>
          <w:p w:rsidR="00F047B1" w:rsidRDefault="00F047B1" w:rsidP="00F047B1">
            <w:pPr>
              <w:pStyle w:val="ListParagraph"/>
              <w:numPr>
                <w:ilvl w:val="0"/>
                <w:numId w:val="16"/>
              </w:numPr>
              <w:spacing w:line="240" w:lineRule="auto"/>
              <w:ind w:left="360"/>
            </w:pPr>
            <w:r>
              <w:t>Effects of agricultural practices on the land</w:t>
            </w: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6A6FFE">
            <w:pPr>
              <w:spacing w:line="240" w:lineRule="auto"/>
            </w:pPr>
          </w:p>
          <w:p w:rsidR="006A6FFE" w:rsidRDefault="006A6FFE" w:rsidP="009F34B7">
            <w:pPr>
              <w:pStyle w:val="ListParagraph"/>
              <w:numPr>
                <w:ilvl w:val="0"/>
                <w:numId w:val="16"/>
              </w:numPr>
              <w:spacing w:line="240" w:lineRule="auto"/>
              <w:ind w:left="504"/>
            </w:pPr>
            <w:r>
              <w:t>Irrigation and the effects on land settlement</w:t>
            </w:r>
          </w:p>
          <w:p w:rsidR="006A6FFE" w:rsidRDefault="006A6FFE" w:rsidP="009F34B7">
            <w:pPr>
              <w:pStyle w:val="ListParagraph"/>
              <w:numPr>
                <w:ilvl w:val="0"/>
                <w:numId w:val="16"/>
              </w:numPr>
              <w:spacing w:line="240" w:lineRule="auto"/>
              <w:ind w:left="504"/>
            </w:pPr>
            <w:r>
              <w:t>Flood control</w:t>
            </w:r>
          </w:p>
          <w:p w:rsidR="006A6FFE" w:rsidRDefault="006A6FFE" w:rsidP="009F34B7">
            <w:pPr>
              <w:pStyle w:val="ListParagraph"/>
              <w:numPr>
                <w:ilvl w:val="0"/>
                <w:numId w:val="16"/>
              </w:numPr>
              <w:spacing w:line="240" w:lineRule="auto"/>
              <w:ind w:left="504"/>
            </w:pPr>
            <w:r>
              <w:t>Cooperation and conflict</w:t>
            </w: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941520" w:rsidRDefault="00941520" w:rsidP="00941520">
            <w:pPr>
              <w:spacing w:line="240" w:lineRule="auto"/>
            </w:pPr>
          </w:p>
          <w:p w:rsidR="00C9767E" w:rsidRDefault="00C9767E" w:rsidP="00941520">
            <w:pPr>
              <w:spacing w:line="240" w:lineRule="auto"/>
            </w:pPr>
          </w:p>
          <w:p w:rsidR="00C9767E" w:rsidRDefault="00C9767E" w:rsidP="00941520">
            <w:pPr>
              <w:spacing w:line="240" w:lineRule="auto"/>
            </w:pPr>
          </w:p>
          <w:p w:rsidR="00C9767E" w:rsidRDefault="00C9767E" w:rsidP="00941520">
            <w:pPr>
              <w:spacing w:line="240" w:lineRule="auto"/>
            </w:pPr>
          </w:p>
          <w:p w:rsidR="00C9767E" w:rsidRDefault="00C9767E" w:rsidP="00941520">
            <w:pPr>
              <w:spacing w:line="240" w:lineRule="auto"/>
            </w:pPr>
          </w:p>
          <w:p w:rsidR="00C9767E" w:rsidRDefault="00C9767E" w:rsidP="00941520">
            <w:pPr>
              <w:spacing w:line="240" w:lineRule="auto"/>
            </w:pPr>
          </w:p>
          <w:p w:rsidR="00C9767E" w:rsidRDefault="00C9767E" w:rsidP="00941520">
            <w:pPr>
              <w:spacing w:line="240" w:lineRule="auto"/>
            </w:pPr>
          </w:p>
          <w:p w:rsidR="00941520" w:rsidRDefault="00941520" w:rsidP="00941520">
            <w:pPr>
              <w:spacing w:line="240" w:lineRule="auto"/>
            </w:pPr>
          </w:p>
          <w:p w:rsidR="00941520" w:rsidRDefault="00941520" w:rsidP="00941520">
            <w:pPr>
              <w:pStyle w:val="ListParagraph"/>
              <w:numPr>
                <w:ilvl w:val="0"/>
                <w:numId w:val="16"/>
              </w:numPr>
              <w:spacing w:line="240" w:lineRule="auto"/>
              <w:ind w:left="504"/>
            </w:pPr>
            <w:r>
              <w:t xml:space="preserve">Impact of trade and learning </w:t>
            </w:r>
          </w:p>
          <w:p w:rsidR="00941520" w:rsidRDefault="00941520" w:rsidP="00941520">
            <w:pPr>
              <w:pStyle w:val="ListParagraph"/>
              <w:numPr>
                <w:ilvl w:val="0"/>
                <w:numId w:val="16"/>
              </w:numPr>
              <w:spacing w:line="240" w:lineRule="auto"/>
              <w:ind w:left="504"/>
            </w:pPr>
            <w:r>
              <w:t>Shifting agriculture</w:t>
            </w:r>
          </w:p>
          <w:p w:rsidR="00941520" w:rsidRDefault="00941520" w:rsidP="00941520">
            <w:pPr>
              <w:pStyle w:val="ListParagraph"/>
              <w:numPr>
                <w:ilvl w:val="0"/>
                <w:numId w:val="16"/>
              </w:numPr>
              <w:spacing w:line="240" w:lineRule="auto"/>
              <w:ind w:left="504"/>
            </w:pPr>
            <w:r>
              <w:t>Refugee camps</w:t>
            </w:r>
          </w:p>
          <w:p w:rsidR="00941520" w:rsidRDefault="00941520" w:rsidP="00941520">
            <w:pPr>
              <w:pStyle w:val="ListParagraph"/>
              <w:numPr>
                <w:ilvl w:val="0"/>
                <w:numId w:val="16"/>
              </w:numPr>
              <w:spacing w:line="240" w:lineRule="auto"/>
              <w:ind w:left="504"/>
            </w:pPr>
            <w:r>
              <w:t>Power struggle</w:t>
            </w:r>
          </w:p>
          <w:p w:rsidR="00941520" w:rsidRDefault="00941520" w:rsidP="00941520">
            <w:pPr>
              <w:pStyle w:val="ListParagraph"/>
              <w:numPr>
                <w:ilvl w:val="0"/>
                <w:numId w:val="16"/>
              </w:numPr>
              <w:spacing w:line="240" w:lineRule="auto"/>
              <w:ind w:left="504"/>
            </w:pPr>
            <w:r>
              <w:t>International Monetary Fund</w:t>
            </w:r>
          </w:p>
          <w:p w:rsidR="00941520" w:rsidRDefault="00941520" w:rsidP="00941520">
            <w:pPr>
              <w:pStyle w:val="ListParagraph"/>
              <w:numPr>
                <w:ilvl w:val="0"/>
                <w:numId w:val="16"/>
              </w:numPr>
              <w:spacing w:line="240" w:lineRule="auto"/>
              <w:ind w:left="504"/>
            </w:pPr>
            <w:r>
              <w:t>World Bank</w:t>
            </w:r>
          </w:p>
          <w:p w:rsidR="00941520" w:rsidRPr="005751D8" w:rsidRDefault="00941520" w:rsidP="00941520">
            <w:pPr>
              <w:pStyle w:val="ListParagraph"/>
              <w:numPr>
                <w:ilvl w:val="0"/>
                <w:numId w:val="16"/>
              </w:numPr>
              <w:spacing w:line="240" w:lineRule="auto"/>
              <w:ind w:left="504"/>
            </w:pPr>
            <w:r>
              <w:t>Conflict between countries</w:t>
            </w:r>
          </w:p>
        </w:tc>
        <w:tc>
          <w:tcPr>
            <w:tcW w:w="22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Skills</w:t>
            </w:r>
          </w:p>
          <w:p w:rsidR="005751D8" w:rsidRDefault="005751D8">
            <w:pPr>
              <w:spacing w:line="240" w:lineRule="auto"/>
              <w:jc w:val="center"/>
              <w:rPr>
                <w:rFonts w:ascii="Calibri" w:eastAsia="Calibri" w:hAnsi="Calibri" w:cs="Calibri"/>
                <w:b/>
                <w:bCs/>
                <w:sz w:val="24"/>
                <w:szCs w:val="24"/>
              </w:rPr>
            </w:pPr>
          </w:p>
          <w:p w:rsidR="00B91A5B" w:rsidRDefault="00B91A5B" w:rsidP="00CA59DC">
            <w:pPr>
              <w:pStyle w:val="ListParagraph"/>
              <w:spacing w:line="240" w:lineRule="auto"/>
              <w:ind w:left="360"/>
            </w:pPr>
          </w:p>
          <w:p w:rsidR="00CA59DC" w:rsidRDefault="00CA59DC" w:rsidP="00CA59DC">
            <w:pPr>
              <w:pStyle w:val="ListParagraph"/>
              <w:spacing w:line="240" w:lineRule="auto"/>
              <w:ind w:left="360"/>
            </w:pPr>
          </w:p>
          <w:p w:rsidR="00CA59DC" w:rsidRDefault="00CA59DC" w:rsidP="00CA59DC">
            <w:pPr>
              <w:pStyle w:val="ListParagraph"/>
              <w:spacing w:line="240" w:lineRule="auto"/>
              <w:ind w:left="360"/>
            </w:pPr>
          </w:p>
          <w:p w:rsidR="003B01C8" w:rsidRDefault="003B01C8" w:rsidP="00CA59DC">
            <w:pPr>
              <w:pStyle w:val="ListParagraph"/>
              <w:spacing w:line="240" w:lineRule="auto"/>
              <w:ind w:left="360"/>
            </w:pPr>
          </w:p>
          <w:p w:rsidR="002D4481" w:rsidRDefault="002D4481" w:rsidP="002D4481">
            <w:pPr>
              <w:spacing w:line="240" w:lineRule="auto"/>
            </w:pPr>
          </w:p>
          <w:p w:rsidR="00854437" w:rsidRDefault="002D4481" w:rsidP="002D4481">
            <w:pPr>
              <w:pStyle w:val="ListParagraph"/>
              <w:numPr>
                <w:ilvl w:val="0"/>
                <w:numId w:val="14"/>
              </w:numPr>
              <w:spacing w:line="240" w:lineRule="auto"/>
              <w:ind w:left="302" w:hanging="148"/>
            </w:pPr>
            <w:r>
              <w:t>Describe significant events and developments in the history of Central Europe and Northern Eurasia</w:t>
            </w:r>
          </w:p>
          <w:p w:rsidR="002D4481" w:rsidRDefault="002D4481" w:rsidP="002D4481">
            <w:pPr>
              <w:pStyle w:val="ListParagraph"/>
              <w:numPr>
                <w:ilvl w:val="0"/>
                <w:numId w:val="14"/>
              </w:numPr>
              <w:spacing w:line="240" w:lineRule="auto"/>
              <w:ind w:left="302" w:hanging="148"/>
            </w:pPr>
            <w:r>
              <w:t>Identify major physical characteristics of Central Europe and Northern Eurasia</w:t>
            </w:r>
          </w:p>
          <w:p w:rsidR="002D4481" w:rsidRDefault="002D4481" w:rsidP="002D4481">
            <w:pPr>
              <w:pStyle w:val="ListParagraph"/>
              <w:numPr>
                <w:ilvl w:val="0"/>
                <w:numId w:val="14"/>
              </w:numPr>
              <w:spacing w:line="240" w:lineRule="auto"/>
              <w:ind w:left="302" w:hanging="148"/>
            </w:pPr>
            <w:r>
              <w:t xml:space="preserve">Discuss elements of culture in Central Europe and Northern </w:t>
            </w:r>
            <w:r>
              <w:lastRenderedPageBreak/>
              <w:t>Eurasia</w:t>
            </w:r>
          </w:p>
          <w:p w:rsidR="002D4481" w:rsidRDefault="002D4481" w:rsidP="002D4481">
            <w:pPr>
              <w:pStyle w:val="ListParagraph"/>
              <w:numPr>
                <w:ilvl w:val="0"/>
                <w:numId w:val="14"/>
              </w:numPr>
              <w:spacing w:line="240" w:lineRule="auto"/>
              <w:ind w:left="302" w:hanging="148"/>
            </w:pPr>
            <w:r>
              <w:t>Identify how the economy, technology, and the environment interact in Central Europe and Northern Eurasia</w:t>
            </w:r>
          </w:p>
          <w:p w:rsidR="002D4481" w:rsidRDefault="002D4481" w:rsidP="00854437">
            <w:pPr>
              <w:spacing w:line="240" w:lineRule="auto"/>
            </w:pPr>
          </w:p>
          <w:p w:rsidR="00854437" w:rsidRDefault="00854437"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DC0E59" w:rsidRDefault="00DC0E59" w:rsidP="00854437">
            <w:pPr>
              <w:spacing w:line="240" w:lineRule="auto"/>
            </w:pPr>
          </w:p>
          <w:p w:rsidR="00854437" w:rsidRDefault="00DB3667" w:rsidP="00854437">
            <w:pPr>
              <w:spacing w:line="240" w:lineRule="auto"/>
            </w:pPr>
            <w:r>
              <w:t>\</w:t>
            </w:r>
          </w:p>
          <w:p w:rsidR="00854437" w:rsidRDefault="00DC0E59" w:rsidP="00DC0E59">
            <w:pPr>
              <w:pStyle w:val="ListParagraph"/>
              <w:numPr>
                <w:ilvl w:val="0"/>
                <w:numId w:val="11"/>
              </w:numPr>
              <w:spacing w:line="240" w:lineRule="auto"/>
              <w:ind w:left="431" w:hanging="236"/>
            </w:pPr>
            <w:r>
              <w:t>Explain how World War II affected Polish culture</w:t>
            </w:r>
          </w:p>
          <w:p w:rsidR="00DC0E59" w:rsidRDefault="00DC0E59" w:rsidP="00DC0E59">
            <w:pPr>
              <w:pStyle w:val="ListParagraph"/>
              <w:numPr>
                <w:ilvl w:val="0"/>
                <w:numId w:val="11"/>
              </w:numPr>
              <w:spacing w:line="240" w:lineRule="auto"/>
              <w:ind w:left="431" w:hanging="236"/>
            </w:pPr>
            <w:r>
              <w:t>Discuss changes in  political and economic conditions in the Czech Republic</w:t>
            </w:r>
          </w:p>
          <w:p w:rsidR="00DC0E59" w:rsidRDefault="00DC0E59" w:rsidP="00DC0E59">
            <w:pPr>
              <w:pStyle w:val="ListParagraph"/>
              <w:numPr>
                <w:ilvl w:val="0"/>
                <w:numId w:val="11"/>
              </w:numPr>
              <w:spacing w:line="240" w:lineRule="auto"/>
              <w:ind w:left="431" w:hanging="236"/>
            </w:pPr>
            <w:r>
              <w:t>Explain why internal tensions challenge the people of the Balkan nations</w:t>
            </w:r>
          </w:p>
          <w:p w:rsidR="00DC0E59" w:rsidRDefault="00DC0E59" w:rsidP="00DC0E59">
            <w:pPr>
              <w:pStyle w:val="ListParagraph"/>
              <w:numPr>
                <w:ilvl w:val="0"/>
                <w:numId w:val="11"/>
              </w:numPr>
              <w:spacing w:line="240" w:lineRule="auto"/>
              <w:ind w:left="431" w:hanging="236"/>
            </w:pPr>
            <w:r>
              <w:t xml:space="preserve">Describe the link </w:t>
            </w:r>
            <w:r>
              <w:lastRenderedPageBreak/>
              <w:t>between Belarus and Russia and the link between Moldova and Romania</w:t>
            </w: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854437" w:rsidRDefault="00854437" w:rsidP="00854437">
            <w:pPr>
              <w:spacing w:line="240" w:lineRule="auto"/>
            </w:pPr>
          </w:p>
          <w:p w:rsidR="002226B4" w:rsidRDefault="002226B4"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761B99" w:rsidRDefault="00761B99" w:rsidP="002226B4">
            <w:pPr>
              <w:spacing w:line="240" w:lineRule="auto"/>
            </w:pPr>
          </w:p>
          <w:p w:rsidR="002226B4" w:rsidRDefault="00761B99" w:rsidP="000E1558">
            <w:pPr>
              <w:pStyle w:val="ListParagraph"/>
              <w:numPr>
                <w:ilvl w:val="0"/>
                <w:numId w:val="11"/>
              </w:numPr>
              <w:spacing w:line="240" w:lineRule="auto"/>
              <w:ind w:left="504"/>
            </w:pPr>
            <w:r>
              <w:t>Describe how Siberia offers opportunities and poses unique challenges</w:t>
            </w:r>
          </w:p>
          <w:p w:rsidR="00761B99" w:rsidRDefault="00761B99" w:rsidP="000E1558">
            <w:pPr>
              <w:pStyle w:val="ListParagraph"/>
              <w:numPr>
                <w:ilvl w:val="0"/>
                <w:numId w:val="11"/>
              </w:numPr>
              <w:spacing w:line="240" w:lineRule="auto"/>
              <w:ind w:left="504"/>
            </w:pPr>
            <w:r>
              <w:lastRenderedPageBreak/>
              <w:t>Explain how Russian territory expanded under the czars</w:t>
            </w:r>
          </w:p>
          <w:p w:rsidR="002226B4" w:rsidRDefault="00761B99" w:rsidP="000E1558">
            <w:pPr>
              <w:pStyle w:val="ListParagraph"/>
              <w:numPr>
                <w:ilvl w:val="0"/>
                <w:numId w:val="11"/>
              </w:numPr>
              <w:spacing w:line="240" w:lineRule="auto"/>
              <w:ind w:left="504"/>
            </w:pPr>
            <w:r>
              <w:t>Identify the economic and political conditions that marked the Communist era</w:t>
            </w:r>
          </w:p>
          <w:p w:rsidR="00120FB2" w:rsidRDefault="00761B99" w:rsidP="000E1558">
            <w:pPr>
              <w:pStyle w:val="ListParagraph"/>
              <w:numPr>
                <w:ilvl w:val="0"/>
                <w:numId w:val="11"/>
              </w:numPr>
              <w:spacing w:line="240" w:lineRule="auto"/>
              <w:ind w:left="504"/>
            </w:pPr>
            <w:r>
              <w:t>Identify some of the defining characteristics of life in Russia today</w:t>
            </w:r>
          </w:p>
          <w:p w:rsidR="00761B99" w:rsidRDefault="00761B99" w:rsidP="000E1558">
            <w:pPr>
              <w:pStyle w:val="ListParagraph"/>
              <w:numPr>
                <w:ilvl w:val="0"/>
                <w:numId w:val="11"/>
              </w:numPr>
              <w:spacing w:line="240" w:lineRule="auto"/>
              <w:ind w:left="504"/>
            </w:pPr>
            <w:r>
              <w:t>Summarize the economic and environmental problems facing Russia</w:t>
            </w:r>
          </w:p>
          <w:p w:rsidR="000E1558" w:rsidRDefault="000E1558" w:rsidP="000E1558">
            <w:pPr>
              <w:spacing w:line="240" w:lineRule="auto"/>
            </w:pPr>
          </w:p>
          <w:p w:rsidR="000E1558" w:rsidRDefault="000E1558" w:rsidP="000E1558">
            <w:pPr>
              <w:spacing w:line="240" w:lineRule="auto"/>
            </w:pPr>
          </w:p>
          <w:p w:rsidR="000E1558" w:rsidRDefault="000E1558" w:rsidP="000E1558">
            <w:pPr>
              <w:spacing w:line="240" w:lineRule="auto"/>
            </w:pPr>
          </w:p>
          <w:p w:rsidR="000E1558" w:rsidRDefault="000E1558" w:rsidP="000E1558">
            <w:pPr>
              <w:spacing w:line="240" w:lineRule="auto"/>
            </w:pPr>
          </w:p>
          <w:p w:rsidR="000E1558" w:rsidRDefault="000E1558" w:rsidP="000E1558">
            <w:pPr>
              <w:spacing w:line="240" w:lineRule="auto"/>
            </w:pPr>
          </w:p>
          <w:p w:rsidR="000E1558" w:rsidRDefault="000E1558" w:rsidP="000E1558">
            <w:pPr>
              <w:spacing w:line="240" w:lineRule="auto"/>
            </w:pPr>
          </w:p>
          <w:p w:rsidR="000E1558" w:rsidRDefault="000E1558" w:rsidP="000E1558">
            <w:pPr>
              <w:spacing w:line="240" w:lineRule="auto"/>
            </w:pPr>
          </w:p>
          <w:p w:rsidR="00DB3667" w:rsidRDefault="00DB3667" w:rsidP="000E1558">
            <w:pPr>
              <w:spacing w:line="240" w:lineRule="auto"/>
            </w:pPr>
          </w:p>
          <w:p w:rsidR="00DB3667" w:rsidRDefault="00DB3667" w:rsidP="000E1558">
            <w:pPr>
              <w:spacing w:line="240" w:lineRule="auto"/>
            </w:pPr>
          </w:p>
          <w:p w:rsidR="00DB3667" w:rsidRDefault="00DB3667" w:rsidP="000E1558">
            <w:pPr>
              <w:spacing w:line="240" w:lineRule="auto"/>
            </w:pPr>
          </w:p>
          <w:p w:rsidR="00DB3667" w:rsidRDefault="00DB3667" w:rsidP="000E1558">
            <w:pPr>
              <w:spacing w:line="240" w:lineRule="auto"/>
            </w:pPr>
          </w:p>
          <w:p w:rsidR="00DB3667" w:rsidRDefault="00DB3667" w:rsidP="000E1558">
            <w:pPr>
              <w:spacing w:line="240" w:lineRule="auto"/>
            </w:pPr>
          </w:p>
          <w:p w:rsidR="00DB3667" w:rsidRDefault="00DB3667"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0E1558">
            <w:pPr>
              <w:spacing w:line="240" w:lineRule="auto"/>
            </w:pPr>
          </w:p>
          <w:p w:rsidR="00FB28EB" w:rsidRDefault="00FB28EB" w:rsidP="00FB28EB">
            <w:pPr>
              <w:pStyle w:val="ListParagraph"/>
              <w:spacing w:line="240" w:lineRule="auto"/>
              <w:ind w:left="360"/>
            </w:pPr>
          </w:p>
          <w:p w:rsidR="00FB28EB" w:rsidRDefault="00FB28EB" w:rsidP="00FB28EB">
            <w:pPr>
              <w:pStyle w:val="ListParagraph"/>
              <w:spacing w:line="240" w:lineRule="auto"/>
              <w:ind w:left="360"/>
            </w:pPr>
          </w:p>
          <w:p w:rsidR="00FB28EB" w:rsidRDefault="00FB28EB" w:rsidP="00FB28EB">
            <w:pPr>
              <w:pStyle w:val="ListParagraph"/>
              <w:spacing w:line="240" w:lineRule="auto"/>
              <w:ind w:left="360"/>
            </w:pPr>
          </w:p>
          <w:p w:rsidR="00FB28EB" w:rsidRDefault="00FB28EB" w:rsidP="00FB28EB">
            <w:pPr>
              <w:pStyle w:val="ListParagraph"/>
              <w:spacing w:line="240" w:lineRule="auto"/>
              <w:ind w:left="360"/>
            </w:pPr>
          </w:p>
          <w:p w:rsidR="000E1558" w:rsidRDefault="000E1558" w:rsidP="000E1558">
            <w:pPr>
              <w:pStyle w:val="ListParagraph"/>
              <w:numPr>
                <w:ilvl w:val="0"/>
                <w:numId w:val="11"/>
              </w:numPr>
              <w:spacing w:line="240" w:lineRule="auto"/>
              <w:ind w:left="360"/>
            </w:pPr>
            <w:r>
              <w:t>Describe significant events and developments in the history of Central and Southwest Asia</w:t>
            </w:r>
          </w:p>
          <w:p w:rsidR="000E1558" w:rsidRDefault="000E1558" w:rsidP="000E1558">
            <w:pPr>
              <w:pStyle w:val="ListParagraph"/>
              <w:numPr>
                <w:ilvl w:val="0"/>
                <w:numId w:val="11"/>
              </w:numPr>
              <w:spacing w:line="240" w:lineRule="auto"/>
              <w:ind w:left="360"/>
            </w:pPr>
            <w:r>
              <w:t>Describe the characteristics of major ecosystems in Central and Southwest Asia</w:t>
            </w:r>
          </w:p>
          <w:p w:rsidR="000E1558" w:rsidRDefault="000E1558" w:rsidP="000E1558">
            <w:pPr>
              <w:pStyle w:val="ListParagraph"/>
              <w:numPr>
                <w:ilvl w:val="0"/>
                <w:numId w:val="11"/>
              </w:numPr>
              <w:spacing w:line="240" w:lineRule="auto"/>
              <w:ind w:left="360"/>
            </w:pPr>
            <w:r>
              <w:t>Compare the trade systems of select Central and Southwest Asian countries to those of the United States</w:t>
            </w: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C107E3" w:rsidRDefault="00C107E3" w:rsidP="00C107E3">
            <w:pPr>
              <w:spacing w:line="240" w:lineRule="auto"/>
            </w:pPr>
          </w:p>
          <w:p w:rsidR="00FB28EB" w:rsidRDefault="00FB28EB" w:rsidP="00C107E3">
            <w:pPr>
              <w:spacing w:line="240" w:lineRule="auto"/>
            </w:pPr>
          </w:p>
          <w:p w:rsidR="00C107E3" w:rsidRDefault="00C107E3" w:rsidP="009B55B0">
            <w:pPr>
              <w:pStyle w:val="ListParagraph"/>
              <w:numPr>
                <w:ilvl w:val="0"/>
                <w:numId w:val="11"/>
              </w:numPr>
              <w:spacing w:line="240" w:lineRule="auto"/>
              <w:ind w:left="504"/>
            </w:pPr>
            <w:r>
              <w:t xml:space="preserve">Describe how climate and politics shaped Georgia’s </w:t>
            </w:r>
            <w:proofErr w:type="spellStart"/>
            <w:r>
              <w:t>economny</w:t>
            </w:r>
            <w:proofErr w:type="spellEnd"/>
          </w:p>
          <w:p w:rsidR="00C107E3" w:rsidRDefault="00C107E3" w:rsidP="009B55B0">
            <w:pPr>
              <w:pStyle w:val="ListParagraph"/>
              <w:numPr>
                <w:ilvl w:val="0"/>
                <w:numId w:val="11"/>
              </w:numPr>
              <w:spacing w:line="240" w:lineRule="auto"/>
              <w:ind w:left="504"/>
            </w:pPr>
            <w:r>
              <w:t xml:space="preserve">Explain how </w:t>
            </w:r>
            <w:proofErr w:type="spellStart"/>
            <w:r>
              <w:t>poltical</w:t>
            </w:r>
            <w:proofErr w:type="spellEnd"/>
            <w:r>
              <w:t xml:space="preserve"> and religious differences with its neighbors have affected Armenia</w:t>
            </w:r>
          </w:p>
          <w:p w:rsidR="00C107E3" w:rsidRDefault="009B55B0" w:rsidP="009B55B0">
            <w:pPr>
              <w:pStyle w:val="ListParagraph"/>
              <w:numPr>
                <w:ilvl w:val="0"/>
                <w:numId w:val="11"/>
              </w:numPr>
              <w:spacing w:line="240" w:lineRule="auto"/>
              <w:ind w:left="504"/>
            </w:pPr>
            <w:r>
              <w:t>Relate the effects of Islam on the peoples of Central Asia</w:t>
            </w:r>
          </w:p>
          <w:p w:rsidR="009B55B0" w:rsidRDefault="009B55B0" w:rsidP="009B55B0">
            <w:pPr>
              <w:pStyle w:val="ListParagraph"/>
              <w:numPr>
                <w:ilvl w:val="0"/>
                <w:numId w:val="11"/>
              </w:numPr>
              <w:spacing w:line="240" w:lineRule="auto"/>
              <w:ind w:left="504"/>
            </w:pPr>
            <w:r>
              <w:t xml:space="preserve">Explain how the economies of Kazakhstan and Uzbekistan changed </w:t>
            </w:r>
            <w:proofErr w:type="spellStart"/>
            <w:r>
              <w:t>udner</w:t>
            </w:r>
            <w:proofErr w:type="spellEnd"/>
            <w:r>
              <w:t xml:space="preserve"> Soviet control</w:t>
            </w: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DB3667" w:rsidRDefault="00DB3667" w:rsidP="00DB3667">
            <w:pPr>
              <w:spacing w:line="240" w:lineRule="auto"/>
            </w:pPr>
          </w:p>
          <w:p w:rsidR="00C9767E" w:rsidRDefault="00C9767E" w:rsidP="00DB3667">
            <w:pPr>
              <w:spacing w:line="240" w:lineRule="auto"/>
            </w:pPr>
          </w:p>
          <w:p w:rsidR="00DB3667" w:rsidRDefault="00DB3667" w:rsidP="00DB3667">
            <w:pPr>
              <w:spacing w:line="240" w:lineRule="auto"/>
            </w:pPr>
          </w:p>
          <w:p w:rsidR="00DB3667" w:rsidRDefault="00DB3667" w:rsidP="00DB3667">
            <w:pPr>
              <w:pStyle w:val="ListParagraph"/>
              <w:numPr>
                <w:ilvl w:val="0"/>
                <w:numId w:val="11"/>
              </w:numPr>
              <w:spacing w:line="240" w:lineRule="auto"/>
              <w:ind w:left="504"/>
            </w:pPr>
            <w:r>
              <w:t>Describe how the creation of Israel affected the relations between Arabs and Jews</w:t>
            </w:r>
          </w:p>
          <w:p w:rsidR="00DB3667" w:rsidRDefault="00DB3667" w:rsidP="00DB3667">
            <w:pPr>
              <w:pStyle w:val="ListParagraph"/>
              <w:numPr>
                <w:ilvl w:val="0"/>
                <w:numId w:val="11"/>
              </w:numPr>
              <w:spacing w:line="240" w:lineRule="auto"/>
              <w:ind w:left="504"/>
            </w:pPr>
            <w:r>
              <w:t>Discuss how Israel has changed its environment to make its land more productive and increase productivity</w:t>
            </w:r>
          </w:p>
          <w:p w:rsidR="00DB3667" w:rsidRDefault="00DB3667" w:rsidP="00DB3667">
            <w:pPr>
              <w:pStyle w:val="ListParagraph"/>
              <w:numPr>
                <w:ilvl w:val="0"/>
                <w:numId w:val="11"/>
              </w:numPr>
              <w:spacing w:line="240" w:lineRule="auto"/>
              <w:ind w:left="504"/>
            </w:pPr>
            <w:r>
              <w:t>List the steps that Israel and Arab neighbors have taken to prevent conflict</w:t>
            </w:r>
          </w:p>
          <w:p w:rsidR="00DB3667" w:rsidRDefault="00DB3667" w:rsidP="00DB3667">
            <w:pPr>
              <w:pStyle w:val="ListParagraph"/>
              <w:numPr>
                <w:ilvl w:val="0"/>
                <w:numId w:val="11"/>
              </w:numPr>
              <w:spacing w:line="240" w:lineRule="auto"/>
              <w:ind w:left="504"/>
            </w:pPr>
            <w:r>
              <w:t xml:space="preserve">List the geographic factors and economic </w:t>
            </w:r>
            <w:r>
              <w:lastRenderedPageBreak/>
              <w:t>activities that make Syria a prosperous land</w:t>
            </w:r>
          </w:p>
          <w:p w:rsidR="00DB3667" w:rsidRDefault="00DB3667" w:rsidP="00DB3667">
            <w:pPr>
              <w:pStyle w:val="ListParagraph"/>
              <w:numPr>
                <w:ilvl w:val="0"/>
                <w:numId w:val="11"/>
              </w:numPr>
              <w:spacing w:line="240" w:lineRule="auto"/>
              <w:ind w:left="504"/>
            </w:pPr>
            <w:r>
              <w:t>Describe how Saudi Arabia has tried to balance modern-day changes and economic growth with respect for tradition</w:t>
            </w:r>
          </w:p>
          <w:p w:rsidR="00F047B1" w:rsidRDefault="00F047B1" w:rsidP="00F047B1">
            <w:pPr>
              <w:spacing w:line="240" w:lineRule="auto"/>
            </w:pPr>
          </w:p>
          <w:p w:rsidR="00F047B1" w:rsidRDefault="00F047B1" w:rsidP="00F047B1">
            <w:pPr>
              <w:spacing w:line="240" w:lineRule="auto"/>
            </w:pPr>
          </w:p>
          <w:p w:rsidR="00F047B1" w:rsidRDefault="00F047B1" w:rsidP="00F047B1">
            <w:pPr>
              <w:spacing w:line="240" w:lineRule="auto"/>
            </w:pPr>
          </w:p>
          <w:p w:rsidR="00F047B1" w:rsidRDefault="00F047B1" w:rsidP="00F047B1">
            <w:pPr>
              <w:spacing w:line="240" w:lineRule="auto"/>
            </w:pPr>
          </w:p>
          <w:p w:rsidR="00F047B1" w:rsidRDefault="00F047B1" w:rsidP="00F047B1">
            <w:pPr>
              <w:spacing w:line="240" w:lineRule="auto"/>
            </w:pPr>
          </w:p>
          <w:p w:rsidR="00F047B1" w:rsidRDefault="00F047B1" w:rsidP="00F047B1">
            <w:pPr>
              <w:spacing w:line="240" w:lineRule="auto"/>
            </w:pPr>
          </w:p>
          <w:p w:rsidR="00F047B1" w:rsidRDefault="00F047B1" w:rsidP="00F047B1">
            <w:pPr>
              <w:spacing w:line="240" w:lineRule="auto"/>
            </w:pPr>
          </w:p>
          <w:p w:rsidR="00F047B1" w:rsidRDefault="00F047B1" w:rsidP="00F047B1">
            <w:pPr>
              <w:spacing w:line="240" w:lineRule="auto"/>
            </w:pPr>
          </w:p>
          <w:p w:rsidR="00C9767E" w:rsidRDefault="00C9767E" w:rsidP="00F047B1">
            <w:pPr>
              <w:spacing w:line="240" w:lineRule="auto"/>
            </w:pPr>
          </w:p>
          <w:p w:rsidR="00F047B1" w:rsidRDefault="00F047B1" w:rsidP="00F047B1">
            <w:pPr>
              <w:pStyle w:val="ListParagraph"/>
              <w:numPr>
                <w:ilvl w:val="0"/>
                <w:numId w:val="11"/>
              </w:numPr>
              <w:spacing w:line="240" w:lineRule="auto"/>
              <w:ind w:left="504"/>
            </w:pPr>
            <w:r>
              <w:t>Describe significant events and developments in Africa’s history</w:t>
            </w:r>
          </w:p>
          <w:p w:rsidR="00F047B1" w:rsidRDefault="00F047B1" w:rsidP="00F047B1">
            <w:pPr>
              <w:pStyle w:val="ListParagraph"/>
              <w:numPr>
                <w:ilvl w:val="0"/>
                <w:numId w:val="11"/>
              </w:numPr>
              <w:spacing w:line="240" w:lineRule="auto"/>
              <w:ind w:left="504"/>
            </w:pPr>
            <w:r>
              <w:t>Identify Africa’s major physical characteristics</w:t>
            </w:r>
          </w:p>
          <w:p w:rsidR="00F047B1" w:rsidRDefault="00F047B1" w:rsidP="00F047B1">
            <w:pPr>
              <w:pStyle w:val="ListParagraph"/>
              <w:numPr>
                <w:ilvl w:val="0"/>
                <w:numId w:val="11"/>
              </w:numPr>
              <w:spacing w:line="240" w:lineRule="auto"/>
              <w:ind w:left="504"/>
            </w:pPr>
            <w:r>
              <w:t>Discuss elements of culture in Africa</w:t>
            </w:r>
          </w:p>
          <w:p w:rsidR="00F047B1" w:rsidRDefault="00F047B1" w:rsidP="00F047B1">
            <w:pPr>
              <w:pStyle w:val="ListParagraph"/>
              <w:numPr>
                <w:ilvl w:val="0"/>
                <w:numId w:val="11"/>
              </w:numPr>
              <w:spacing w:line="240" w:lineRule="auto"/>
              <w:ind w:left="504"/>
            </w:pPr>
            <w:r>
              <w:t>Identify how the economy, technology, and the environment interact in Africa</w:t>
            </w:r>
          </w:p>
          <w:p w:rsidR="00F047B1" w:rsidRDefault="00F047B1" w:rsidP="00F047B1">
            <w:pPr>
              <w:pStyle w:val="ListParagraph"/>
              <w:numPr>
                <w:ilvl w:val="0"/>
                <w:numId w:val="11"/>
              </w:numPr>
              <w:spacing w:line="240" w:lineRule="auto"/>
              <w:ind w:left="504"/>
            </w:pPr>
            <w:r>
              <w:t xml:space="preserve">Compare the </w:t>
            </w:r>
            <w:r>
              <w:lastRenderedPageBreak/>
              <w:t>population densities of select African countries and the United States</w:t>
            </w: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C9767E" w:rsidRDefault="00C9767E" w:rsidP="009F34B7">
            <w:pPr>
              <w:spacing w:line="240" w:lineRule="auto"/>
            </w:pPr>
          </w:p>
          <w:p w:rsidR="00C9767E" w:rsidRDefault="00C9767E" w:rsidP="009F34B7">
            <w:pPr>
              <w:spacing w:line="240" w:lineRule="auto"/>
            </w:pPr>
          </w:p>
          <w:p w:rsidR="009F34B7" w:rsidRDefault="009F34B7" w:rsidP="009F34B7">
            <w:pPr>
              <w:spacing w:line="240" w:lineRule="auto"/>
            </w:pPr>
          </w:p>
          <w:p w:rsidR="009F34B7" w:rsidRDefault="009F34B7" w:rsidP="009F34B7">
            <w:pPr>
              <w:pStyle w:val="ListParagraph"/>
              <w:numPr>
                <w:ilvl w:val="0"/>
                <w:numId w:val="11"/>
              </w:numPr>
              <w:spacing w:line="240" w:lineRule="auto"/>
              <w:ind w:left="504"/>
            </w:pPr>
            <w:r>
              <w:t>Describe how physical characteristics influence patterns of settlement in Egypt</w:t>
            </w:r>
          </w:p>
          <w:p w:rsidR="009F34B7" w:rsidRDefault="009F34B7" w:rsidP="009F34B7">
            <w:pPr>
              <w:pStyle w:val="ListParagraph"/>
              <w:numPr>
                <w:ilvl w:val="0"/>
                <w:numId w:val="11"/>
              </w:numPr>
              <w:spacing w:line="240" w:lineRule="auto"/>
              <w:ind w:left="504"/>
            </w:pPr>
            <w:r>
              <w:t>Explain how efforts to control the Nile River have affected agriculture in Egypt</w:t>
            </w:r>
          </w:p>
          <w:p w:rsidR="009F34B7" w:rsidRDefault="009F34B7" w:rsidP="009F34B7">
            <w:pPr>
              <w:pStyle w:val="ListParagraph"/>
              <w:numPr>
                <w:ilvl w:val="0"/>
                <w:numId w:val="11"/>
              </w:numPr>
              <w:spacing w:line="240" w:lineRule="auto"/>
              <w:ind w:left="504"/>
            </w:pPr>
            <w:r>
              <w:t xml:space="preserve">Describe how </w:t>
            </w:r>
            <w:r>
              <w:lastRenderedPageBreak/>
              <w:t>cooperation and conflict have led to cultural change in North Africa</w:t>
            </w: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9F34B7" w:rsidRDefault="009F34B7" w:rsidP="009F34B7">
            <w:pPr>
              <w:spacing w:line="240" w:lineRule="auto"/>
            </w:pPr>
          </w:p>
          <w:p w:rsidR="00C9767E" w:rsidRDefault="00C9767E" w:rsidP="009F34B7">
            <w:pPr>
              <w:spacing w:line="240" w:lineRule="auto"/>
            </w:pPr>
          </w:p>
          <w:p w:rsidR="00C9767E" w:rsidRDefault="00C9767E" w:rsidP="009F34B7">
            <w:pPr>
              <w:spacing w:line="240" w:lineRule="auto"/>
            </w:pPr>
          </w:p>
          <w:p w:rsidR="00C9767E" w:rsidRDefault="00C9767E" w:rsidP="009F34B7">
            <w:pPr>
              <w:spacing w:line="240" w:lineRule="auto"/>
            </w:pPr>
          </w:p>
          <w:p w:rsidR="009F34B7" w:rsidRDefault="009F34B7" w:rsidP="009F34B7">
            <w:pPr>
              <w:spacing w:line="240" w:lineRule="auto"/>
            </w:pPr>
          </w:p>
          <w:p w:rsidR="009F34B7" w:rsidRDefault="009F34B7" w:rsidP="009F34B7">
            <w:pPr>
              <w:spacing w:line="240" w:lineRule="auto"/>
            </w:pPr>
          </w:p>
          <w:p w:rsidR="00941520" w:rsidRDefault="00941520" w:rsidP="009F34B7">
            <w:pPr>
              <w:spacing w:line="240" w:lineRule="auto"/>
            </w:pPr>
          </w:p>
          <w:p w:rsidR="00941520" w:rsidRDefault="00B27A93" w:rsidP="00B27A93">
            <w:pPr>
              <w:pStyle w:val="ListParagraph"/>
              <w:numPr>
                <w:ilvl w:val="0"/>
                <w:numId w:val="11"/>
              </w:numPr>
              <w:spacing w:line="240" w:lineRule="auto"/>
              <w:ind w:left="504"/>
            </w:pPr>
            <w:r>
              <w:t>Identify environmental challenges facing the Sahel today</w:t>
            </w:r>
          </w:p>
          <w:p w:rsidR="00B27A93" w:rsidRDefault="00B27A93" w:rsidP="00B27A93">
            <w:pPr>
              <w:pStyle w:val="ListParagraph"/>
              <w:numPr>
                <w:ilvl w:val="0"/>
                <w:numId w:val="11"/>
              </w:numPr>
              <w:spacing w:line="240" w:lineRule="auto"/>
              <w:ind w:left="504"/>
            </w:pPr>
            <w:r>
              <w:t xml:space="preserve">Describe the relationship between the traditional cultures and the economies of </w:t>
            </w:r>
            <w:r>
              <w:lastRenderedPageBreak/>
              <w:t>West Africa</w:t>
            </w:r>
          </w:p>
          <w:p w:rsidR="00B27A93" w:rsidRDefault="00B27A93" w:rsidP="00B27A93">
            <w:pPr>
              <w:pStyle w:val="ListParagraph"/>
              <w:numPr>
                <w:ilvl w:val="0"/>
                <w:numId w:val="11"/>
              </w:numPr>
              <w:spacing w:line="240" w:lineRule="auto"/>
              <w:ind w:left="504"/>
            </w:pPr>
            <w:r>
              <w:t>Recognize the military leaderships on Nigeria’s economy and politics</w:t>
            </w:r>
          </w:p>
          <w:p w:rsidR="00B27A93" w:rsidRDefault="00B27A93" w:rsidP="00B27A93">
            <w:pPr>
              <w:pStyle w:val="ListParagraph"/>
              <w:numPr>
                <w:ilvl w:val="0"/>
                <w:numId w:val="11"/>
              </w:numPr>
              <w:spacing w:line="240" w:lineRule="auto"/>
              <w:ind w:left="504"/>
            </w:pPr>
            <w:r>
              <w:t>Explain how political turmoil has affected the Democratic Republic of the Congo</w:t>
            </w:r>
          </w:p>
          <w:p w:rsidR="009F34B7" w:rsidRDefault="009F34B7" w:rsidP="009F34B7">
            <w:pPr>
              <w:spacing w:line="240" w:lineRule="auto"/>
            </w:pPr>
          </w:p>
          <w:p w:rsidR="009F34B7" w:rsidRDefault="009F34B7" w:rsidP="009F34B7">
            <w:pPr>
              <w:spacing w:line="240" w:lineRule="auto"/>
            </w:pPr>
          </w:p>
          <w:p w:rsidR="009F34B7" w:rsidRPr="005751D8" w:rsidRDefault="009F34B7" w:rsidP="009F34B7">
            <w:pPr>
              <w:spacing w:line="240" w:lineRule="auto"/>
            </w:pPr>
          </w:p>
        </w:tc>
        <w:tc>
          <w:tcPr>
            <w:tcW w:w="27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Assessment</w:t>
            </w:r>
          </w:p>
          <w:p w:rsidR="005751D8" w:rsidRDefault="005751D8">
            <w:pPr>
              <w:spacing w:line="240" w:lineRule="auto"/>
              <w:jc w:val="center"/>
              <w:rPr>
                <w:rFonts w:ascii="Calibri" w:eastAsia="Calibri" w:hAnsi="Calibri" w:cs="Calibri"/>
                <w:b/>
                <w:bCs/>
                <w:sz w:val="24"/>
                <w:szCs w:val="24"/>
              </w:rPr>
            </w:pPr>
          </w:p>
          <w:p w:rsidR="005A4CFE" w:rsidRDefault="005A4CFE"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3B01C8" w:rsidRDefault="003B01C8" w:rsidP="004630DB">
            <w:pPr>
              <w:spacing w:line="240" w:lineRule="auto"/>
            </w:pPr>
          </w:p>
          <w:p w:rsidR="005A4CFE" w:rsidRDefault="003B01C8" w:rsidP="005A4CFE">
            <w:pPr>
              <w:pStyle w:val="ListParagraph"/>
              <w:numPr>
                <w:ilvl w:val="0"/>
                <w:numId w:val="9"/>
              </w:numPr>
              <w:spacing w:line="240" w:lineRule="auto"/>
            </w:pPr>
            <w:r>
              <w:t>Worksheet</w:t>
            </w:r>
          </w:p>
          <w:p w:rsidR="003B01C8" w:rsidRDefault="003B01C8" w:rsidP="005A4CFE">
            <w:pPr>
              <w:pStyle w:val="ListParagraph"/>
              <w:numPr>
                <w:ilvl w:val="0"/>
                <w:numId w:val="9"/>
              </w:numPr>
              <w:spacing w:line="240" w:lineRule="auto"/>
            </w:pPr>
            <w:r>
              <w:t>Map Activity</w:t>
            </w:r>
          </w:p>
          <w:p w:rsidR="003B01C8" w:rsidRDefault="003B01C8" w:rsidP="005A4CFE">
            <w:pPr>
              <w:pStyle w:val="ListParagraph"/>
              <w:numPr>
                <w:ilvl w:val="0"/>
                <w:numId w:val="9"/>
              </w:numPr>
              <w:spacing w:line="240" w:lineRule="auto"/>
            </w:pPr>
            <w:r>
              <w:t>Chapter Quiz</w:t>
            </w:r>
          </w:p>
          <w:p w:rsidR="003B01C8" w:rsidRDefault="003B01C8" w:rsidP="005A4CFE">
            <w:pPr>
              <w:pStyle w:val="ListParagraph"/>
              <w:numPr>
                <w:ilvl w:val="0"/>
                <w:numId w:val="9"/>
              </w:numPr>
              <w:spacing w:line="240" w:lineRule="auto"/>
            </w:pPr>
            <w:r>
              <w:t>Map Test</w:t>
            </w:r>
          </w:p>
          <w:p w:rsidR="005A4CFE" w:rsidRDefault="005A4CFE"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854437" w:rsidRDefault="00854437"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DC0E59" w:rsidRDefault="00DC0E59" w:rsidP="004630DB">
            <w:pPr>
              <w:spacing w:line="240" w:lineRule="auto"/>
            </w:pPr>
          </w:p>
          <w:p w:rsidR="00854437" w:rsidRDefault="00854437" w:rsidP="004630DB">
            <w:pPr>
              <w:spacing w:line="240" w:lineRule="auto"/>
            </w:pPr>
          </w:p>
          <w:p w:rsidR="00854437" w:rsidRDefault="00854437" w:rsidP="00854437">
            <w:pPr>
              <w:pStyle w:val="ListParagraph"/>
              <w:numPr>
                <w:ilvl w:val="0"/>
                <w:numId w:val="9"/>
              </w:numPr>
              <w:spacing w:line="240" w:lineRule="auto"/>
            </w:pPr>
            <w:r>
              <w:t>Worksheet</w:t>
            </w:r>
          </w:p>
          <w:p w:rsidR="00854437" w:rsidRDefault="00854437" w:rsidP="00854437">
            <w:pPr>
              <w:pStyle w:val="ListParagraph"/>
              <w:numPr>
                <w:ilvl w:val="0"/>
                <w:numId w:val="9"/>
              </w:numPr>
              <w:spacing w:line="240" w:lineRule="auto"/>
            </w:pPr>
            <w:r>
              <w:t>Chapter Quiz</w:t>
            </w:r>
          </w:p>
          <w:p w:rsidR="00854437" w:rsidRDefault="00854437"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854437">
            <w:pPr>
              <w:pStyle w:val="ListParagraph"/>
              <w:spacing w:line="240" w:lineRule="auto"/>
              <w:ind w:left="360"/>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761B99" w:rsidRDefault="00761B99"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2226B4" w:rsidRDefault="002226B4" w:rsidP="002226B4">
            <w:pPr>
              <w:spacing w:line="240" w:lineRule="auto"/>
            </w:pPr>
          </w:p>
          <w:p w:rsidR="002226B4" w:rsidRDefault="002226B4" w:rsidP="002226B4">
            <w:pPr>
              <w:pStyle w:val="ListParagraph"/>
              <w:numPr>
                <w:ilvl w:val="0"/>
                <w:numId w:val="9"/>
              </w:numPr>
              <w:spacing w:line="240" w:lineRule="auto"/>
            </w:pPr>
            <w:r>
              <w:t>Worksheet</w:t>
            </w:r>
          </w:p>
          <w:p w:rsidR="002226B4" w:rsidRDefault="002226B4" w:rsidP="002226B4">
            <w:pPr>
              <w:pStyle w:val="ListParagraph"/>
              <w:numPr>
                <w:ilvl w:val="0"/>
                <w:numId w:val="9"/>
              </w:numPr>
              <w:spacing w:line="240" w:lineRule="auto"/>
            </w:pPr>
            <w:r>
              <w:t>Chapter Quiz</w:t>
            </w:r>
          </w:p>
          <w:p w:rsidR="00280CD5" w:rsidRDefault="002226B4" w:rsidP="00280CD5">
            <w:pPr>
              <w:pStyle w:val="ListParagraph"/>
              <w:numPr>
                <w:ilvl w:val="0"/>
                <w:numId w:val="9"/>
              </w:numPr>
              <w:spacing w:line="240" w:lineRule="auto"/>
            </w:pPr>
            <w:r>
              <w:t>Review Games</w:t>
            </w:r>
          </w:p>
          <w:p w:rsidR="00280CD5" w:rsidRDefault="00761B99" w:rsidP="00280CD5">
            <w:pPr>
              <w:pStyle w:val="ListParagraph"/>
              <w:numPr>
                <w:ilvl w:val="0"/>
                <w:numId w:val="9"/>
              </w:numPr>
              <w:spacing w:line="240" w:lineRule="auto"/>
            </w:pPr>
            <w:r>
              <w:t>Documentary Quiz</w:t>
            </w:r>
          </w:p>
          <w:p w:rsidR="00DB3667" w:rsidRDefault="00DB3667" w:rsidP="00280CD5">
            <w:pPr>
              <w:pStyle w:val="ListParagraph"/>
              <w:numPr>
                <w:ilvl w:val="0"/>
                <w:numId w:val="9"/>
              </w:numPr>
              <w:spacing w:line="240" w:lineRule="auto"/>
            </w:pPr>
            <w:r>
              <w:t>Unit Test</w:t>
            </w: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280CD5" w:rsidRDefault="00280CD5"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761B99" w:rsidRDefault="00761B99" w:rsidP="00280CD5">
            <w:pPr>
              <w:spacing w:line="240" w:lineRule="auto"/>
            </w:pPr>
          </w:p>
          <w:p w:rsidR="00DB3667" w:rsidRDefault="00DB3667" w:rsidP="00280CD5">
            <w:pPr>
              <w:spacing w:line="240" w:lineRule="auto"/>
            </w:pPr>
          </w:p>
          <w:p w:rsidR="000E1558" w:rsidRDefault="000E1558"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FB28EB" w:rsidRDefault="00FB28EB" w:rsidP="00280CD5">
            <w:pPr>
              <w:spacing w:line="240" w:lineRule="auto"/>
            </w:pPr>
          </w:p>
          <w:p w:rsidR="00280CD5" w:rsidRDefault="00280CD5" w:rsidP="00280CD5">
            <w:pPr>
              <w:spacing w:line="240" w:lineRule="auto"/>
            </w:pPr>
          </w:p>
          <w:p w:rsidR="00DB3667" w:rsidRDefault="00DB3667" w:rsidP="00DB3667">
            <w:pPr>
              <w:pStyle w:val="ListParagraph"/>
              <w:numPr>
                <w:ilvl w:val="0"/>
                <w:numId w:val="9"/>
              </w:numPr>
              <w:spacing w:line="240" w:lineRule="auto"/>
            </w:pPr>
            <w:r>
              <w:t>Worksheet</w:t>
            </w:r>
          </w:p>
          <w:p w:rsidR="00DB3667" w:rsidRDefault="00DB3667" w:rsidP="00DB3667">
            <w:pPr>
              <w:pStyle w:val="ListParagraph"/>
              <w:numPr>
                <w:ilvl w:val="0"/>
                <w:numId w:val="9"/>
              </w:numPr>
              <w:spacing w:line="240" w:lineRule="auto"/>
            </w:pPr>
            <w:r>
              <w:t>Map Activity</w:t>
            </w:r>
          </w:p>
          <w:p w:rsidR="00DB3667" w:rsidRDefault="00DB3667" w:rsidP="00DB3667">
            <w:pPr>
              <w:pStyle w:val="ListParagraph"/>
              <w:numPr>
                <w:ilvl w:val="0"/>
                <w:numId w:val="9"/>
              </w:numPr>
              <w:spacing w:line="240" w:lineRule="auto"/>
            </w:pPr>
            <w:r>
              <w:t>Chapter Quiz</w:t>
            </w:r>
          </w:p>
          <w:p w:rsidR="00DB3667" w:rsidRDefault="00DB3667" w:rsidP="00DB3667">
            <w:pPr>
              <w:pStyle w:val="ListParagraph"/>
              <w:numPr>
                <w:ilvl w:val="0"/>
                <w:numId w:val="9"/>
              </w:numPr>
              <w:spacing w:line="240" w:lineRule="auto"/>
            </w:pPr>
            <w:r>
              <w:t>Map Test</w:t>
            </w:r>
          </w:p>
          <w:p w:rsidR="00280CD5" w:rsidRDefault="00280CD5"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0E1558" w:rsidRDefault="000E1558" w:rsidP="00280CD5">
            <w:pPr>
              <w:spacing w:line="240" w:lineRule="auto"/>
            </w:pPr>
          </w:p>
          <w:p w:rsidR="00FB28EB" w:rsidRDefault="00FB28EB" w:rsidP="00280CD5">
            <w:pPr>
              <w:spacing w:line="240" w:lineRule="auto"/>
            </w:pPr>
          </w:p>
          <w:p w:rsidR="008A599B" w:rsidRDefault="008A599B" w:rsidP="008A599B">
            <w:pPr>
              <w:pStyle w:val="ListParagraph"/>
              <w:numPr>
                <w:ilvl w:val="0"/>
                <w:numId w:val="9"/>
              </w:numPr>
              <w:spacing w:line="240" w:lineRule="auto"/>
            </w:pPr>
            <w:r>
              <w:t>Worksheet</w:t>
            </w:r>
          </w:p>
          <w:p w:rsidR="008A599B" w:rsidRDefault="008A599B" w:rsidP="008A599B">
            <w:pPr>
              <w:pStyle w:val="ListParagraph"/>
              <w:numPr>
                <w:ilvl w:val="0"/>
                <w:numId w:val="9"/>
              </w:numPr>
              <w:spacing w:line="240" w:lineRule="auto"/>
            </w:pPr>
            <w:r>
              <w:t>Chapter Quiz</w:t>
            </w:r>
          </w:p>
          <w:p w:rsidR="008A599B" w:rsidRDefault="008A599B" w:rsidP="008A599B">
            <w:pPr>
              <w:pStyle w:val="ListParagraph"/>
              <w:numPr>
                <w:ilvl w:val="0"/>
                <w:numId w:val="9"/>
              </w:numPr>
              <w:spacing w:line="240" w:lineRule="auto"/>
            </w:pPr>
            <w:r>
              <w:t>Review Games</w:t>
            </w: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8A599B" w:rsidRDefault="008A599B"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9B55B0" w:rsidRDefault="009B55B0" w:rsidP="00280CD5">
            <w:pPr>
              <w:spacing w:line="240" w:lineRule="auto"/>
            </w:pPr>
          </w:p>
          <w:p w:rsidR="008A599B" w:rsidRDefault="008A599B" w:rsidP="00280CD5">
            <w:pPr>
              <w:spacing w:line="240" w:lineRule="auto"/>
            </w:pPr>
          </w:p>
          <w:p w:rsidR="008A599B" w:rsidRDefault="008A599B" w:rsidP="00280CD5">
            <w:pPr>
              <w:spacing w:line="240" w:lineRule="auto"/>
            </w:pPr>
          </w:p>
          <w:p w:rsidR="009B55B0" w:rsidRDefault="009B55B0" w:rsidP="00280CD5">
            <w:pPr>
              <w:spacing w:line="240" w:lineRule="auto"/>
            </w:pPr>
          </w:p>
          <w:p w:rsidR="00C9767E" w:rsidRDefault="00C9767E" w:rsidP="00280CD5">
            <w:pPr>
              <w:spacing w:line="240" w:lineRule="auto"/>
            </w:pPr>
          </w:p>
          <w:p w:rsidR="00C9767E" w:rsidRDefault="00C9767E" w:rsidP="00280CD5">
            <w:pPr>
              <w:spacing w:line="240" w:lineRule="auto"/>
            </w:pPr>
          </w:p>
          <w:p w:rsidR="009B55B0" w:rsidRDefault="009B55B0" w:rsidP="00280CD5">
            <w:pPr>
              <w:spacing w:line="240" w:lineRule="auto"/>
            </w:pPr>
          </w:p>
          <w:p w:rsidR="008A599B" w:rsidRDefault="008A599B" w:rsidP="008A599B">
            <w:pPr>
              <w:pStyle w:val="ListParagraph"/>
              <w:numPr>
                <w:ilvl w:val="0"/>
                <w:numId w:val="9"/>
              </w:numPr>
              <w:spacing w:line="240" w:lineRule="auto"/>
            </w:pPr>
            <w:r>
              <w:t>Worksheet</w:t>
            </w:r>
          </w:p>
          <w:p w:rsidR="008A599B" w:rsidRDefault="008A599B" w:rsidP="008A599B">
            <w:pPr>
              <w:pStyle w:val="ListParagraph"/>
              <w:numPr>
                <w:ilvl w:val="0"/>
                <w:numId w:val="9"/>
              </w:numPr>
              <w:spacing w:line="240" w:lineRule="auto"/>
            </w:pPr>
            <w:r>
              <w:t>Chapter Quiz</w:t>
            </w:r>
          </w:p>
          <w:p w:rsidR="008A599B" w:rsidRDefault="008A599B" w:rsidP="008A599B">
            <w:pPr>
              <w:pStyle w:val="ListParagraph"/>
              <w:numPr>
                <w:ilvl w:val="0"/>
                <w:numId w:val="9"/>
              </w:numPr>
              <w:spacing w:line="240" w:lineRule="auto"/>
            </w:pPr>
            <w:r>
              <w:t>Review Games</w:t>
            </w:r>
          </w:p>
          <w:p w:rsidR="00DB3667" w:rsidRDefault="00DB3667" w:rsidP="008A599B">
            <w:pPr>
              <w:pStyle w:val="ListParagraph"/>
              <w:numPr>
                <w:ilvl w:val="0"/>
                <w:numId w:val="9"/>
              </w:numPr>
              <w:spacing w:line="240" w:lineRule="auto"/>
            </w:pPr>
            <w:r>
              <w:t>Unit Test</w:t>
            </w:r>
          </w:p>
          <w:p w:rsidR="00C9767E" w:rsidRDefault="00C9767E" w:rsidP="008A599B">
            <w:pPr>
              <w:pStyle w:val="ListParagraph"/>
              <w:numPr>
                <w:ilvl w:val="0"/>
                <w:numId w:val="9"/>
              </w:numPr>
              <w:spacing w:line="240" w:lineRule="auto"/>
            </w:pPr>
            <w:r>
              <w:t>Unit Study Guide</w:t>
            </w:r>
          </w:p>
          <w:p w:rsidR="008A599B" w:rsidRDefault="008A599B" w:rsidP="00280CD5">
            <w:pPr>
              <w:spacing w:line="240" w:lineRule="auto"/>
            </w:pPr>
          </w:p>
          <w:p w:rsidR="008A599B" w:rsidRDefault="008A599B"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133FB8" w:rsidRDefault="00133FB8"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DB3667" w:rsidRDefault="00DB3667" w:rsidP="00280CD5">
            <w:pPr>
              <w:spacing w:line="240" w:lineRule="auto"/>
            </w:pPr>
          </w:p>
          <w:p w:rsidR="00133FB8" w:rsidRDefault="00133FB8" w:rsidP="00280CD5">
            <w:pPr>
              <w:spacing w:line="240" w:lineRule="auto"/>
            </w:pPr>
          </w:p>
          <w:p w:rsidR="00E408F7" w:rsidRDefault="00E408F7" w:rsidP="00280CD5">
            <w:pPr>
              <w:spacing w:line="240" w:lineRule="auto"/>
            </w:pPr>
          </w:p>
          <w:p w:rsidR="00DB3667" w:rsidRDefault="00DB3667" w:rsidP="00DB3667">
            <w:pPr>
              <w:pStyle w:val="ListParagraph"/>
              <w:numPr>
                <w:ilvl w:val="0"/>
                <w:numId w:val="9"/>
              </w:numPr>
              <w:spacing w:line="240" w:lineRule="auto"/>
            </w:pPr>
            <w:r>
              <w:t>Worksheet</w:t>
            </w:r>
          </w:p>
          <w:p w:rsidR="00DB3667" w:rsidRDefault="00DB3667" w:rsidP="00DB3667">
            <w:pPr>
              <w:pStyle w:val="ListParagraph"/>
              <w:numPr>
                <w:ilvl w:val="0"/>
                <w:numId w:val="9"/>
              </w:numPr>
              <w:spacing w:line="240" w:lineRule="auto"/>
            </w:pPr>
            <w:r>
              <w:t>Map Activity</w:t>
            </w:r>
          </w:p>
          <w:p w:rsidR="00DB3667" w:rsidRDefault="00DB3667" w:rsidP="00DB3667">
            <w:pPr>
              <w:pStyle w:val="ListParagraph"/>
              <w:numPr>
                <w:ilvl w:val="0"/>
                <w:numId w:val="9"/>
              </w:numPr>
              <w:spacing w:line="240" w:lineRule="auto"/>
            </w:pPr>
            <w:r>
              <w:t>Chapter Quiz</w:t>
            </w:r>
          </w:p>
          <w:p w:rsidR="00DB3667" w:rsidRDefault="00DB3667" w:rsidP="00DB3667">
            <w:pPr>
              <w:pStyle w:val="ListParagraph"/>
              <w:numPr>
                <w:ilvl w:val="0"/>
                <w:numId w:val="9"/>
              </w:numPr>
              <w:spacing w:line="240" w:lineRule="auto"/>
            </w:pPr>
            <w:r>
              <w:t>Map Test</w:t>
            </w:r>
          </w:p>
          <w:p w:rsidR="00133FB8" w:rsidRDefault="00133FB8"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8F6AB4" w:rsidRDefault="008F6AB4" w:rsidP="00280CD5">
            <w:pPr>
              <w:spacing w:line="240" w:lineRule="auto"/>
            </w:pPr>
          </w:p>
          <w:p w:rsidR="00120FB2" w:rsidRDefault="00120FB2" w:rsidP="00280CD5">
            <w:pPr>
              <w:spacing w:line="240" w:lineRule="auto"/>
            </w:pPr>
          </w:p>
          <w:p w:rsidR="00120FB2" w:rsidRDefault="00120FB2" w:rsidP="00280CD5">
            <w:pPr>
              <w:spacing w:line="240" w:lineRule="auto"/>
            </w:pPr>
          </w:p>
          <w:p w:rsidR="00120FB2" w:rsidRDefault="00120FB2" w:rsidP="00280CD5">
            <w:pPr>
              <w:spacing w:line="240" w:lineRule="auto"/>
            </w:pPr>
          </w:p>
          <w:p w:rsidR="00120FB2" w:rsidRDefault="00120FB2" w:rsidP="00280CD5">
            <w:pPr>
              <w:spacing w:line="240" w:lineRule="auto"/>
            </w:pPr>
          </w:p>
          <w:p w:rsidR="00120FB2" w:rsidRDefault="00120FB2" w:rsidP="00280CD5">
            <w:pPr>
              <w:spacing w:line="240" w:lineRule="auto"/>
            </w:pPr>
          </w:p>
          <w:p w:rsidR="00120FB2" w:rsidRDefault="00120FB2" w:rsidP="00280CD5">
            <w:pPr>
              <w:spacing w:line="240" w:lineRule="auto"/>
            </w:pPr>
          </w:p>
          <w:p w:rsidR="00F047B1" w:rsidRDefault="00F047B1" w:rsidP="00280CD5">
            <w:pPr>
              <w:spacing w:line="240" w:lineRule="auto"/>
            </w:pPr>
          </w:p>
          <w:p w:rsidR="00F047B1" w:rsidRDefault="00F047B1" w:rsidP="00280CD5">
            <w:pPr>
              <w:spacing w:line="240" w:lineRule="auto"/>
            </w:pPr>
          </w:p>
          <w:p w:rsidR="00F047B1" w:rsidRDefault="00F047B1" w:rsidP="00280CD5">
            <w:pPr>
              <w:spacing w:line="240" w:lineRule="auto"/>
            </w:pPr>
          </w:p>
          <w:p w:rsidR="00F047B1" w:rsidRDefault="00F047B1" w:rsidP="00280CD5">
            <w:pPr>
              <w:spacing w:line="240" w:lineRule="auto"/>
            </w:pPr>
          </w:p>
          <w:p w:rsidR="00F047B1" w:rsidRDefault="00F047B1" w:rsidP="00280CD5">
            <w:pPr>
              <w:spacing w:line="240" w:lineRule="auto"/>
            </w:pPr>
          </w:p>
          <w:p w:rsidR="00F047B1" w:rsidRDefault="00F047B1" w:rsidP="00280CD5">
            <w:pPr>
              <w:spacing w:line="240" w:lineRule="auto"/>
            </w:pPr>
          </w:p>
          <w:p w:rsidR="00120FB2" w:rsidRDefault="00120FB2" w:rsidP="00280CD5">
            <w:pPr>
              <w:spacing w:line="240" w:lineRule="auto"/>
            </w:pPr>
          </w:p>
          <w:p w:rsidR="00120FB2" w:rsidRDefault="00120FB2" w:rsidP="00280CD5">
            <w:pPr>
              <w:spacing w:line="240" w:lineRule="auto"/>
            </w:pPr>
          </w:p>
          <w:p w:rsidR="00C359BD" w:rsidRDefault="00C359BD" w:rsidP="00280CD5">
            <w:pPr>
              <w:spacing w:line="240" w:lineRule="auto"/>
            </w:pPr>
          </w:p>
          <w:p w:rsidR="008F6AB4" w:rsidRDefault="008F6AB4" w:rsidP="008F6AB4">
            <w:pPr>
              <w:pStyle w:val="ListParagraph"/>
              <w:numPr>
                <w:ilvl w:val="0"/>
                <w:numId w:val="9"/>
              </w:numPr>
              <w:spacing w:line="240" w:lineRule="auto"/>
            </w:pPr>
            <w:r>
              <w:t>Worksheet</w:t>
            </w:r>
          </w:p>
          <w:p w:rsidR="00D86DBB" w:rsidRDefault="00D86DBB" w:rsidP="008F6AB4">
            <w:pPr>
              <w:pStyle w:val="ListParagraph"/>
              <w:numPr>
                <w:ilvl w:val="0"/>
                <w:numId w:val="9"/>
              </w:numPr>
              <w:spacing w:line="240" w:lineRule="auto"/>
            </w:pPr>
            <w:r>
              <w:t>Unit Study guide</w:t>
            </w:r>
          </w:p>
          <w:p w:rsidR="00166D31" w:rsidRDefault="00166D31" w:rsidP="008F6AB4">
            <w:pPr>
              <w:pStyle w:val="ListParagraph"/>
              <w:numPr>
                <w:ilvl w:val="0"/>
                <w:numId w:val="9"/>
              </w:numPr>
              <w:spacing w:line="240" w:lineRule="auto"/>
            </w:pPr>
            <w:r>
              <w:t>Unit Test</w:t>
            </w:r>
          </w:p>
          <w:p w:rsidR="008F6AB4" w:rsidRDefault="008F6AB4" w:rsidP="008F6AB4">
            <w:pPr>
              <w:pStyle w:val="ListParagraph"/>
              <w:numPr>
                <w:ilvl w:val="0"/>
                <w:numId w:val="9"/>
              </w:numPr>
              <w:spacing w:line="240" w:lineRule="auto"/>
            </w:pPr>
            <w:r>
              <w:t>Chapter Quiz</w:t>
            </w:r>
          </w:p>
          <w:p w:rsidR="008F6AB4" w:rsidRDefault="008F6AB4" w:rsidP="008F6AB4">
            <w:pPr>
              <w:pStyle w:val="ListParagraph"/>
              <w:numPr>
                <w:ilvl w:val="0"/>
                <w:numId w:val="9"/>
              </w:numPr>
              <w:spacing w:line="240" w:lineRule="auto"/>
            </w:pPr>
            <w:r>
              <w:t>Review Games</w:t>
            </w:r>
          </w:p>
          <w:p w:rsidR="008F6AB4" w:rsidRDefault="008F6AB4"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941520" w:rsidRDefault="00941520" w:rsidP="00280CD5">
            <w:pPr>
              <w:spacing w:line="240" w:lineRule="auto"/>
            </w:pPr>
          </w:p>
          <w:p w:rsidR="00C9767E" w:rsidRDefault="00C9767E" w:rsidP="00280CD5">
            <w:pPr>
              <w:spacing w:line="240" w:lineRule="auto"/>
            </w:pPr>
          </w:p>
          <w:p w:rsidR="00C9767E" w:rsidRDefault="00C9767E" w:rsidP="00280CD5">
            <w:pPr>
              <w:spacing w:line="240" w:lineRule="auto"/>
            </w:pPr>
          </w:p>
          <w:p w:rsidR="00C9767E" w:rsidRDefault="00C9767E" w:rsidP="00280CD5">
            <w:pPr>
              <w:spacing w:line="240" w:lineRule="auto"/>
            </w:pPr>
          </w:p>
          <w:p w:rsidR="00C9767E" w:rsidRDefault="00C9767E" w:rsidP="00280CD5">
            <w:pPr>
              <w:spacing w:line="240" w:lineRule="auto"/>
            </w:pPr>
          </w:p>
          <w:p w:rsidR="00C9767E" w:rsidRDefault="00C9767E" w:rsidP="00280CD5">
            <w:pPr>
              <w:spacing w:line="240" w:lineRule="auto"/>
            </w:pPr>
          </w:p>
          <w:p w:rsidR="00C9767E" w:rsidRDefault="00C9767E" w:rsidP="00280CD5">
            <w:pPr>
              <w:spacing w:line="240" w:lineRule="auto"/>
            </w:pPr>
          </w:p>
          <w:p w:rsidR="00C9767E" w:rsidRDefault="00C9767E" w:rsidP="00280CD5">
            <w:pPr>
              <w:spacing w:line="240" w:lineRule="auto"/>
            </w:pPr>
          </w:p>
          <w:p w:rsidR="00C9767E" w:rsidRDefault="00C9767E" w:rsidP="00280CD5">
            <w:pPr>
              <w:spacing w:line="240" w:lineRule="auto"/>
            </w:pPr>
          </w:p>
          <w:p w:rsidR="00941520" w:rsidRDefault="00941520" w:rsidP="00941520">
            <w:pPr>
              <w:pStyle w:val="ListParagraph"/>
              <w:numPr>
                <w:ilvl w:val="0"/>
                <w:numId w:val="9"/>
              </w:numPr>
              <w:spacing w:line="240" w:lineRule="auto"/>
            </w:pPr>
            <w:r>
              <w:t>Worksheet</w:t>
            </w:r>
          </w:p>
          <w:p w:rsidR="00941520" w:rsidRDefault="00941520" w:rsidP="00941520">
            <w:pPr>
              <w:pStyle w:val="ListParagraph"/>
              <w:numPr>
                <w:ilvl w:val="0"/>
                <w:numId w:val="9"/>
              </w:numPr>
              <w:spacing w:line="240" w:lineRule="auto"/>
            </w:pPr>
            <w:r>
              <w:t>Unit Study guide</w:t>
            </w:r>
          </w:p>
          <w:p w:rsidR="00941520" w:rsidRDefault="00941520" w:rsidP="00941520">
            <w:pPr>
              <w:pStyle w:val="ListParagraph"/>
              <w:numPr>
                <w:ilvl w:val="0"/>
                <w:numId w:val="9"/>
              </w:numPr>
              <w:spacing w:line="240" w:lineRule="auto"/>
            </w:pPr>
            <w:r>
              <w:t>Chapter Quiz</w:t>
            </w:r>
          </w:p>
          <w:p w:rsidR="00941520" w:rsidRDefault="00941520" w:rsidP="00941520">
            <w:pPr>
              <w:pStyle w:val="ListParagraph"/>
              <w:numPr>
                <w:ilvl w:val="0"/>
                <w:numId w:val="9"/>
              </w:numPr>
              <w:spacing w:line="240" w:lineRule="auto"/>
            </w:pPr>
            <w:r>
              <w:t>Review Games</w:t>
            </w:r>
          </w:p>
          <w:p w:rsidR="00B27A93" w:rsidRDefault="00B27A93" w:rsidP="00941520">
            <w:pPr>
              <w:pStyle w:val="ListParagraph"/>
              <w:numPr>
                <w:ilvl w:val="0"/>
                <w:numId w:val="9"/>
              </w:numPr>
              <w:spacing w:line="240" w:lineRule="auto"/>
            </w:pPr>
            <w:r>
              <w:t>Unit Test</w:t>
            </w:r>
          </w:p>
          <w:p w:rsidR="00941520" w:rsidRPr="005751D8" w:rsidRDefault="00941520" w:rsidP="00280CD5">
            <w:pPr>
              <w:spacing w:line="240" w:lineRule="auto"/>
            </w:pPr>
          </w:p>
        </w:tc>
        <w:tc>
          <w:tcPr>
            <w:tcW w:w="25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A77B3E" w:rsidRDefault="000218AB">
            <w:pPr>
              <w:spacing w:line="240" w:lineRule="auto"/>
              <w:jc w:val="center"/>
              <w:rPr>
                <w:rFonts w:ascii="Calibri" w:eastAsia="Calibri" w:hAnsi="Calibri" w:cs="Calibri"/>
                <w:b/>
                <w:bCs/>
                <w:sz w:val="24"/>
                <w:szCs w:val="24"/>
              </w:rPr>
            </w:pPr>
            <w:r>
              <w:rPr>
                <w:rFonts w:ascii="Calibri" w:eastAsia="Calibri" w:hAnsi="Calibri" w:cs="Calibri"/>
                <w:b/>
                <w:bCs/>
                <w:sz w:val="24"/>
                <w:szCs w:val="24"/>
              </w:rPr>
              <w:lastRenderedPageBreak/>
              <w:t>Resources</w:t>
            </w:r>
          </w:p>
          <w:p w:rsidR="00505AC8" w:rsidRDefault="00505AC8">
            <w:pPr>
              <w:spacing w:line="240" w:lineRule="auto"/>
              <w:jc w:val="center"/>
              <w:rPr>
                <w:rFonts w:ascii="Calibri" w:eastAsia="Calibri" w:hAnsi="Calibri" w:cs="Calibri"/>
                <w:b/>
                <w:bCs/>
                <w:sz w:val="24"/>
                <w:szCs w:val="24"/>
              </w:rPr>
            </w:pPr>
          </w:p>
          <w:p w:rsidR="003A7130" w:rsidRDefault="003A7130" w:rsidP="00F64765">
            <w:pPr>
              <w:pStyle w:val="ListParagraph"/>
              <w:spacing w:line="240" w:lineRule="auto"/>
              <w:ind w:left="360"/>
            </w:pPr>
          </w:p>
          <w:p w:rsidR="005A4CFE" w:rsidRDefault="005A4CFE" w:rsidP="004630DB">
            <w:pPr>
              <w:spacing w:line="240" w:lineRule="auto"/>
            </w:pPr>
          </w:p>
          <w:p w:rsidR="005A4CFE" w:rsidRDefault="005A4CFE" w:rsidP="004630DB">
            <w:pPr>
              <w:spacing w:line="240" w:lineRule="auto"/>
            </w:pPr>
          </w:p>
          <w:p w:rsidR="003B01C8" w:rsidRDefault="003B01C8" w:rsidP="004630DB">
            <w:pPr>
              <w:spacing w:line="240" w:lineRule="auto"/>
            </w:pPr>
          </w:p>
          <w:p w:rsidR="002D4481" w:rsidRDefault="002D4481" w:rsidP="004630DB">
            <w:pPr>
              <w:spacing w:line="240" w:lineRule="auto"/>
            </w:pPr>
          </w:p>
          <w:p w:rsidR="005A4CFE" w:rsidRDefault="003B01C8" w:rsidP="003B01C8">
            <w:pPr>
              <w:pStyle w:val="ListParagraph"/>
              <w:numPr>
                <w:ilvl w:val="0"/>
                <w:numId w:val="12"/>
              </w:numPr>
              <w:spacing w:line="240" w:lineRule="auto"/>
              <w:ind w:left="350" w:hanging="190"/>
            </w:pPr>
            <w:r>
              <w:t xml:space="preserve">Chapter </w:t>
            </w:r>
            <w:r w:rsidR="009F418C">
              <w:t>18</w:t>
            </w:r>
            <w:r>
              <w:t xml:space="preserve"> Worksheet</w:t>
            </w:r>
          </w:p>
          <w:p w:rsidR="003B01C8" w:rsidRDefault="003B01C8" w:rsidP="003B01C8">
            <w:pPr>
              <w:pStyle w:val="ListParagraph"/>
              <w:numPr>
                <w:ilvl w:val="0"/>
                <w:numId w:val="12"/>
              </w:numPr>
              <w:spacing w:line="240" w:lineRule="auto"/>
              <w:ind w:left="350" w:hanging="190"/>
            </w:pPr>
            <w:r>
              <w:t xml:space="preserve">Chapter </w:t>
            </w:r>
            <w:r w:rsidR="009F418C">
              <w:t>18</w:t>
            </w:r>
            <w:r>
              <w:t xml:space="preserve"> Quiz</w:t>
            </w:r>
          </w:p>
          <w:p w:rsidR="003B01C8" w:rsidRDefault="003B01C8" w:rsidP="003B01C8">
            <w:pPr>
              <w:pStyle w:val="ListParagraph"/>
              <w:numPr>
                <w:ilvl w:val="0"/>
                <w:numId w:val="12"/>
              </w:numPr>
              <w:spacing w:line="240" w:lineRule="auto"/>
              <w:ind w:left="350" w:hanging="190"/>
            </w:pPr>
            <w:r>
              <w:t xml:space="preserve">Chapter </w:t>
            </w:r>
            <w:r w:rsidR="009F418C">
              <w:t>18</w:t>
            </w:r>
            <w:r>
              <w:t xml:space="preserve"> Power Point</w:t>
            </w:r>
          </w:p>
          <w:p w:rsidR="003B01C8" w:rsidRDefault="003B01C8" w:rsidP="003B01C8">
            <w:pPr>
              <w:pStyle w:val="ListParagraph"/>
              <w:numPr>
                <w:ilvl w:val="0"/>
                <w:numId w:val="12"/>
              </w:numPr>
              <w:spacing w:line="240" w:lineRule="auto"/>
              <w:ind w:left="350" w:hanging="190"/>
            </w:pPr>
            <w:r>
              <w:t xml:space="preserve">Unit </w:t>
            </w:r>
            <w:r w:rsidR="009F418C">
              <w:t>5</w:t>
            </w:r>
            <w:r>
              <w:t xml:space="preserve"> World Atlas Activity</w:t>
            </w:r>
          </w:p>
          <w:p w:rsidR="003B01C8" w:rsidRDefault="003B01C8" w:rsidP="003B01C8">
            <w:pPr>
              <w:pStyle w:val="ListParagraph"/>
              <w:numPr>
                <w:ilvl w:val="0"/>
                <w:numId w:val="12"/>
              </w:numPr>
              <w:spacing w:line="240" w:lineRule="auto"/>
              <w:ind w:left="350" w:hanging="190"/>
            </w:pPr>
            <w:r>
              <w:t xml:space="preserve">Unit </w:t>
            </w:r>
            <w:r w:rsidR="009F418C">
              <w:t>5</w:t>
            </w:r>
            <w:r>
              <w:t xml:space="preserve"> Map Test</w:t>
            </w:r>
          </w:p>
          <w:p w:rsidR="003B01C8" w:rsidRDefault="003B01C8" w:rsidP="003B01C8">
            <w:pPr>
              <w:pStyle w:val="ListParagraph"/>
              <w:numPr>
                <w:ilvl w:val="0"/>
                <w:numId w:val="12"/>
              </w:numPr>
              <w:spacing w:line="240" w:lineRule="auto"/>
              <w:ind w:left="350" w:hanging="190"/>
            </w:pPr>
            <w:r>
              <w:t>Computer</w:t>
            </w:r>
          </w:p>
          <w:p w:rsidR="003B01C8" w:rsidRDefault="003B01C8"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854437" w:rsidRDefault="00854437"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854437">
            <w:pPr>
              <w:pStyle w:val="ListParagraph"/>
              <w:spacing w:line="240" w:lineRule="auto"/>
              <w:ind w:left="350"/>
            </w:pPr>
          </w:p>
          <w:p w:rsidR="00DC0E59" w:rsidRDefault="00DC0E59" w:rsidP="00DB3667">
            <w:pPr>
              <w:spacing w:line="240" w:lineRule="auto"/>
            </w:pPr>
          </w:p>
          <w:p w:rsidR="00854437" w:rsidRDefault="00854437" w:rsidP="00DC0E59">
            <w:pPr>
              <w:spacing w:line="240" w:lineRule="auto"/>
            </w:pPr>
          </w:p>
          <w:p w:rsidR="00854437" w:rsidRDefault="00854437" w:rsidP="00854437">
            <w:pPr>
              <w:pStyle w:val="ListParagraph"/>
              <w:numPr>
                <w:ilvl w:val="0"/>
                <w:numId w:val="12"/>
              </w:numPr>
              <w:spacing w:line="240" w:lineRule="auto"/>
            </w:pPr>
            <w:r>
              <w:t>Chapter 1</w:t>
            </w:r>
            <w:r w:rsidR="00DC0E59">
              <w:t xml:space="preserve">9 </w:t>
            </w:r>
            <w:r>
              <w:t>Worksheet</w:t>
            </w:r>
          </w:p>
          <w:p w:rsidR="00854437" w:rsidRDefault="00854437" w:rsidP="00854437">
            <w:pPr>
              <w:pStyle w:val="ListParagraph"/>
              <w:numPr>
                <w:ilvl w:val="0"/>
                <w:numId w:val="12"/>
              </w:numPr>
              <w:spacing w:line="240" w:lineRule="auto"/>
            </w:pPr>
            <w:r>
              <w:t>Chapter 1</w:t>
            </w:r>
            <w:r w:rsidR="00DC0E59">
              <w:t>9</w:t>
            </w:r>
            <w:r>
              <w:t xml:space="preserve"> Quiz</w:t>
            </w:r>
          </w:p>
          <w:p w:rsidR="00854437" w:rsidRDefault="00854437" w:rsidP="00854437">
            <w:pPr>
              <w:pStyle w:val="ListParagraph"/>
              <w:numPr>
                <w:ilvl w:val="0"/>
                <w:numId w:val="12"/>
              </w:numPr>
              <w:spacing w:line="240" w:lineRule="auto"/>
            </w:pPr>
            <w:r>
              <w:t>Computer</w:t>
            </w: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2226B4" w:rsidRDefault="002226B4" w:rsidP="002226B4">
            <w:pPr>
              <w:spacing w:line="240" w:lineRule="auto"/>
            </w:pPr>
          </w:p>
          <w:p w:rsidR="00761B99" w:rsidRDefault="00761B99" w:rsidP="002226B4">
            <w:pPr>
              <w:spacing w:line="240" w:lineRule="auto"/>
            </w:pPr>
          </w:p>
          <w:p w:rsidR="00761B99" w:rsidRDefault="00761B99" w:rsidP="002226B4">
            <w:pPr>
              <w:spacing w:line="240" w:lineRule="auto"/>
            </w:pPr>
          </w:p>
          <w:p w:rsidR="002226B4" w:rsidRDefault="002226B4" w:rsidP="002226B4">
            <w:pPr>
              <w:spacing w:line="240" w:lineRule="auto"/>
            </w:pPr>
          </w:p>
          <w:p w:rsidR="002226B4" w:rsidRDefault="002226B4"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2226B4" w:rsidRDefault="002226B4" w:rsidP="002226B4">
            <w:pPr>
              <w:pStyle w:val="ListParagraph"/>
              <w:numPr>
                <w:ilvl w:val="0"/>
                <w:numId w:val="12"/>
              </w:numPr>
              <w:spacing w:line="240" w:lineRule="auto"/>
            </w:pPr>
            <w:r>
              <w:t xml:space="preserve">Chapter </w:t>
            </w:r>
            <w:r w:rsidR="00DC0E59">
              <w:t>20</w:t>
            </w:r>
            <w:r>
              <w:t xml:space="preserve"> Worksheet</w:t>
            </w:r>
          </w:p>
          <w:p w:rsidR="002226B4" w:rsidRDefault="002226B4" w:rsidP="002226B4">
            <w:pPr>
              <w:pStyle w:val="ListParagraph"/>
              <w:numPr>
                <w:ilvl w:val="0"/>
                <w:numId w:val="12"/>
              </w:numPr>
              <w:spacing w:line="240" w:lineRule="auto"/>
            </w:pPr>
            <w:r>
              <w:t xml:space="preserve">Chapter </w:t>
            </w:r>
            <w:r w:rsidR="00DC0E59">
              <w:t>20</w:t>
            </w:r>
            <w:r>
              <w:t xml:space="preserve"> Quiz</w:t>
            </w:r>
          </w:p>
          <w:p w:rsidR="002226B4" w:rsidRDefault="002226B4" w:rsidP="002226B4">
            <w:pPr>
              <w:pStyle w:val="ListParagraph"/>
              <w:numPr>
                <w:ilvl w:val="0"/>
                <w:numId w:val="12"/>
              </w:numPr>
              <w:spacing w:line="240" w:lineRule="auto"/>
            </w:pPr>
            <w:r>
              <w:t>Computer</w:t>
            </w:r>
          </w:p>
          <w:p w:rsidR="002226B4" w:rsidRDefault="00DC0E59" w:rsidP="002226B4">
            <w:pPr>
              <w:pStyle w:val="ListParagraph"/>
              <w:numPr>
                <w:ilvl w:val="0"/>
                <w:numId w:val="12"/>
              </w:numPr>
              <w:spacing w:line="240" w:lineRule="auto"/>
            </w:pPr>
            <w:r>
              <w:t xml:space="preserve">“Catherine the </w:t>
            </w:r>
            <w:r>
              <w:lastRenderedPageBreak/>
              <w:t>Great” PBS Documentary</w:t>
            </w:r>
          </w:p>
          <w:p w:rsidR="00761B99" w:rsidRDefault="00761B99" w:rsidP="002226B4">
            <w:pPr>
              <w:pStyle w:val="ListParagraph"/>
              <w:numPr>
                <w:ilvl w:val="0"/>
                <w:numId w:val="12"/>
              </w:numPr>
              <w:spacing w:line="240" w:lineRule="auto"/>
            </w:pPr>
            <w:r>
              <w:t>“Catherine the Great” Quiz</w:t>
            </w:r>
          </w:p>
          <w:p w:rsidR="000E1558" w:rsidRDefault="000E1558" w:rsidP="000E1558">
            <w:pPr>
              <w:pStyle w:val="ListParagraph"/>
              <w:numPr>
                <w:ilvl w:val="0"/>
                <w:numId w:val="12"/>
              </w:numPr>
              <w:spacing w:line="240" w:lineRule="auto"/>
            </w:pPr>
            <w:r>
              <w:t>“Sunken Treasure” Power Point Review Game</w:t>
            </w:r>
          </w:p>
          <w:p w:rsidR="000E1558" w:rsidRDefault="000E1558" w:rsidP="000E1558">
            <w:pPr>
              <w:pStyle w:val="ListParagraph"/>
              <w:numPr>
                <w:ilvl w:val="0"/>
                <w:numId w:val="12"/>
              </w:numPr>
              <w:spacing w:line="240" w:lineRule="auto"/>
            </w:pPr>
            <w:r>
              <w:t>“Connect Four” Power Point Review Game</w:t>
            </w:r>
          </w:p>
          <w:p w:rsidR="000E1558" w:rsidRDefault="000E1558" w:rsidP="000E1558">
            <w:pPr>
              <w:pStyle w:val="ListParagraph"/>
              <w:numPr>
                <w:ilvl w:val="0"/>
                <w:numId w:val="12"/>
              </w:numPr>
              <w:spacing w:line="240" w:lineRule="auto"/>
            </w:pPr>
            <w:r>
              <w:t>“Toss It” Board Review Game</w:t>
            </w:r>
          </w:p>
          <w:p w:rsidR="000E1558" w:rsidRDefault="000E1558" w:rsidP="000E1558">
            <w:pPr>
              <w:pStyle w:val="ListParagraph"/>
              <w:numPr>
                <w:ilvl w:val="0"/>
                <w:numId w:val="12"/>
              </w:numPr>
              <w:spacing w:line="240" w:lineRule="auto"/>
            </w:pPr>
            <w:r>
              <w:t>Unit 5 Study Guide</w:t>
            </w:r>
          </w:p>
          <w:p w:rsidR="000E1558" w:rsidRDefault="000E1558" w:rsidP="000E1558">
            <w:pPr>
              <w:pStyle w:val="ListParagraph"/>
              <w:numPr>
                <w:ilvl w:val="0"/>
                <w:numId w:val="12"/>
              </w:numPr>
              <w:spacing w:line="240" w:lineRule="auto"/>
            </w:pPr>
            <w:r>
              <w:t>Unit 5 Test</w:t>
            </w:r>
          </w:p>
          <w:p w:rsidR="002226B4" w:rsidRDefault="002226B4"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280CD5" w:rsidRDefault="00280CD5"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761B99" w:rsidRDefault="00761B99" w:rsidP="002226B4">
            <w:pPr>
              <w:spacing w:line="240" w:lineRule="auto"/>
            </w:pPr>
          </w:p>
          <w:p w:rsidR="008A599B" w:rsidRDefault="008A599B" w:rsidP="002226B4">
            <w:pPr>
              <w:spacing w:line="240" w:lineRule="auto"/>
            </w:pPr>
          </w:p>
          <w:p w:rsidR="00DB3667" w:rsidRDefault="00DB3667" w:rsidP="002226B4">
            <w:pPr>
              <w:spacing w:line="240" w:lineRule="auto"/>
            </w:pPr>
          </w:p>
          <w:p w:rsidR="00DB3667" w:rsidRDefault="00DB3667" w:rsidP="002226B4">
            <w:pPr>
              <w:spacing w:line="240" w:lineRule="auto"/>
            </w:pPr>
          </w:p>
          <w:p w:rsidR="00DB3667" w:rsidRDefault="00DB3667" w:rsidP="002226B4">
            <w:pPr>
              <w:spacing w:line="240" w:lineRule="auto"/>
            </w:pPr>
          </w:p>
          <w:p w:rsidR="00FB28EB" w:rsidRDefault="00FB28EB" w:rsidP="002226B4">
            <w:pPr>
              <w:spacing w:line="240" w:lineRule="auto"/>
            </w:pPr>
          </w:p>
          <w:p w:rsidR="000E1558" w:rsidRDefault="000E1558" w:rsidP="002226B4">
            <w:pPr>
              <w:spacing w:line="240" w:lineRule="auto"/>
            </w:pPr>
          </w:p>
          <w:p w:rsidR="00FB28EB" w:rsidRDefault="00FB28EB" w:rsidP="002226B4">
            <w:pPr>
              <w:spacing w:line="240" w:lineRule="auto"/>
            </w:pPr>
          </w:p>
          <w:p w:rsidR="00FB28EB" w:rsidRDefault="00FB28EB" w:rsidP="002226B4">
            <w:pPr>
              <w:spacing w:line="240" w:lineRule="auto"/>
            </w:pPr>
          </w:p>
          <w:p w:rsidR="00FB28EB" w:rsidRDefault="00FB28EB" w:rsidP="002226B4">
            <w:pPr>
              <w:spacing w:line="240" w:lineRule="auto"/>
            </w:pPr>
          </w:p>
          <w:p w:rsidR="00FB28EB" w:rsidRDefault="00FB28EB" w:rsidP="002226B4">
            <w:pPr>
              <w:spacing w:line="240" w:lineRule="auto"/>
            </w:pPr>
          </w:p>
          <w:p w:rsidR="008A599B" w:rsidRDefault="008A599B" w:rsidP="008A599B">
            <w:pPr>
              <w:pStyle w:val="ListParagraph"/>
              <w:numPr>
                <w:ilvl w:val="0"/>
                <w:numId w:val="12"/>
              </w:numPr>
              <w:spacing w:line="240" w:lineRule="auto"/>
              <w:ind w:left="350" w:hanging="190"/>
            </w:pPr>
            <w:r>
              <w:t xml:space="preserve">Chapter </w:t>
            </w:r>
            <w:r w:rsidR="000E1558">
              <w:t>21</w:t>
            </w:r>
            <w:r>
              <w:t xml:space="preserve"> Worksheet</w:t>
            </w:r>
          </w:p>
          <w:p w:rsidR="008A599B" w:rsidRDefault="000E1558" w:rsidP="008A599B">
            <w:pPr>
              <w:pStyle w:val="ListParagraph"/>
              <w:numPr>
                <w:ilvl w:val="0"/>
                <w:numId w:val="12"/>
              </w:numPr>
              <w:spacing w:line="240" w:lineRule="auto"/>
              <w:ind w:left="350" w:hanging="190"/>
            </w:pPr>
            <w:r>
              <w:t>Chapter 21</w:t>
            </w:r>
            <w:r w:rsidR="008A599B">
              <w:t xml:space="preserve"> Quiz</w:t>
            </w:r>
          </w:p>
          <w:p w:rsidR="008A599B" w:rsidRDefault="008A599B" w:rsidP="008A599B">
            <w:pPr>
              <w:pStyle w:val="ListParagraph"/>
              <w:numPr>
                <w:ilvl w:val="0"/>
                <w:numId w:val="12"/>
              </w:numPr>
              <w:spacing w:line="240" w:lineRule="auto"/>
              <w:ind w:left="350" w:hanging="190"/>
            </w:pPr>
            <w:r>
              <w:t xml:space="preserve">Chapter </w:t>
            </w:r>
            <w:r w:rsidR="000E1558">
              <w:t>21</w:t>
            </w:r>
            <w:r>
              <w:t xml:space="preserve"> Power Point</w:t>
            </w:r>
          </w:p>
          <w:p w:rsidR="008A599B" w:rsidRDefault="008A599B" w:rsidP="008A599B">
            <w:pPr>
              <w:pStyle w:val="ListParagraph"/>
              <w:numPr>
                <w:ilvl w:val="0"/>
                <w:numId w:val="12"/>
              </w:numPr>
              <w:spacing w:line="240" w:lineRule="auto"/>
              <w:ind w:left="350" w:hanging="190"/>
            </w:pPr>
            <w:r>
              <w:t xml:space="preserve">Unit </w:t>
            </w:r>
            <w:r w:rsidR="000E1558">
              <w:t>6</w:t>
            </w:r>
            <w:r>
              <w:t xml:space="preserve"> World Atlas Activity</w:t>
            </w:r>
          </w:p>
          <w:p w:rsidR="008A599B" w:rsidRDefault="000E1558" w:rsidP="008A599B">
            <w:pPr>
              <w:pStyle w:val="ListParagraph"/>
              <w:numPr>
                <w:ilvl w:val="0"/>
                <w:numId w:val="12"/>
              </w:numPr>
              <w:spacing w:line="240" w:lineRule="auto"/>
              <w:ind w:left="350" w:hanging="190"/>
            </w:pPr>
            <w:r>
              <w:t>Unit 6</w:t>
            </w:r>
            <w:r w:rsidR="008A599B">
              <w:t xml:space="preserve"> Map Test</w:t>
            </w:r>
          </w:p>
          <w:p w:rsidR="008A599B" w:rsidRDefault="008A599B" w:rsidP="008A599B">
            <w:pPr>
              <w:pStyle w:val="ListParagraph"/>
              <w:numPr>
                <w:ilvl w:val="0"/>
                <w:numId w:val="12"/>
              </w:numPr>
              <w:spacing w:line="240" w:lineRule="auto"/>
              <w:ind w:left="350" w:hanging="190"/>
            </w:pPr>
            <w:r>
              <w:t>Computer</w:t>
            </w: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8A599B" w:rsidRDefault="008A599B" w:rsidP="002226B4">
            <w:pPr>
              <w:spacing w:line="240" w:lineRule="auto"/>
            </w:pPr>
          </w:p>
          <w:p w:rsidR="000E1558" w:rsidRDefault="000E1558" w:rsidP="002226B4">
            <w:pPr>
              <w:spacing w:line="240" w:lineRule="auto"/>
            </w:pPr>
          </w:p>
          <w:p w:rsidR="000E1558" w:rsidRDefault="000E1558" w:rsidP="002226B4">
            <w:pPr>
              <w:spacing w:line="240" w:lineRule="auto"/>
            </w:pPr>
          </w:p>
          <w:p w:rsidR="000E1558" w:rsidRDefault="000E1558" w:rsidP="002226B4">
            <w:pPr>
              <w:spacing w:line="240" w:lineRule="auto"/>
            </w:pPr>
          </w:p>
          <w:p w:rsidR="000E1558" w:rsidRDefault="000E1558" w:rsidP="002226B4">
            <w:pPr>
              <w:spacing w:line="240" w:lineRule="auto"/>
            </w:pPr>
          </w:p>
          <w:p w:rsidR="000E1558" w:rsidRDefault="000E1558" w:rsidP="002226B4">
            <w:pPr>
              <w:spacing w:line="240" w:lineRule="auto"/>
            </w:pPr>
          </w:p>
          <w:p w:rsidR="000E1558" w:rsidRDefault="000E1558" w:rsidP="002226B4">
            <w:pPr>
              <w:spacing w:line="240" w:lineRule="auto"/>
            </w:pPr>
          </w:p>
          <w:p w:rsidR="000E1558" w:rsidRDefault="000E1558" w:rsidP="002226B4">
            <w:pPr>
              <w:spacing w:line="240" w:lineRule="auto"/>
            </w:pPr>
          </w:p>
          <w:p w:rsidR="000E1558" w:rsidRDefault="000E1558" w:rsidP="002226B4">
            <w:pPr>
              <w:spacing w:line="240" w:lineRule="auto"/>
            </w:pPr>
          </w:p>
          <w:p w:rsidR="00FB28EB" w:rsidRDefault="00FB28EB" w:rsidP="002226B4">
            <w:pPr>
              <w:spacing w:line="240" w:lineRule="auto"/>
            </w:pPr>
          </w:p>
          <w:p w:rsidR="00FB28EB" w:rsidRDefault="00FB28EB" w:rsidP="002226B4">
            <w:pPr>
              <w:spacing w:line="240" w:lineRule="auto"/>
            </w:pPr>
          </w:p>
          <w:p w:rsidR="00FB28EB" w:rsidRDefault="00FB28EB" w:rsidP="002226B4">
            <w:pPr>
              <w:spacing w:line="240" w:lineRule="auto"/>
            </w:pPr>
          </w:p>
          <w:p w:rsidR="00FB28EB" w:rsidRDefault="00FB28EB" w:rsidP="002226B4">
            <w:pPr>
              <w:spacing w:line="240" w:lineRule="auto"/>
            </w:pPr>
          </w:p>
          <w:p w:rsidR="00FB28EB" w:rsidRDefault="00FB28EB" w:rsidP="002226B4">
            <w:pPr>
              <w:spacing w:line="240" w:lineRule="auto"/>
            </w:pPr>
          </w:p>
          <w:p w:rsidR="000E1558" w:rsidRDefault="000E1558" w:rsidP="002226B4">
            <w:pPr>
              <w:spacing w:line="240" w:lineRule="auto"/>
            </w:pPr>
          </w:p>
          <w:p w:rsidR="00DB3667" w:rsidRDefault="00DB3667" w:rsidP="002226B4">
            <w:pPr>
              <w:spacing w:line="240" w:lineRule="auto"/>
            </w:pPr>
          </w:p>
          <w:p w:rsidR="008A599B" w:rsidRDefault="008A599B" w:rsidP="008A599B">
            <w:pPr>
              <w:pStyle w:val="ListParagraph"/>
              <w:numPr>
                <w:ilvl w:val="0"/>
                <w:numId w:val="12"/>
              </w:numPr>
              <w:spacing w:line="240" w:lineRule="auto"/>
              <w:ind w:left="350" w:hanging="190"/>
            </w:pPr>
            <w:r>
              <w:t xml:space="preserve">Chapter </w:t>
            </w:r>
            <w:r w:rsidR="000E1558">
              <w:t>22</w:t>
            </w:r>
            <w:r>
              <w:t xml:space="preserve"> Worksheet</w:t>
            </w:r>
          </w:p>
          <w:p w:rsidR="008A599B" w:rsidRDefault="008A599B" w:rsidP="008A599B">
            <w:pPr>
              <w:pStyle w:val="ListParagraph"/>
              <w:numPr>
                <w:ilvl w:val="0"/>
                <w:numId w:val="12"/>
              </w:numPr>
              <w:spacing w:line="240" w:lineRule="auto"/>
              <w:ind w:left="350" w:hanging="190"/>
            </w:pPr>
            <w:r>
              <w:t xml:space="preserve">Chapter </w:t>
            </w:r>
            <w:r w:rsidR="000E1558">
              <w:t>22</w:t>
            </w:r>
            <w:r>
              <w:t xml:space="preserve"> Quiz</w:t>
            </w:r>
          </w:p>
          <w:p w:rsidR="008A599B" w:rsidRDefault="008A599B" w:rsidP="008A599B">
            <w:pPr>
              <w:pStyle w:val="ListParagraph"/>
              <w:numPr>
                <w:ilvl w:val="0"/>
                <w:numId w:val="12"/>
              </w:numPr>
              <w:spacing w:line="240" w:lineRule="auto"/>
              <w:ind w:left="350" w:hanging="190"/>
            </w:pPr>
            <w:r>
              <w:t xml:space="preserve">Chapter </w:t>
            </w:r>
            <w:r w:rsidR="000E1558">
              <w:t>22</w:t>
            </w:r>
            <w:r>
              <w:t xml:space="preserve"> Power Point</w:t>
            </w:r>
          </w:p>
          <w:p w:rsidR="008A599B" w:rsidRDefault="008A599B" w:rsidP="008A599B">
            <w:pPr>
              <w:pStyle w:val="ListParagraph"/>
              <w:numPr>
                <w:ilvl w:val="0"/>
                <w:numId w:val="12"/>
              </w:numPr>
              <w:spacing w:line="240" w:lineRule="auto"/>
              <w:ind w:left="350" w:hanging="190"/>
            </w:pPr>
            <w:r>
              <w:t>Computer</w:t>
            </w:r>
          </w:p>
          <w:p w:rsidR="008A599B" w:rsidRDefault="008A599B"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9B55B0" w:rsidRDefault="009B55B0" w:rsidP="002226B4">
            <w:pPr>
              <w:spacing w:line="240" w:lineRule="auto"/>
            </w:pPr>
          </w:p>
          <w:p w:rsidR="00133FB8" w:rsidRDefault="00133FB8" w:rsidP="002226B4">
            <w:pPr>
              <w:spacing w:line="240" w:lineRule="auto"/>
            </w:pPr>
          </w:p>
          <w:p w:rsidR="00133FB8" w:rsidRDefault="00133FB8" w:rsidP="002226B4">
            <w:pPr>
              <w:spacing w:line="240" w:lineRule="auto"/>
            </w:pPr>
          </w:p>
          <w:p w:rsidR="00133FB8" w:rsidRDefault="00133FB8" w:rsidP="00133FB8">
            <w:pPr>
              <w:pStyle w:val="ListParagraph"/>
              <w:numPr>
                <w:ilvl w:val="0"/>
                <w:numId w:val="12"/>
              </w:numPr>
              <w:spacing w:line="240" w:lineRule="auto"/>
              <w:ind w:left="350" w:hanging="190"/>
            </w:pPr>
            <w:r>
              <w:t xml:space="preserve">Chapter </w:t>
            </w:r>
            <w:r w:rsidR="009B55B0">
              <w:t>23</w:t>
            </w:r>
            <w:r>
              <w:t>Worksheet</w:t>
            </w:r>
          </w:p>
          <w:p w:rsidR="00133FB8" w:rsidRDefault="00133FB8" w:rsidP="00133FB8">
            <w:pPr>
              <w:pStyle w:val="ListParagraph"/>
              <w:numPr>
                <w:ilvl w:val="0"/>
                <w:numId w:val="12"/>
              </w:numPr>
              <w:spacing w:line="240" w:lineRule="auto"/>
              <w:ind w:left="350" w:hanging="190"/>
            </w:pPr>
            <w:r>
              <w:t xml:space="preserve">Chapter </w:t>
            </w:r>
            <w:r w:rsidR="009B55B0">
              <w:t>23</w:t>
            </w:r>
            <w:r>
              <w:t xml:space="preserve"> Quiz</w:t>
            </w:r>
          </w:p>
          <w:p w:rsidR="00133FB8" w:rsidRDefault="00133FB8" w:rsidP="00133FB8">
            <w:pPr>
              <w:pStyle w:val="ListParagraph"/>
              <w:numPr>
                <w:ilvl w:val="0"/>
                <w:numId w:val="12"/>
              </w:numPr>
              <w:spacing w:line="240" w:lineRule="auto"/>
              <w:ind w:left="350" w:hanging="190"/>
            </w:pPr>
            <w:r>
              <w:t xml:space="preserve">Chapter </w:t>
            </w:r>
            <w:r w:rsidR="009B55B0">
              <w:t>23</w:t>
            </w:r>
            <w:r>
              <w:t xml:space="preserve"> Power Point</w:t>
            </w:r>
          </w:p>
          <w:p w:rsidR="00133FB8" w:rsidRDefault="00133FB8" w:rsidP="00133FB8">
            <w:pPr>
              <w:pStyle w:val="ListParagraph"/>
              <w:numPr>
                <w:ilvl w:val="0"/>
                <w:numId w:val="12"/>
              </w:numPr>
              <w:spacing w:line="240" w:lineRule="auto"/>
              <w:ind w:left="350" w:hanging="190"/>
            </w:pPr>
            <w:r>
              <w:t>Computer</w:t>
            </w:r>
          </w:p>
          <w:p w:rsidR="009B55B0" w:rsidRDefault="009B55B0" w:rsidP="009B55B0">
            <w:pPr>
              <w:pStyle w:val="ListParagraph"/>
              <w:numPr>
                <w:ilvl w:val="0"/>
                <w:numId w:val="12"/>
              </w:numPr>
              <w:spacing w:line="240" w:lineRule="auto"/>
              <w:ind w:left="504"/>
            </w:pPr>
            <w:r>
              <w:t>“Sunken Treasure” Power Point Review Game</w:t>
            </w:r>
          </w:p>
          <w:p w:rsidR="009B55B0" w:rsidRDefault="009B55B0" w:rsidP="009B55B0">
            <w:pPr>
              <w:pStyle w:val="ListParagraph"/>
              <w:numPr>
                <w:ilvl w:val="0"/>
                <w:numId w:val="12"/>
              </w:numPr>
              <w:spacing w:line="240" w:lineRule="auto"/>
              <w:ind w:left="504"/>
            </w:pPr>
            <w:r>
              <w:t>“Connect Four” Power Point Review Game</w:t>
            </w:r>
          </w:p>
          <w:p w:rsidR="009B55B0" w:rsidRDefault="009B55B0" w:rsidP="009B55B0">
            <w:pPr>
              <w:pStyle w:val="ListParagraph"/>
              <w:numPr>
                <w:ilvl w:val="0"/>
                <w:numId w:val="12"/>
              </w:numPr>
              <w:spacing w:line="240" w:lineRule="auto"/>
              <w:ind w:left="504"/>
            </w:pPr>
            <w:r>
              <w:t>“Toss It” Board Review Game</w:t>
            </w:r>
          </w:p>
          <w:p w:rsidR="009B55B0" w:rsidRDefault="009B55B0" w:rsidP="009B55B0">
            <w:pPr>
              <w:pStyle w:val="ListParagraph"/>
              <w:numPr>
                <w:ilvl w:val="0"/>
                <w:numId w:val="12"/>
              </w:numPr>
              <w:spacing w:line="240" w:lineRule="auto"/>
              <w:ind w:left="504"/>
            </w:pPr>
            <w:r>
              <w:t xml:space="preserve">Unit </w:t>
            </w:r>
            <w:r w:rsidR="00C9767E">
              <w:t>6</w:t>
            </w:r>
            <w:r>
              <w:t xml:space="preserve"> Study Guide</w:t>
            </w:r>
          </w:p>
          <w:p w:rsidR="009B55B0" w:rsidRDefault="009B55B0" w:rsidP="009B55B0">
            <w:pPr>
              <w:pStyle w:val="ListParagraph"/>
              <w:numPr>
                <w:ilvl w:val="0"/>
                <w:numId w:val="12"/>
              </w:numPr>
              <w:spacing w:line="240" w:lineRule="auto"/>
              <w:ind w:left="504"/>
            </w:pPr>
            <w:r>
              <w:t xml:space="preserve">Unit </w:t>
            </w:r>
            <w:r w:rsidR="00C9767E">
              <w:t>6</w:t>
            </w:r>
            <w:r>
              <w:t xml:space="preserve"> Test</w:t>
            </w:r>
          </w:p>
          <w:p w:rsidR="009B55B0" w:rsidRDefault="009B55B0" w:rsidP="009B55B0">
            <w:pPr>
              <w:pStyle w:val="ListParagraph"/>
              <w:spacing w:line="240" w:lineRule="auto"/>
              <w:ind w:left="350"/>
            </w:pPr>
          </w:p>
          <w:p w:rsidR="00133FB8" w:rsidRDefault="00133FB8"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8F6AB4" w:rsidRDefault="008F6AB4" w:rsidP="002226B4">
            <w:pPr>
              <w:spacing w:line="240" w:lineRule="auto"/>
            </w:pPr>
          </w:p>
          <w:p w:rsidR="00E408F7" w:rsidRDefault="00E408F7" w:rsidP="002226B4">
            <w:pPr>
              <w:spacing w:line="240" w:lineRule="auto"/>
            </w:pPr>
          </w:p>
          <w:p w:rsidR="00120FB2" w:rsidRDefault="00120FB2" w:rsidP="002226B4">
            <w:pPr>
              <w:spacing w:line="240" w:lineRule="auto"/>
            </w:pPr>
          </w:p>
          <w:p w:rsidR="00DB3667" w:rsidRDefault="00DB3667" w:rsidP="00DB3667">
            <w:pPr>
              <w:pStyle w:val="ListParagraph"/>
              <w:numPr>
                <w:ilvl w:val="0"/>
                <w:numId w:val="12"/>
              </w:numPr>
              <w:spacing w:line="240" w:lineRule="auto"/>
              <w:ind w:left="350" w:hanging="190"/>
            </w:pPr>
            <w:r>
              <w:t xml:space="preserve">Chapter </w:t>
            </w:r>
            <w:r w:rsidR="00E408F7">
              <w:t>24</w:t>
            </w:r>
            <w:r>
              <w:t xml:space="preserve"> Worksheet</w:t>
            </w:r>
          </w:p>
          <w:p w:rsidR="00DB3667" w:rsidRDefault="00DB3667" w:rsidP="00DB3667">
            <w:pPr>
              <w:pStyle w:val="ListParagraph"/>
              <w:numPr>
                <w:ilvl w:val="0"/>
                <w:numId w:val="12"/>
              </w:numPr>
              <w:spacing w:line="240" w:lineRule="auto"/>
              <w:ind w:left="350" w:hanging="190"/>
            </w:pPr>
            <w:r>
              <w:t xml:space="preserve">Chapter </w:t>
            </w:r>
            <w:r w:rsidR="00E408F7">
              <w:t>24</w:t>
            </w:r>
            <w:r>
              <w:t xml:space="preserve"> Quiz</w:t>
            </w:r>
          </w:p>
          <w:p w:rsidR="00DB3667" w:rsidRDefault="00DB3667" w:rsidP="00DB3667">
            <w:pPr>
              <w:pStyle w:val="ListParagraph"/>
              <w:numPr>
                <w:ilvl w:val="0"/>
                <w:numId w:val="12"/>
              </w:numPr>
              <w:spacing w:line="240" w:lineRule="auto"/>
              <w:ind w:left="350" w:hanging="190"/>
            </w:pPr>
            <w:r>
              <w:t xml:space="preserve">Chapter </w:t>
            </w:r>
            <w:r w:rsidR="00E408F7">
              <w:t>24</w:t>
            </w:r>
            <w:r>
              <w:t xml:space="preserve"> Power Point</w:t>
            </w:r>
          </w:p>
          <w:p w:rsidR="00DB3667" w:rsidRDefault="00DB3667" w:rsidP="00DB3667">
            <w:pPr>
              <w:pStyle w:val="ListParagraph"/>
              <w:numPr>
                <w:ilvl w:val="0"/>
                <w:numId w:val="12"/>
              </w:numPr>
              <w:spacing w:line="240" w:lineRule="auto"/>
              <w:ind w:left="350" w:hanging="190"/>
            </w:pPr>
            <w:r>
              <w:t xml:space="preserve">Unit </w:t>
            </w:r>
            <w:r w:rsidR="00E408F7">
              <w:t>7</w:t>
            </w:r>
            <w:r>
              <w:t xml:space="preserve"> World Atlas Activity</w:t>
            </w:r>
          </w:p>
          <w:p w:rsidR="00DB3667" w:rsidRDefault="00DB3667" w:rsidP="00DB3667">
            <w:pPr>
              <w:pStyle w:val="ListParagraph"/>
              <w:numPr>
                <w:ilvl w:val="0"/>
                <w:numId w:val="12"/>
              </w:numPr>
              <w:spacing w:line="240" w:lineRule="auto"/>
              <w:ind w:left="350" w:hanging="190"/>
            </w:pPr>
            <w:r>
              <w:t xml:space="preserve">Unit </w:t>
            </w:r>
            <w:r w:rsidR="00E408F7">
              <w:t>7</w:t>
            </w:r>
            <w:r>
              <w:t xml:space="preserve"> Map Test</w:t>
            </w:r>
          </w:p>
          <w:p w:rsidR="00DB3667" w:rsidRDefault="00DB3667" w:rsidP="00DB3667">
            <w:pPr>
              <w:pStyle w:val="ListParagraph"/>
              <w:numPr>
                <w:ilvl w:val="0"/>
                <w:numId w:val="12"/>
              </w:numPr>
              <w:spacing w:line="240" w:lineRule="auto"/>
              <w:ind w:left="350" w:hanging="190"/>
            </w:pPr>
            <w:r>
              <w:t>Computer</w:t>
            </w: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8F6AB4" w:rsidRDefault="008F6AB4" w:rsidP="002226B4">
            <w:pPr>
              <w:spacing w:line="240" w:lineRule="auto"/>
            </w:pPr>
          </w:p>
          <w:p w:rsidR="008F6AB4" w:rsidRDefault="008F6AB4"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120FB2" w:rsidRDefault="00120FB2"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F047B1" w:rsidRDefault="00F047B1" w:rsidP="002226B4">
            <w:pPr>
              <w:spacing w:line="240" w:lineRule="auto"/>
            </w:pPr>
          </w:p>
          <w:p w:rsidR="00120FB2" w:rsidRDefault="00120FB2" w:rsidP="002226B4">
            <w:pPr>
              <w:spacing w:line="240" w:lineRule="auto"/>
            </w:pPr>
          </w:p>
          <w:p w:rsidR="00C359BD" w:rsidRDefault="00C359BD" w:rsidP="002226B4">
            <w:pPr>
              <w:spacing w:line="240" w:lineRule="auto"/>
            </w:pPr>
          </w:p>
          <w:p w:rsidR="00C359BD" w:rsidRDefault="00C359BD" w:rsidP="00C359BD">
            <w:pPr>
              <w:pStyle w:val="ListParagraph"/>
              <w:numPr>
                <w:ilvl w:val="0"/>
                <w:numId w:val="12"/>
              </w:numPr>
              <w:spacing w:line="240" w:lineRule="auto"/>
              <w:ind w:left="350" w:hanging="190"/>
            </w:pPr>
            <w:r>
              <w:t>Chapter 25 Worksheet</w:t>
            </w:r>
          </w:p>
          <w:p w:rsidR="00C359BD" w:rsidRDefault="00C359BD" w:rsidP="00C359BD">
            <w:pPr>
              <w:pStyle w:val="ListParagraph"/>
              <w:numPr>
                <w:ilvl w:val="0"/>
                <w:numId w:val="12"/>
              </w:numPr>
              <w:spacing w:line="240" w:lineRule="auto"/>
              <w:ind w:left="350" w:hanging="190"/>
            </w:pPr>
            <w:r>
              <w:t>Chapter 25 Quiz</w:t>
            </w:r>
          </w:p>
          <w:p w:rsidR="00C359BD" w:rsidRDefault="00C359BD" w:rsidP="00C359BD">
            <w:pPr>
              <w:pStyle w:val="ListParagraph"/>
              <w:numPr>
                <w:ilvl w:val="0"/>
                <w:numId w:val="12"/>
              </w:numPr>
              <w:spacing w:line="240" w:lineRule="auto"/>
              <w:ind w:left="350" w:hanging="190"/>
            </w:pPr>
            <w:r>
              <w:t>Chapter 25 Power Point</w:t>
            </w:r>
          </w:p>
          <w:p w:rsidR="00C359BD" w:rsidRDefault="00C359BD" w:rsidP="00C359BD">
            <w:pPr>
              <w:pStyle w:val="ListParagraph"/>
              <w:numPr>
                <w:ilvl w:val="0"/>
                <w:numId w:val="12"/>
              </w:numPr>
              <w:spacing w:line="240" w:lineRule="auto"/>
              <w:ind w:left="350" w:hanging="190"/>
            </w:pPr>
            <w:r>
              <w:t>Computer</w:t>
            </w:r>
          </w:p>
          <w:p w:rsidR="009F34B7" w:rsidRDefault="009F34B7" w:rsidP="00C359BD">
            <w:pPr>
              <w:pStyle w:val="ListParagraph"/>
              <w:numPr>
                <w:ilvl w:val="0"/>
                <w:numId w:val="12"/>
              </w:numPr>
              <w:spacing w:line="240" w:lineRule="auto"/>
              <w:ind w:left="350" w:hanging="190"/>
            </w:pPr>
            <w:r>
              <w:t>Egyptian Pyramid Video “Modern Marvels”</w:t>
            </w: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C359BD" w:rsidRDefault="00C359BD" w:rsidP="002226B4">
            <w:pPr>
              <w:spacing w:line="240" w:lineRule="auto"/>
            </w:pPr>
          </w:p>
          <w:p w:rsidR="00941520" w:rsidRDefault="00941520"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9767E" w:rsidRDefault="00C9767E" w:rsidP="002226B4">
            <w:pPr>
              <w:spacing w:line="240" w:lineRule="auto"/>
            </w:pPr>
          </w:p>
          <w:p w:rsidR="00C359BD" w:rsidRDefault="00C359BD" w:rsidP="002226B4">
            <w:pPr>
              <w:spacing w:line="240" w:lineRule="auto"/>
            </w:pPr>
          </w:p>
          <w:p w:rsidR="008F6AB4" w:rsidRDefault="008F6AB4" w:rsidP="008F6AB4">
            <w:pPr>
              <w:pStyle w:val="ListParagraph"/>
              <w:numPr>
                <w:ilvl w:val="0"/>
                <w:numId w:val="12"/>
              </w:numPr>
              <w:spacing w:line="240" w:lineRule="auto"/>
              <w:ind w:left="350" w:hanging="190"/>
            </w:pPr>
            <w:r>
              <w:t xml:space="preserve">Chapter </w:t>
            </w:r>
            <w:r w:rsidR="00941520">
              <w:t xml:space="preserve">26 </w:t>
            </w:r>
            <w:r>
              <w:t>Worksheet</w:t>
            </w:r>
          </w:p>
          <w:p w:rsidR="008F6AB4" w:rsidRDefault="008F6AB4" w:rsidP="008F6AB4">
            <w:pPr>
              <w:pStyle w:val="ListParagraph"/>
              <w:numPr>
                <w:ilvl w:val="0"/>
                <w:numId w:val="12"/>
              </w:numPr>
              <w:spacing w:line="240" w:lineRule="auto"/>
              <w:ind w:left="350" w:hanging="190"/>
            </w:pPr>
            <w:r>
              <w:t xml:space="preserve">Chapter </w:t>
            </w:r>
            <w:r w:rsidR="00941520">
              <w:t>26</w:t>
            </w:r>
            <w:r>
              <w:t xml:space="preserve"> Quiz</w:t>
            </w:r>
          </w:p>
          <w:p w:rsidR="008F6AB4" w:rsidRDefault="00941520" w:rsidP="008F6AB4">
            <w:pPr>
              <w:pStyle w:val="ListParagraph"/>
              <w:numPr>
                <w:ilvl w:val="0"/>
                <w:numId w:val="12"/>
              </w:numPr>
              <w:spacing w:line="240" w:lineRule="auto"/>
              <w:ind w:left="350" w:hanging="190"/>
            </w:pPr>
            <w:r>
              <w:t>Chapter 26</w:t>
            </w:r>
            <w:r w:rsidR="00C9767E">
              <w:t xml:space="preserve"> </w:t>
            </w:r>
            <w:r w:rsidR="008F6AB4">
              <w:t>Power Point</w:t>
            </w:r>
          </w:p>
          <w:p w:rsidR="008F6AB4" w:rsidRDefault="008F6AB4" w:rsidP="008F6AB4">
            <w:pPr>
              <w:pStyle w:val="ListParagraph"/>
              <w:numPr>
                <w:ilvl w:val="0"/>
                <w:numId w:val="12"/>
              </w:numPr>
              <w:spacing w:line="240" w:lineRule="auto"/>
              <w:ind w:left="350" w:hanging="190"/>
            </w:pPr>
            <w:r>
              <w:t>Computer</w:t>
            </w:r>
          </w:p>
          <w:p w:rsidR="00120FB2" w:rsidRDefault="00120FB2" w:rsidP="008F6AB4">
            <w:pPr>
              <w:pStyle w:val="ListParagraph"/>
              <w:numPr>
                <w:ilvl w:val="0"/>
                <w:numId w:val="12"/>
              </w:numPr>
              <w:spacing w:line="240" w:lineRule="auto"/>
              <w:ind w:left="350" w:hanging="190"/>
            </w:pPr>
            <w:r>
              <w:t>“Sunken Treasure” PowerPoint Review Game</w:t>
            </w:r>
          </w:p>
          <w:p w:rsidR="00120FB2" w:rsidRDefault="00120FB2" w:rsidP="008F6AB4">
            <w:pPr>
              <w:pStyle w:val="ListParagraph"/>
              <w:numPr>
                <w:ilvl w:val="0"/>
                <w:numId w:val="12"/>
              </w:numPr>
              <w:spacing w:line="240" w:lineRule="auto"/>
              <w:ind w:left="350" w:hanging="190"/>
            </w:pPr>
            <w:r>
              <w:t>“Connect Four” PowerPoint Review Game</w:t>
            </w:r>
          </w:p>
          <w:p w:rsidR="00D86DBB" w:rsidRDefault="00D86DBB" w:rsidP="008F6AB4">
            <w:pPr>
              <w:pStyle w:val="ListParagraph"/>
              <w:numPr>
                <w:ilvl w:val="0"/>
                <w:numId w:val="12"/>
              </w:numPr>
              <w:spacing w:line="240" w:lineRule="auto"/>
              <w:ind w:left="350" w:hanging="190"/>
            </w:pPr>
            <w:r>
              <w:lastRenderedPageBreak/>
              <w:t>Amazing Race Game</w:t>
            </w:r>
          </w:p>
          <w:p w:rsidR="00D86DBB" w:rsidRDefault="00D86DBB" w:rsidP="008F6AB4">
            <w:pPr>
              <w:pStyle w:val="ListParagraph"/>
              <w:numPr>
                <w:ilvl w:val="0"/>
                <w:numId w:val="12"/>
              </w:numPr>
              <w:spacing w:line="240" w:lineRule="auto"/>
              <w:ind w:left="350" w:hanging="190"/>
            </w:pPr>
            <w:r>
              <w:t xml:space="preserve">Unit </w:t>
            </w:r>
            <w:r w:rsidR="00941520">
              <w:t>7</w:t>
            </w:r>
            <w:r>
              <w:t>Study Guide</w:t>
            </w:r>
          </w:p>
          <w:p w:rsidR="00D86DBB" w:rsidRDefault="00D86DBB" w:rsidP="008F6AB4">
            <w:pPr>
              <w:pStyle w:val="ListParagraph"/>
              <w:numPr>
                <w:ilvl w:val="0"/>
                <w:numId w:val="12"/>
              </w:numPr>
              <w:spacing w:line="240" w:lineRule="auto"/>
              <w:ind w:left="350" w:hanging="190"/>
            </w:pPr>
            <w:r>
              <w:t xml:space="preserve">Unit </w:t>
            </w:r>
            <w:r w:rsidR="00941520">
              <w:t>7</w:t>
            </w:r>
            <w:r>
              <w:t xml:space="preserve"> Test</w:t>
            </w:r>
          </w:p>
          <w:p w:rsidR="008F6AB4" w:rsidRDefault="008F6AB4" w:rsidP="002226B4">
            <w:pPr>
              <w:spacing w:line="240" w:lineRule="auto"/>
            </w:pPr>
          </w:p>
          <w:p w:rsidR="00120FB2" w:rsidRDefault="00120FB2" w:rsidP="002226B4">
            <w:pPr>
              <w:spacing w:line="240" w:lineRule="auto"/>
            </w:pPr>
          </w:p>
          <w:p w:rsidR="00941520" w:rsidRDefault="00941520" w:rsidP="002226B4">
            <w:pPr>
              <w:spacing w:line="240" w:lineRule="auto"/>
            </w:pPr>
          </w:p>
          <w:p w:rsidR="00941520" w:rsidRDefault="00941520" w:rsidP="002226B4">
            <w:pPr>
              <w:spacing w:line="240" w:lineRule="auto"/>
            </w:pPr>
          </w:p>
          <w:p w:rsidR="00941520" w:rsidRDefault="00941520" w:rsidP="002226B4">
            <w:pPr>
              <w:spacing w:line="240" w:lineRule="auto"/>
            </w:pPr>
          </w:p>
          <w:p w:rsidR="00120FB2" w:rsidRDefault="00120FB2" w:rsidP="00B27A93">
            <w:pPr>
              <w:spacing w:line="240" w:lineRule="auto"/>
            </w:pPr>
          </w:p>
        </w:tc>
      </w:tr>
    </w:tbl>
    <w:p w:rsidR="00A77B3E" w:rsidRDefault="000218AB">
      <w:pPr>
        <w:spacing w:line="240" w:lineRule="auto"/>
        <w:rPr>
          <w:rFonts w:ascii="Calibri" w:eastAsia="Calibri" w:hAnsi="Calibri" w:cs="Calibri"/>
          <w:sz w:val="24"/>
          <w:szCs w:val="24"/>
        </w:rPr>
      </w:pPr>
      <w:r>
        <w:rPr>
          <w:rFonts w:ascii="Calibri" w:eastAsia="Calibri" w:hAnsi="Calibri" w:cs="Calibri"/>
          <w:sz w:val="24"/>
          <w:szCs w:val="24"/>
        </w:rPr>
        <w:lastRenderedPageBreak/>
        <w:t xml:space="preserve"> </w:t>
      </w:r>
    </w:p>
    <w:p w:rsidR="005C5649" w:rsidRDefault="005C5649" w:rsidP="005C5649">
      <w:pPr>
        <w:pStyle w:val="stdtitle"/>
      </w:pPr>
      <w:r>
        <w:t>Standard 1</w:t>
      </w:r>
      <w:r>
        <w:br/>
      </w:r>
      <w:proofErr w:type="gramStart"/>
      <w:r>
        <w:t>The</w:t>
      </w:r>
      <w:proofErr w:type="gramEnd"/>
      <w:r>
        <w:t xml:space="preserve"> World in Spatial Terms</w:t>
      </w:r>
    </w:p>
    <w:p w:rsidR="005C5649" w:rsidRDefault="005C5649" w:rsidP="005C5649">
      <w:pPr>
        <w:pStyle w:val="intro"/>
      </w:pPr>
      <w:r w:rsidRPr="00B26694">
        <w:t>Students will acquire a framework for examining the world in spatial terms. They will use and evaluate maps, globes, atlases and grid-referenced technologies, such as remote sensing, Geographic Information Systems (GIS)</w:t>
      </w:r>
      <w:r>
        <w:t>*</w:t>
      </w:r>
      <w:r w:rsidRPr="00B26694">
        <w:t xml:space="preserve"> and Global Positioning Systems (GPS)</w:t>
      </w:r>
      <w:r>
        <w:t>*,</w:t>
      </w:r>
      <w:r w:rsidRPr="00B26694">
        <w:t xml:space="preserve"> to acquire, evaluate, analyze and report information about people, places and environments on Earth’s surface</w:t>
      </w:r>
      <w:r w:rsidRPr="004A0603">
        <w:t>.</w:t>
      </w:r>
    </w:p>
    <w:p w:rsidR="005C5649" w:rsidRDefault="005C5649" w:rsidP="005C5649">
      <w:pPr>
        <w:pStyle w:val="standard"/>
      </w:pPr>
      <w:bookmarkStart w:id="1" w:name="WG11"/>
      <w:bookmarkEnd w:id="1"/>
      <w:r w:rsidRPr="00063F97">
        <w:lastRenderedPageBreak/>
        <w:t>WG.1.1</w:t>
      </w:r>
      <w:r w:rsidRPr="00063F97">
        <w:tab/>
        <w:t>Explain Earth’s grid system and locate places using degrees of latitude and longitude</w:t>
      </w:r>
      <w:r>
        <w:t>.</w:t>
      </w:r>
      <w:r w:rsidRPr="00063F97">
        <w:t xml:space="preserve"> </w:t>
      </w:r>
      <w:r>
        <w:t>U</w:t>
      </w:r>
      <w:r w:rsidRPr="00063F97">
        <w:t>se Earth’s grid to examine important human issues</w:t>
      </w:r>
      <w:r>
        <w:t>,</w:t>
      </w:r>
      <w:r w:rsidRPr="00063F97">
        <w:t xml:space="preserve"> such as where particular crops can be grown and what animals can be domesticated in particular areas.</w:t>
      </w:r>
    </w:p>
    <w:p w:rsidR="005C5649" w:rsidRDefault="005C5649" w:rsidP="005C5649">
      <w:pPr>
        <w:pStyle w:val="standard"/>
      </w:pPr>
      <w:bookmarkStart w:id="2" w:name="WG12"/>
      <w:bookmarkEnd w:id="2"/>
      <w:proofErr w:type="gramStart"/>
      <w:r w:rsidRPr="00063F97">
        <w:t>WG.1.2</w:t>
      </w:r>
      <w:r w:rsidRPr="00063F97">
        <w:tab/>
        <w:t>Demonstrate that, as an attempt to represent the round Earth on flat paper, all maps distort.</w:t>
      </w:r>
      <w:proofErr w:type="gramEnd"/>
      <w:r>
        <w:t xml:space="preserve"> </w:t>
      </w:r>
      <w:r w:rsidRPr="00063F97">
        <w:t>Be able to evaluate distortions associated with any given projection.</w:t>
      </w:r>
    </w:p>
    <w:p w:rsidR="005C5649" w:rsidRDefault="005C5649" w:rsidP="005C5649">
      <w:pPr>
        <w:pStyle w:val="standard"/>
      </w:pPr>
      <w:bookmarkStart w:id="3" w:name="WG13"/>
      <w:bookmarkEnd w:id="3"/>
      <w:r w:rsidRPr="00063F97">
        <w:t>WG.1.3</w:t>
      </w:r>
      <w:r w:rsidRPr="00063F97">
        <w:tab/>
        <w:t>Evaluate the source of particular maps to determine possible biases contained in them.</w:t>
      </w:r>
    </w:p>
    <w:p w:rsidR="005C5649" w:rsidRDefault="005C5649" w:rsidP="005C5649">
      <w:pPr>
        <w:pStyle w:val="standard"/>
      </w:pPr>
      <w:bookmarkStart w:id="4" w:name="WG14"/>
      <w:bookmarkEnd w:id="4"/>
      <w:r w:rsidRPr="00063F97">
        <w:t>WG.1.4</w:t>
      </w:r>
      <w:r w:rsidRPr="00063F97">
        <w:tab/>
        <w:t xml:space="preserve">Create and compare mental maps or personal perceptions of places. Explain how experiences and culture influence these perceptions and identify ways in which mental maps influence decisions. </w:t>
      </w:r>
      <w:r>
        <w:t>(Individuals, Society and Culture)</w:t>
      </w:r>
    </w:p>
    <w:p w:rsidR="005C5649" w:rsidRPr="00063F97" w:rsidRDefault="005C5649" w:rsidP="005C5649">
      <w:pPr>
        <w:pStyle w:val="standard"/>
      </w:pPr>
      <w:bookmarkStart w:id="5" w:name="WG15"/>
      <w:bookmarkEnd w:id="5"/>
      <w:proofErr w:type="gramStart"/>
      <w:r w:rsidRPr="00063F97">
        <w:t>WG.1.5</w:t>
      </w:r>
      <w:r w:rsidRPr="00063F97">
        <w:tab/>
        <w:t xml:space="preserve">Use locational technology </w:t>
      </w:r>
      <w:r>
        <w:t xml:space="preserve">such as </w:t>
      </w:r>
      <w:r w:rsidRPr="00063F97">
        <w:t xml:space="preserve">remote sensing, Global Positioning Systems </w:t>
      </w:r>
      <w:r>
        <w:t>(</w:t>
      </w:r>
      <w:r w:rsidRPr="00063F97">
        <w:t>GPS</w:t>
      </w:r>
      <w:r>
        <w:t>)</w:t>
      </w:r>
      <w:r w:rsidRPr="00063F97">
        <w:t xml:space="preserve"> and Geographic Information Systems </w:t>
      </w:r>
      <w:r>
        <w:t>(</w:t>
      </w:r>
      <w:r w:rsidRPr="00063F97">
        <w:t>GIS</w:t>
      </w:r>
      <w:r>
        <w:t>),</w:t>
      </w:r>
      <w:r w:rsidRPr="00063F97">
        <w:t xml:space="preserve"> to establish spatial relationships.</w:t>
      </w:r>
      <w:proofErr w:type="gramEnd"/>
    </w:p>
    <w:p w:rsidR="005C5649" w:rsidRPr="00063F97" w:rsidRDefault="005C5649" w:rsidP="005C5649">
      <w:pPr>
        <w:pStyle w:val="example"/>
      </w:pPr>
      <w:r w:rsidRPr="00900A75">
        <w:rPr>
          <w:b/>
          <w:bCs/>
        </w:rPr>
        <w:t>Example:</w:t>
      </w:r>
      <w:r w:rsidRPr="00063F97">
        <w:t xml:space="preserve"> Use GIS to examine the spatial relationship between pollution and infant mortality.</w:t>
      </w:r>
    </w:p>
    <w:p w:rsidR="005C5649" w:rsidRPr="00063F97" w:rsidRDefault="005C5649" w:rsidP="005C5649">
      <w:pPr>
        <w:pStyle w:val="standard"/>
      </w:pPr>
      <w:bookmarkStart w:id="6" w:name="WG16"/>
      <w:bookmarkEnd w:id="6"/>
      <w:r w:rsidRPr="00063F97">
        <w:t>WG</w:t>
      </w:r>
      <w:r>
        <w:t>.</w:t>
      </w:r>
      <w:r w:rsidRPr="00063F97">
        <w:t>1.6</w:t>
      </w:r>
      <w:r w:rsidRPr="00063F97">
        <w:tab/>
        <w:t>Evaluate the applications of geographic tools (locational technologies) and supporting technologies to serve particular purposes.</w:t>
      </w:r>
    </w:p>
    <w:p w:rsidR="005C5649" w:rsidRPr="00063F97" w:rsidRDefault="005C5649" w:rsidP="005C5649">
      <w:pPr>
        <w:pStyle w:val="example"/>
      </w:pPr>
      <w:r w:rsidRPr="00900A75">
        <w:rPr>
          <w:b/>
          <w:bCs/>
        </w:rPr>
        <w:t>Example:</w:t>
      </w:r>
      <w:r w:rsidRPr="00063F97">
        <w:t xml:space="preserve"> Assess the role played by maps in the exploration of </w:t>
      </w:r>
      <w:smartTag w:uri="urn:schemas-microsoft-com:office:smarttags" w:element="place">
        <w:r w:rsidRPr="00063F97">
          <w:t>Polar Regions</w:t>
        </w:r>
      </w:smartTag>
      <w:r w:rsidRPr="00063F97">
        <w:t>.</w:t>
      </w:r>
    </w:p>
    <w:p w:rsidR="005C5649" w:rsidRDefault="005C5649" w:rsidP="005C5649">
      <w:pPr>
        <w:pStyle w:val="standard"/>
      </w:pPr>
      <w:bookmarkStart w:id="7" w:name="WG17"/>
      <w:bookmarkEnd w:id="7"/>
      <w:r w:rsidRPr="00063F97">
        <w:t>WG.1.7</w:t>
      </w:r>
      <w:r w:rsidRPr="00063F97">
        <w:tab/>
        <w:t xml:space="preserve">Ask geographic questions* and obtain answers from a variety of sources, such as books, atlases and other written materials; statistical source material; fieldwork and interviews; remote sensing; and GIS. Reach conclusions and give oral, written, graphic and cartographic expression to conclusions. </w:t>
      </w:r>
    </w:p>
    <w:p w:rsidR="005C5649" w:rsidRPr="008576D1" w:rsidRDefault="005C5649" w:rsidP="005C5649">
      <w:pPr>
        <w:pStyle w:val="DefinitionNEW"/>
      </w:pPr>
      <w:r w:rsidRPr="008576D1">
        <w:t xml:space="preserve">* </w:t>
      </w:r>
      <w:r>
        <w:tab/>
      </w:r>
      <w:r w:rsidRPr="008576D1">
        <w:t>Global Positioning Systems (GPS): system</w:t>
      </w:r>
      <w:r>
        <w:t>s</w:t>
      </w:r>
      <w:r w:rsidRPr="008576D1">
        <w:t xml:space="preserve"> of satellites and ground stations used to locate precise points on the surface of Earth</w:t>
      </w:r>
    </w:p>
    <w:p w:rsidR="005C5649" w:rsidRPr="008576D1" w:rsidRDefault="005C5649" w:rsidP="005C5649">
      <w:pPr>
        <w:pStyle w:val="DefinitionNEW"/>
      </w:pPr>
      <w:r w:rsidRPr="008576D1">
        <w:t xml:space="preserve">* </w:t>
      </w:r>
      <w:r>
        <w:tab/>
      </w:r>
      <w:r w:rsidRPr="008576D1">
        <w:t>Geographic Information Systems (GIS): information technology systems used to store, analyze, manipulate and display a wide range of geographic information</w:t>
      </w:r>
    </w:p>
    <w:p w:rsidR="005C5649" w:rsidRPr="008576D1" w:rsidRDefault="005C5649" w:rsidP="005C5649">
      <w:pPr>
        <w:pStyle w:val="DefinitionNEW"/>
      </w:pPr>
      <w:r w:rsidRPr="008576D1">
        <w:t xml:space="preserve">* </w:t>
      </w:r>
      <w:r>
        <w:tab/>
      </w:r>
      <w:proofErr w:type="gramStart"/>
      <w:r w:rsidRPr="008576D1">
        <w:t>geographic</w:t>
      </w:r>
      <w:proofErr w:type="gramEnd"/>
      <w:r w:rsidRPr="008576D1">
        <w:t xml:space="preserve"> question: a question that asks “Where?” and “Why there?”</w:t>
      </w:r>
    </w:p>
    <w:p w:rsidR="005C5649" w:rsidRPr="004A0603" w:rsidRDefault="005C5649" w:rsidP="005C5649">
      <w:pPr>
        <w:pStyle w:val="stdtitle"/>
      </w:pPr>
      <w:r w:rsidRPr="004A0603">
        <w:t>Standard 2</w:t>
      </w:r>
      <w:r>
        <w:br/>
      </w:r>
      <w:r w:rsidRPr="004A0603">
        <w:t>Places and Regions</w:t>
      </w:r>
      <w:r>
        <w:t>*</w:t>
      </w:r>
      <w:r w:rsidRPr="004A0603">
        <w:t xml:space="preserve"> </w:t>
      </w:r>
    </w:p>
    <w:p w:rsidR="005C5649" w:rsidRDefault="005C5649" w:rsidP="005C5649">
      <w:pPr>
        <w:pStyle w:val="intro"/>
      </w:pPr>
      <w:r w:rsidRPr="00B26694">
        <w:t>Students will acquire a framework for thinking geographically about places and regions. They will identify the physical and human characteristics of places</w:t>
      </w:r>
      <w:r>
        <w:t xml:space="preserve"> and regions</w:t>
      </w:r>
      <w:r w:rsidRPr="00B26694">
        <w:t>. They will understand that people create regions to interpret Earth’s complexity</w:t>
      </w:r>
      <w:r>
        <w:t>,</w:t>
      </w:r>
      <w:r w:rsidRPr="00B26694">
        <w:t xml:space="preserve"> and </w:t>
      </w:r>
      <w:r>
        <w:t xml:space="preserve">how </w:t>
      </w:r>
      <w:r w:rsidRPr="00B26694">
        <w:t>culture and experience influence people’s perception of places and regions</w:t>
      </w:r>
      <w:r w:rsidRPr="00A764E9">
        <w:t xml:space="preserve">. </w:t>
      </w:r>
    </w:p>
    <w:p w:rsidR="005C5649" w:rsidRDefault="005C5649" w:rsidP="005C5649">
      <w:pPr>
        <w:pStyle w:val="standard"/>
      </w:pPr>
      <w:bookmarkStart w:id="8" w:name="WG21"/>
      <w:bookmarkEnd w:id="8"/>
      <w:r w:rsidRPr="00063F97">
        <w:t>WG.2.1</w:t>
      </w:r>
      <w:r w:rsidRPr="00063F97">
        <w:tab/>
        <w:t xml:space="preserve">Name and locate the world’s continents, major bodies of water, major mountain ranges, major river systems, all countries and major cities. </w:t>
      </w:r>
    </w:p>
    <w:p w:rsidR="005C5649" w:rsidRPr="00063F97" w:rsidRDefault="005C5649" w:rsidP="005C5649">
      <w:pPr>
        <w:pStyle w:val="standard"/>
      </w:pPr>
      <w:bookmarkStart w:id="9" w:name="WG22"/>
      <w:bookmarkEnd w:id="9"/>
      <w:r w:rsidRPr="00063F97">
        <w:t>WG.2</w:t>
      </w:r>
      <w:r>
        <w:t>.</w:t>
      </w:r>
      <w:r w:rsidRPr="00063F97">
        <w:t>2</w:t>
      </w:r>
      <w:r w:rsidRPr="00063F97">
        <w:tab/>
        <w:t>Give examples of how and why places and regions change or do not change over time.</w:t>
      </w:r>
    </w:p>
    <w:p w:rsidR="005C5649" w:rsidRPr="00063F97" w:rsidRDefault="005C5649" w:rsidP="005C5649">
      <w:pPr>
        <w:pStyle w:val="example"/>
      </w:pPr>
      <w:r w:rsidRPr="00900A75">
        <w:rPr>
          <w:b/>
          <w:bCs/>
        </w:rPr>
        <w:lastRenderedPageBreak/>
        <w:t>Example:</w:t>
      </w:r>
      <w:r w:rsidRPr="00063F97">
        <w:t xml:space="preserve"> Changing settlement patterns in the American Southwest, the impact of technology on the growth of agricultural areas, </w:t>
      </w:r>
      <w:r>
        <w:t xml:space="preserve">and </w:t>
      </w:r>
      <w:r w:rsidRPr="00063F97">
        <w:t>the changing location of manufacturing areas</w:t>
      </w:r>
    </w:p>
    <w:p w:rsidR="005C5649" w:rsidRPr="00063F97" w:rsidRDefault="005C5649" w:rsidP="005C5649">
      <w:pPr>
        <w:pStyle w:val="standard"/>
      </w:pPr>
      <w:bookmarkStart w:id="10" w:name="WG23"/>
      <w:bookmarkEnd w:id="10"/>
      <w:r w:rsidRPr="00063F97">
        <w:t>WG.2.3</w:t>
      </w:r>
      <w:r w:rsidRPr="00063F97">
        <w:tab/>
        <w:t>Give examples and analyze ways in which people’s changing views of places and regions reflect cultural changes.</w:t>
      </w:r>
    </w:p>
    <w:p w:rsidR="005C5649" w:rsidRPr="00063F97" w:rsidRDefault="005C5649" w:rsidP="005C5649">
      <w:pPr>
        <w:pStyle w:val="example"/>
      </w:pPr>
      <w:r w:rsidRPr="00900A75">
        <w:rPr>
          <w:b/>
          <w:bCs/>
        </w:rPr>
        <w:t>Example:</w:t>
      </w:r>
      <w:r w:rsidRPr="00063F97">
        <w:t xml:space="preserve"> The migration from urban cores to suburbs and the subsequent revitalization of these urban cores</w:t>
      </w:r>
    </w:p>
    <w:p w:rsidR="005C5649" w:rsidRDefault="005C5649" w:rsidP="005C5649">
      <w:pPr>
        <w:pStyle w:val="standard"/>
      </w:pPr>
      <w:bookmarkStart w:id="11" w:name="WG24"/>
      <w:bookmarkEnd w:id="11"/>
      <w:r w:rsidRPr="00063F97">
        <w:t>WG.2.4</w:t>
      </w:r>
      <w:r w:rsidRPr="00063F97">
        <w:tab/>
        <w:t>Explain how the concept of “region” is used as a way of categorizing, interpreting and ordering complex information about Earth.</w:t>
      </w:r>
    </w:p>
    <w:p w:rsidR="005C5649" w:rsidRPr="00063F97" w:rsidRDefault="005C5649" w:rsidP="005C5649">
      <w:pPr>
        <w:pStyle w:val="standard"/>
      </w:pPr>
      <w:bookmarkStart w:id="12" w:name="WG25"/>
      <w:bookmarkEnd w:id="12"/>
      <w:proofErr w:type="gramStart"/>
      <w:r w:rsidRPr="00063F97">
        <w:t>WG.2.5</w:t>
      </w:r>
      <w:r w:rsidRPr="00063F97" w:rsidDel="00D734AF">
        <w:t xml:space="preserve"> </w:t>
      </w:r>
      <w:r w:rsidRPr="00063F97">
        <w:tab/>
        <w:t>Give examples of how people create regions to understand Earth’s complexity.</w:t>
      </w:r>
      <w:proofErr w:type="gramEnd"/>
      <w:r w:rsidRPr="00063F97">
        <w:t xml:space="preserve"> </w:t>
      </w:r>
      <w:r>
        <w:t>(Individuals, Society and Culture)</w:t>
      </w:r>
    </w:p>
    <w:p w:rsidR="005C5649" w:rsidRPr="00063F97" w:rsidRDefault="005C5649" w:rsidP="005C5649">
      <w:pPr>
        <w:pStyle w:val="example"/>
      </w:pPr>
      <w:r w:rsidRPr="00900A75">
        <w:rPr>
          <w:b/>
          <w:bCs/>
        </w:rPr>
        <w:t>Example:</w:t>
      </w:r>
      <w:r w:rsidRPr="00063F97">
        <w:t xml:space="preserve"> “</w:t>
      </w:r>
      <w:smartTag w:uri="urn:schemas-microsoft-com:office:smarttags" w:element="place">
        <w:r w:rsidRPr="00063F97">
          <w:t>Midwest</w:t>
        </w:r>
      </w:smartTag>
      <w:r>
        <w:t>,</w:t>
      </w:r>
      <w:r w:rsidRPr="00063F97">
        <w:t xml:space="preserve">” “Middle East” </w:t>
      </w:r>
      <w:r>
        <w:t xml:space="preserve">and </w:t>
      </w:r>
      <w:r w:rsidRPr="00063F97">
        <w:t>“</w:t>
      </w:r>
      <w:proofErr w:type="spellStart"/>
      <w:r w:rsidRPr="00063F97">
        <w:t>Kentuckiana</w:t>
      </w:r>
      <w:proofErr w:type="spellEnd"/>
      <w:r w:rsidRPr="00063F97">
        <w:t>”</w:t>
      </w:r>
    </w:p>
    <w:p w:rsidR="005C5649" w:rsidRDefault="005C5649" w:rsidP="005C5649">
      <w:pPr>
        <w:pStyle w:val="DefinitionNEW"/>
      </w:pPr>
      <w:r w:rsidRPr="008576D1">
        <w:t>*</w:t>
      </w:r>
      <w:r w:rsidRPr="008576D1">
        <w:tab/>
      </w:r>
      <w:proofErr w:type="gramStart"/>
      <w:r w:rsidRPr="008576D1">
        <w:t>regions</w:t>
      </w:r>
      <w:proofErr w:type="gramEnd"/>
      <w:r w:rsidRPr="008576D1">
        <w:t>: areas that have common characteristics. Some regions have finite or absolute boundaries, such as political units like a country, state or school district. Some regions have blurred boundaries, such as crop or climate regions or a region based on primary language. Regions also can be entirely perceptual. A</w:t>
      </w:r>
      <w:r>
        <w:t>n example is the “</w:t>
      </w:r>
      <w:smartTag w:uri="urn:schemas-microsoft-com:office:smarttags" w:element="place">
        <w:r>
          <w:t>Midwest</w:t>
        </w:r>
      </w:smartTag>
      <w:r>
        <w:t>,” where boundaries vary widely according to people’s perceptions.</w:t>
      </w:r>
    </w:p>
    <w:p w:rsidR="005C5649" w:rsidRDefault="005C5649" w:rsidP="005C5649">
      <w:pPr>
        <w:pStyle w:val="stdtitle"/>
      </w:pPr>
      <w:r>
        <w:t>Standard 3</w:t>
      </w:r>
      <w:r>
        <w:br/>
        <w:t>Physical Systems</w:t>
      </w:r>
    </w:p>
    <w:p w:rsidR="005C5649" w:rsidRPr="00B26694" w:rsidRDefault="005C5649" w:rsidP="005C5649">
      <w:pPr>
        <w:pStyle w:val="intro"/>
      </w:pPr>
      <w:r w:rsidRPr="00B26694">
        <w:t>Students will acquire a framework for thinking geographically about Earth’s physical systems.</w:t>
      </w:r>
      <w:r>
        <w:t xml:space="preserve"> </w:t>
      </w:r>
      <w:r w:rsidRPr="00B26694">
        <w:t>They will explain the physical processes that shape the patterns of Earth’s surface and the characteristics and spatial distribution of ecosystems on Earth’s surface.</w:t>
      </w:r>
    </w:p>
    <w:p w:rsidR="005C5649" w:rsidRDefault="005C5649" w:rsidP="005C5649">
      <w:pPr>
        <w:pStyle w:val="standard"/>
      </w:pPr>
      <w:bookmarkStart w:id="13" w:name="WG31"/>
      <w:bookmarkEnd w:id="13"/>
      <w:r w:rsidRPr="005A493F">
        <w:t>WG.3.1</w:t>
      </w:r>
      <w:r w:rsidRPr="005A493F">
        <w:tab/>
        <w:t>Define Earth’s physical systems: atmosphere*, lithosphere*, biosphere* or hydrosphere*.</w:t>
      </w:r>
      <w:r>
        <w:t xml:space="preserve"> </w:t>
      </w:r>
      <w:r w:rsidRPr="005A493F">
        <w:t>Categorize the elements of the natural environment as belonging to on</w:t>
      </w:r>
      <w:r>
        <w:t>e</w:t>
      </w:r>
      <w:r w:rsidRPr="005A493F">
        <w:t xml:space="preserve"> of the four components.</w:t>
      </w:r>
    </w:p>
    <w:p w:rsidR="005C5649" w:rsidRDefault="005C5649" w:rsidP="005C5649">
      <w:pPr>
        <w:pStyle w:val="standard"/>
      </w:pPr>
      <w:bookmarkStart w:id="14" w:name="WG32"/>
      <w:bookmarkEnd w:id="14"/>
      <w:r w:rsidRPr="005A493F">
        <w:t>WG.3.2</w:t>
      </w:r>
      <w:r w:rsidRPr="005A493F">
        <w:tab/>
        <w:t>Identify and account for the distribution pattern of the world’s climates</w:t>
      </w:r>
      <w:r>
        <w:t>,</w:t>
      </w:r>
      <w:r w:rsidRPr="005A493F">
        <w:t xml:space="preserve"> taking into account the Earth/Sun relationship, ocean currents, prevailing winds, and latitude and longitude.</w:t>
      </w:r>
    </w:p>
    <w:p w:rsidR="005C5649" w:rsidRPr="005A493F" w:rsidRDefault="005C5649" w:rsidP="005C5649">
      <w:pPr>
        <w:pStyle w:val="standard"/>
      </w:pPr>
      <w:bookmarkStart w:id="15" w:name="WG33"/>
      <w:bookmarkEnd w:id="15"/>
      <w:r w:rsidRPr="005A493F">
        <w:t>WG.3.3</w:t>
      </w:r>
      <w:r w:rsidRPr="005A493F">
        <w:tab/>
        <w:t>Describe the world patterns of natural vegetation and biodiversity and their relations to world climate patterns.</w:t>
      </w:r>
    </w:p>
    <w:p w:rsidR="005C5649" w:rsidRPr="005A493F" w:rsidRDefault="005C5649" w:rsidP="005C5649">
      <w:pPr>
        <w:pStyle w:val="example"/>
      </w:pPr>
      <w:r w:rsidRPr="00900A75">
        <w:rPr>
          <w:b/>
          <w:bCs/>
        </w:rPr>
        <w:t>Example:</w:t>
      </w:r>
      <w:r w:rsidRPr="005A493F">
        <w:t xml:space="preserve"> Rainforests, savannahs</w:t>
      </w:r>
      <w:r>
        <w:t xml:space="preserve"> and</w:t>
      </w:r>
      <w:r w:rsidRPr="005A493F">
        <w:t xml:space="preserve"> tundra</w:t>
      </w:r>
    </w:p>
    <w:p w:rsidR="005C5649" w:rsidRPr="00EE5C7A" w:rsidRDefault="005C5649" w:rsidP="005C5649">
      <w:pPr>
        <w:pStyle w:val="standard"/>
      </w:pPr>
      <w:bookmarkStart w:id="16" w:name="WG34"/>
      <w:bookmarkEnd w:id="16"/>
      <w:r w:rsidRPr="00EE5C7A">
        <w:t>WG.3.4</w:t>
      </w:r>
      <w:r w:rsidRPr="00EE5C7A">
        <w:tab/>
        <w:t>Explain and give examples of the physical processes that shape Earth’s surface that result in existing landforms and identify specific places where these processes occur.</w:t>
      </w:r>
    </w:p>
    <w:p w:rsidR="005C5649" w:rsidRPr="005A493F" w:rsidRDefault="005C5649" w:rsidP="005C5649">
      <w:pPr>
        <w:pStyle w:val="example"/>
      </w:pPr>
      <w:r w:rsidRPr="00900A75">
        <w:rPr>
          <w:b/>
          <w:bCs/>
        </w:rPr>
        <w:t>Example:</w:t>
      </w:r>
      <w:r w:rsidRPr="005A493F">
        <w:t xml:space="preserve"> Plate tectonics, mountain b</w:t>
      </w:r>
      <w:r>
        <w:t>uilding, erosion, deposition</w:t>
      </w:r>
    </w:p>
    <w:p w:rsidR="005C5649" w:rsidRDefault="005C5649" w:rsidP="005C5649">
      <w:pPr>
        <w:pStyle w:val="standard"/>
      </w:pPr>
      <w:bookmarkStart w:id="17" w:name="WG35"/>
      <w:bookmarkEnd w:id="17"/>
      <w:r w:rsidRPr="005A493F">
        <w:t>WG.3.5</w:t>
      </w:r>
      <w:r w:rsidRPr="005A493F">
        <w:tab/>
        <w:t>Illustrate and graph with precision the occurrence of earthquakes on Earth over a given period of time (at least several months) and draw conclusions concerning regions of tectonic instability.</w:t>
      </w:r>
    </w:p>
    <w:p w:rsidR="005C5649" w:rsidRPr="005A493F" w:rsidRDefault="005C5649" w:rsidP="005C5649">
      <w:pPr>
        <w:pStyle w:val="DefinitionNEW"/>
      </w:pPr>
      <w:r w:rsidRPr="005A493F">
        <w:lastRenderedPageBreak/>
        <w:t>*</w:t>
      </w:r>
      <w:r w:rsidRPr="005A493F">
        <w:tab/>
      </w:r>
      <w:proofErr w:type="gramStart"/>
      <w:r w:rsidRPr="005A493F">
        <w:t>atmosphere</w:t>
      </w:r>
      <w:proofErr w:type="gramEnd"/>
      <w:r w:rsidRPr="005A493F">
        <w:t>: the gases and other materials that surround Earth and are held close by gravity</w:t>
      </w:r>
    </w:p>
    <w:p w:rsidR="005C5649" w:rsidRPr="005A493F" w:rsidRDefault="005C5649" w:rsidP="005C5649">
      <w:pPr>
        <w:pStyle w:val="DefinitionNEW"/>
      </w:pPr>
      <w:r w:rsidRPr="005A493F">
        <w:t>*</w:t>
      </w:r>
      <w:r w:rsidRPr="005A493F">
        <w:tab/>
      </w:r>
      <w:proofErr w:type="gramStart"/>
      <w:r w:rsidRPr="005A493F">
        <w:t>lithosphere</w:t>
      </w:r>
      <w:proofErr w:type="gramEnd"/>
      <w:r w:rsidRPr="005A493F">
        <w:t>: the uppermost portion of the solid Earth, including soil, land and geologic formations</w:t>
      </w:r>
    </w:p>
    <w:p w:rsidR="005C5649" w:rsidRPr="005A493F" w:rsidRDefault="005C5649" w:rsidP="005C5649">
      <w:pPr>
        <w:pStyle w:val="DefinitionNEW"/>
      </w:pPr>
      <w:r w:rsidRPr="005A493F">
        <w:t>*</w:t>
      </w:r>
      <w:r w:rsidRPr="005A493F">
        <w:tab/>
      </w:r>
      <w:proofErr w:type="gramStart"/>
      <w:r w:rsidRPr="005A493F">
        <w:t>biosphere</w:t>
      </w:r>
      <w:proofErr w:type="gramEnd"/>
      <w:r w:rsidRPr="005A493F">
        <w:t>: the realm of Earth which includes all plant and animal life forms</w:t>
      </w:r>
    </w:p>
    <w:p w:rsidR="005C5649" w:rsidRPr="005A493F" w:rsidRDefault="005C5649" w:rsidP="005C5649">
      <w:pPr>
        <w:pStyle w:val="DefinitionNEW"/>
      </w:pPr>
      <w:r w:rsidRPr="005A493F">
        <w:t>*</w:t>
      </w:r>
      <w:r w:rsidRPr="005A493F">
        <w:tab/>
      </w:r>
      <w:proofErr w:type="gramStart"/>
      <w:r w:rsidRPr="005A493F">
        <w:t>hydrosphere</w:t>
      </w:r>
      <w:proofErr w:type="gramEnd"/>
      <w:r w:rsidRPr="005A493F">
        <w:t>: the water realm of Earth which includes water contained in the oceans, lakes rivers, ground, glaciers and water vapor in the atmosphere</w:t>
      </w:r>
    </w:p>
    <w:p w:rsidR="005C5649" w:rsidRDefault="005C5649" w:rsidP="005C5649">
      <w:pPr>
        <w:pStyle w:val="stdtitle"/>
      </w:pPr>
      <w:r>
        <w:br w:type="page"/>
      </w:r>
      <w:r>
        <w:lastRenderedPageBreak/>
        <w:t>Standard 4</w:t>
      </w:r>
      <w:r>
        <w:br/>
        <w:t>Human Systems</w:t>
      </w:r>
    </w:p>
    <w:p w:rsidR="005C5649" w:rsidRPr="00B26694" w:rsidRDefault="005C5649" w:rsidP="005C5649">
      <w:pPr>
        <w:pStyle w:val="intro"/>
      </w:pPr>
      <w:r w:rsidRPr="00B26694">
        <w:t>Students will acquire a framework for thinking geographically about human activities that shape Earth’s surface.</w:t>
      </w:r>
      <w:r>
        <w:t xml:space="preserve"> </w:t>
      </w:r>
      <w:r w:rsidRPr="00B26694">
        <w:t xml:space="preserve">They will examine the characteristics, distribution and migration of human populations on Earth’s surface; investigate the characteristics, distribution and complexity of Earth’s cultural mosaics; analyze the patterns and networks of economic interdependence on Earth’s surface; examine the processes, patterns and functions of human settlement; and consider how the forces of cooperation and conflict among people influence the division and control of Earth’s surface. </w:t>
      </w:r>
    </w:p>
    <w:p w:rsidR="005C5649" w:rsidRDefault="005C5649" w:rsidP="005C5649">
      <w:pPr>
        <w:pStyle w:val="SectionHeaders"/>
      </w:pPr>
      <w:r>
        <w:t>Characteristics, Distribution and Migration of Human Populations</w:t>
      </w:r>
    </w:p>
    <w:p w:rsidR="005C5649" w:rsidRDefault="005C5649" w:rsidP="005C5649">
      <w:pPr>
        <w:pStyle w:val="standard"/>
      </w:pPr>
      <w:bookmarkStart w:id="18" w:name="WG41"/>
      <w:bookmarkEnd w:id="18"/>
      <w:r w:rsidRPr="00432260">
        <w:t>WG.4.1</w:t>
      </w:r>
      <w:r w:rsidRPr="00432260">
        <w:tab/>
        <w:t>Using maps, establish world patterns of population distribution, density and growth.</w:t>
      </w:r>
      <w:r>
        <w:t xml:space="preserve"> </w:t>
      </w:r>
      <w:r w:rsidRPr="00432260">
        <w:t>Relate population growth rates to health statistics, food supply or measure of well-being.</w:t>
      </w:r>
      <w:r>
        <w:t xml:space="preserve"> </w:t>
      </w:r>
      <w:r w:rsidRPr="00432260">
        <w:t xml:space="preserve">Explain that population patterns differ not only among countries but also among regions within a single country. (Economics; Government; </w:t>
      </w:r>
      <w:r>
        <w:t>Individuals, Society and Culture</w:t>
      </w:r>
      <w:r w:rsidRPr="00432260">
        <w:t>)</w:t>
      </w:r>
    </w:p>
    <w:p w:rsidR="005C5649" w:rsidRDefault="005C5649" w:rsidP="005C5649">
      <w:pPr>
        <w:pStyle w:val="standard"/>
      </w:pPr>
      <w:bookmarkStart w:id="19" w:name="WG42"/>
      <w:bookmarkEnd w:id="19"/>
      <w:r w:rsidRPr="00432260">
        <w:t>WG.4.2</w:t>
      </w:r>
      <w:r w:rsidRPr="00432260">
        <w:tab/>
        <w:t xml:space="preserve">Develop maps of human migration and settlement patterns at different times in history and compare them to the present. (Government; History; </w:t>
      </w:r>
      <w:r>
        <w:t>Individuals, Society and Culture</w:t>
      </w:r>
      <w:r w:rsidRPr="00432260">
        <w:t>)</w:t>
      </w:r>
    </w:p>
    <w:p w:rsidR="005C5649" w:rsidRDefault="005C5649" w:rsidP="005C5649">
      <w:pPr>
        <w:pStyle w:val="standard"/>
      </w:pPr>
      <w:bookmarkStart w:id="20" w:name="WG43"/>
      <w:bookmarkEnd w:id="20"/>
      <w:r w:rsidRPr="00432260">
        <w:t>WG.4.3</w:t>
      </w:r>
      <w:r w:rsidRPr="00432260">
        <w:tab/>
        <w:t xml:space="preserve">Hypothesize about the impact of push factors* and pull factors* on human migration in selected regions and about changes in these factors over time. (Economics; Government; History; </w:t>
      </w:r>
      <w:r>
        <w:t>Individuals, Society and Culture</w:t>
      </w:r>
      <w:r w:rsidRPr="00432260">
        <w:t>)</w:t>
      </w:r>
    </w:p>
    <w:p w:rsidR="005C5649" w:rsidRPr="00432260" w:rsidRDefault="005C5649" w:rsidP="005C5649">
      <w:pPr>
        <w:pStyle w:val="standard"/>
      </w:pPr>
      <w:bookmarkStart w:id="21" w:name="WG44"/>
      <w:bookmarkEnd w:id="21"/>
      <w:r w:rsidRPr="00432260">
        <w:t>WG.4.4</w:t>
      </w:r>
      <w:r w:rsidRPr="00432260">
        <w:tab/>
        <w:t>Evaluate the impact of human migration on physical and human systems</w:t>
      </w:r>
      <w:r>
        <w:t>.</w:t>
      </w:r>
      <w:r w:rsidRPr="00432260">
        <w:t xml:space="preserve"> (Economic; Government; </w:t>
      </w:r>
      <w:r>
        <w:t>Individuals, Society and Culture</w:t>
      </w:r>
      <w:r w:rsidRPr="00432260">
        <w:t>)</w:t>
      </w:r>
    </w:p>
    <w:p w:rsidR="005C5649" w:rsidRPr="00432260" w:rsidRDefault="005C5649" w:rsidP="005C5649">
      <w:pPr>
        <w:pStyle w:val="example"/>
      </w:pPr>
      <w:r w:rsidRPr="00900A75">
        <w:rPr>
          <w:b/>
          <w:bCs/>
        </w:rPr>
        <w:t>Example:</w:t>
      </w:r>
      <w:r w:rsidRPr="00432260">
        <w:t xml:space="preserve"> Latino migration into the </w:t>
      </w:r>
      <w:smartTag w:uri="urn:schemas-microsoft-com:office:smarttags" w:element="country-region">
        <w:r w:rsidRPr="00432260">
          <w:t>United States</w:t>
        </w:r>
      </w:smartTag>
      <w:r>
        <w:t xml:space="preserve"> and</w:t>
      </w:r>
      <w:r w:rsidRPr="00432260">
        <w:t xml:space="preserve"> Arab migration into </w:t>
      </w:r>
      <w:smartTag w:uri="urn:schemas-microsoft-com:office:smarttags" w:element="place">
        <w:r w:rsidRPr="00432260">
          <w:t>Western Europe</w:t>
        </w:r>
      </w:smartTag>
    </w:p>
    <w:p w:rsidR="005C5649" w:rsidRDefault="005C5649" w:rsidP="005C5649">
      <w:pPr>
        <w:pStyle w:val="standard"/>
      </w:pPr>
      <w:bookmarkStart w:id="22" w:name="WG45"/>
      <w:bookmarkEnd w:id="22"/>
      <w:r w:rsidRPr="00432260">
        <w:t>WG.4.5</w:t>
      </w:r>
      <w:r w:rsidRPr="00432260">
        <w:tab/>
        <w:t xml:space="preserve">Assess the consequences of population growth or decline in various parts of the </w:t>
      </w:r>
      <w:smartTag w:uri="urn:schemas-microsoft-com:office:smarttags" w:element="place">
        <w:smartTag w:uri="urn:schemas-microsoft-com:office:smarttags" w:element="country-region">
          <w:r w:rsidRPr="00432260">
            <w:t>United States</w:t>
          </w:r>
        </w:smartTag>
      </w:smartTag>
      <w:r w:rsidRPr="00432260">
        <w:t xml:space="preserve"> and determine whether the local community is shrinking or growing.</w:t>
      </w:r>
    </w:p>
    <w:p w:rsidR="005C5649" w:rsidRPr="00432260" w:rsidRDefault="005C5649" w:rsidP="005C5649">
      <w:pPr>
        <w:pStyle w:val="SectionHeaders"/>
      </w:pPr>
      <w:r w:rsidRPr="00432260">
        <w:t>Characteristics, Distribution and Complexity of Cultural Mosaics</w:t>
      </w:r>
    </w:p>
    <w:p w:rsidR="005C5649" w:rsidRPr="00432260" w:rsidRDefault="005C5649" w:rsidP="005C5649">
      <w:pPr>
        <w:pStyle w:val="standard"/>
      </w:pPr>
      <w:bookmarkStart w:id="23" w:name="WG46"/>
      <w:bookmarkEnd w:id="23"/>
      <w:r w:rsidRPr="00432260">
        <w:t>WG.4.6</w:t>
      </w:r>
      <w:r w:rsidRPr="00432260">
        <w:tab/>
        <w:t xml:space="preserve">Map the distribution patterns of the world’s major religions and identify cultural features associated with each. (History; </w:t>
      </w:r>
      <w:r>
        <w:t>Individuals, Society and Culture</w:t>
      </w:r>
      <w:r w:rsidRPr="00432260">
        <w:t>)</w:t>
      </w:r>
    </w:p>
    <w:p w:rsidR="005C5649" w:rsidRPr="00432260" w:rsidRDefault="005C5649" w:rsidP="005C5649">
      <w:pPr>
        <w:pStyle w:val="example"/>
      </w:pPr>
      <w:r w:rsidRPr="00900A75">
        <w:rPr>
          <w:b/>
          <w:bCs/>
        </w:rPr>
        <w:t>Example:</w:t>
      </w:r>
      <w:r w:rsidRPr="00432260">
        <w:t xml:space="preserve"> Buddhist and Hindu temples, Christian cathedrals and chapels, Islamic mosques and Jewish synagogues</w:t>
      </w:r>
    </w:p>
    <w:p w:rsidR="005C5649" w:rsidRPr="00432260" w:rsidRDefault="005C5649" w:rsidP="005C5649">
      <w:pPr>
        <w:pStyle w:val="standard"/>
      </w:pPr>
      <w:bookmarkStart w:id="24" w:name="WG47"/>
      <w:bookmarkEnd w:id="24"/>
      <w:r w:rsidRPr="00432260">
        <w:t>WG.4.7</w:t>
      </w:r>
      <w:r w:rsidRPr="00432260">
        <w:tab/>
        <w:t xml:space="preserve">Map the distribution pattern of the world’s major languages. Map and explain the concept of a lingua franca* in various parts of the world. (History; </w:t>
      </w:r>
      <w:r>
        <w:t>Individuals, Society and Culture</w:t>
      </w:r>
      <w:r w:rsidRPr="00432260">
        <w:t>)</w:t>
      </w:r>
    </w:p>
    <w:p w:rsidR="005C5649" w:rsidRPr="00432260" w:rsidRDefault="005C5649" w:rsidP="005C5649">
      <w:pPr>
        <w:pStyle w:val="example"/>
      </w:pPr>
      <w:r w:rsidRPr="00900A75">
        <w:rPr>
          <w:b/>
          <w:bCs/>
        </w:rPr>
        <w:t>Example</w:t>
      </w:r>
      <w:r w:rsidRPr="00432260">
        <w:t>: English, Chinese, Spanish, French</w:t>
      </w:r>
      <w:r>
        <w:t xml:space="preserve"> and</w:t>
      </w:r>
      <w:r w:rsidRPr="00432260">
        <w:t xml:space="preserve"> Arabic languages; English as the language of business</w:t>
      </w:r>
    </w:p>
    <w:p w:rsidR="005C5649" w:rsidRDefault="005C5649" w:rsidP="005C5649">
      <w:pPr>
        <w:pStyle w:val="standard"/>
      </w:pPr>
      <w:bookmarkStart w:id="25" w:name="WG48"/>
      <w:bookmarkEnd w:id="25"/>
      <w:proofErr w:type="gramStart"/>
      <w:r w:rsidRPr="00432260">
        <w:lastRenderedPageBreak/>
        <w:t>WG.4.8</w:t>
      </w:r>
      <w:r w:rsidRPr="00432260">
        <w:tab/>
        <w:t>Explain how changes in communication and transportation technology contribute to the spread of ideas and to cultural convergence* and divergence*.</w:t>
      </w:r>
      <w:proofErr w:type="gramEnd"/>
      <w:r w:rsidRPr="00432260">
        <w:t xml:space="preserve"> </w:t>
      </w:r>
      <w:r>
        <w:t>(Individuals, Society and Culture)</w:t>
      </w:r>
    </w:p>
    <w:p w:rsidR="005C5649" w:rsidRPr="00432260" w:rsidRDefault="005C5649" w:rsidP="005C5649">
      <w:pPr>
        <w:pStyle w:val="SectionHeaders"/>
      </w:pPr>
      <w:r w:rsidRPr="00432260">
        <w:t>Economic Interdependence (Globalization)</w:t>
      </w:r>
    </w:p>
    <w:p w:rsidR="005C5649" w:rsidRDefault="005C5649" w:rsidP="005C5649">
      <w:pPr>
        <w:pStyle w:val="standard"/>
      </w:pPr>
      <w:bookmarkStart w:id="26" w:name="WG49"/>
      <w:bookmarkEnd w:id="26"/>
      <w:r w:rsidRPr="00434CCC">
        <w:t>WG.4.9</w:t>
      </w:r>
      <w:r w:rsidRPr="00434CCC">
        <w:tab/>
        <w:t>Identify patterns of economic activity in terms of primary (growing or extracting), secondary (manufacturing) and tertiary (distributing and services) activities.</w:t>
      </w:r>
      <w:r>
        <w:t xml:space="preserve"> </w:t>
      </w:r>
      <w:r w:rsidRPr="00434CCC">
        <w:t xml:space="preserve">Plot data and draw conclusions about how the percentage of the working population in each of these categories varies by country and changes over time. </w:t>
      </w:r>
    </w:p>
    <w:p w:rsidR="005C5649" w:rsidRDefault="005C5649" w:rsidP="005C5649">
      <w:pPr>
        <w:pStyle w:val="standard"/>
      </w:pPr>
      <w:bookmarkStart w:id="27" w:name="WG410"/>
      <w:bookmarkEnd w:id="27"/>
      <w:r w:rsidRPr="00434CCC">
        <w:t>WG.4.10</w:t>
      </w:r>
      <w:r w:rsidRPr="00434CCC">
        <w:tab/>
        <w:t>Describe and locate on maps the worldwide occurrence of the three major economic systems – traditional, planned and market – and describe the characteristics of each. (Economics)</w:t>
      </w:r>
    </w:p>
    <w:p w:rsidR="005C5649" w:rsidRDefault="005C5649" w:rsidP="005C5649">
      <w:pPr>
        <w:pStyle w:val="standard"/>
      </w:pPr>
      <w:bookmarkStart w:id="28" w:name="WG411"/>
      <w:bookmarkEnd w:id="28"/>
      <w:r w:rsidRPr="00434CCC">
        <w:t>WG.4.11</w:t>
      </w:r>
      <w:r w:rsidRPr="00434CCC">
        <w:tab/>
        <w:t>Compare the levels of economic development of countries of the world in terms of Gross Domestic Product per capita and key demographic and social indicators. Map and summarize the results.</w:t>
      </w:r>
    </w:p>
    <w:p w:rsidR="005C5649" w:rsidRDefault="005C5649" w:rsidP="005C5649">
      <w:pPr>
        <w:pStyle w:val="standard"/>
      </w:pPr>
      <w:bookmarkStart w:id="29" w:name="WG412"/>
      <w:bookmarkEnd w:id="29"/>
      <w:r w:rsidRPr="00434CCC">
        <w:t>WG.4.12</w:t>
      </w:r>
      <w:r w:rsidRPr="00434CCC">
        <w:tab/>
        <w:t xml:space="preserve">Explain the meaning of the word infrastructure* and analyze its relationship to a country’s level of development. (Economics; Government; </w:t>
      </w:r>
      <w:r>
        <w:t>Individuals, Society and Culture</w:t>
      </w:r>
      <w:r w:rsidRPr="00434CCC">
        <w:t>)</w:t>
      </w:r>
    </w:p>
    <w:p w:rsidR="005C5649" w:rsidRDefault="005C5649" w:rsidP="005C5649">
      <w:pPr>
        <w:pStyle w:val="standard"/>
      </w:pPr>
      <w:bookmarkStart w:id="30" w:name="WG413"/>
      <w:bookmarkEnd w:id="30"/>
      <w:r w:rsidRPr="00434CCC">
        <w:t>WG.4.13</w:t>
      </w:r>
      <w:r w:rsidRPr="00434CCC">
        <w:tab/>
        <w:t>Identify contemporary spatial patterns in the movement of goods and services throughout the world.</w:t>
      </w:r>
    </w:p>
    <w:p w:rsidR="005C5649" w:rsidRPr="00434CCC" w:rsidRDefault="005C5649" w:rsidP="005C5649">
      <w:pPr>
        <w:pStyle w:val="standard"/>
      </w:pPr>
      <w:bookmarkStart w:id="31" w:name="WG414"/>
      <w:bookmarkEnd w:id="31"/>
      <w:r w:rsidRPr="00434CCC">
        <w:t>WG.4.14</w:t>
      </w:r>
      <w:r w:rsidRPr="00434CCC">
        <w:tab/>
        <w:t>Describe and illustrate the economic interdependence of countries and regions. (Economics)</w:t>
      </w:r>
    </w:p>
    <w:p w:rsidR="005C5649" w:rsidRPr="00434CCC" w:rsidRDefault="005C5649" w:rsidP="005C5649">
      <w:pPr>
        <w:pStyle w:val="example"/>
      </w:pPr>
      <w:r w:rsidRPr="00900A75">
        <w:rPr>
          <w:b/>
          <w:bCs/>
        </w:rPr>
        <w:t>Example:</w:t>
      </w:r>
      <w:r w:rsidRPr="00434CCC">
        <w:t xml:space="preserve"> Use a flow chart and maps to show the movement of oil from producers to consumers.</w:t>
      </w:r>
    </w:p>
    <w:p w:rsidR="005C5649" w:rsidRPr="00434CCC" w:rsidRDefault="005C5649" w:rsidP="005C5649">
      <w:pPr>
        <w:pStyle w:val="standard"/>
      </w:pPr>
      <w:bookmarkStart w:id="32" w:name="WG415"/>
      <w:bookmarkEnd w:id="32"/>
      <w:r w:rsidRPr="00434CCC">
        <w:t>WG.4.15</w:t>
      </w:r>
      <w:r w:rsidRPr="00434CCC">
        <w:tab/>
        <w:t xml:space="preserve">Assess the growing worldwide impact of tourism and recreation and explain the economic, social and political effects of these activities. </w:t>
      </w:r>
    </w:p>
    <w:p w:rsidR="005C5649" w:rsidRPr="00434CCC" w:rsidRDefault="005C5649" w:rsidP="005C5649">
      <w:pPr>
        <w:pStyle w:val="SectionHeaders"/>
      </w:pPr>
      <w:r w:rsidRPr="00434CCC">
        <w:t>Human Settlement</w:t>
      </w:r>
    </w:p>
    <w:p w:rsidR="005C5649" w:rsidRDefault="005C5649" w:rsidP="005C5649">
      <w:pPr>
        <w:pStyle w:val="standard"/>
      </w:pPr>
      <w:bookmarkStart w:id="33" w:name="WG416"/>
      <w:bookmarkEnd w:id="33"/>
      <w:r w:rsidRPr="00434CCC">
        <w:t>WG.4.16</w:t>
      </w:r>
      <w:r w:rsidRPr="00434CCC">
        <w:tab/>
        <w:t xml:space="preserve">Describe and explain the worldwide trend toward urbanization and be able to graph the trend. </w:t>
      </w:r>
      <w:r>
        <w:t>(Individuals, Society and Culture)</w:t>
      </w:r>
    </w:p>
    <w:p w:rsidR="005C5649" w:rsidRPr="00434CCC" w:rsidRDefault="005C5649" w:rsidP="005C5649">
      <w:pPr>
        <w:pStyle w:val="standard"/>
      </w:pPr>
      <w:bookmarkStart w:id="34" w:name="WG417"/>
      <w:bookmarkEnd w:id="34"/>
      <w:r w:rsidRPr="00434CCC">
        <w:t>WG.4.17</w:t>
      </w:r>
      <w:r w:rsidRPr="00434CCC">
        <w:tab/>
        <w:t xml:space="preserve">Explain how the internal structures of cities varies in different regions of the world and give examples. </w:t>
      </w:r>
      <w:r>
        <w:t>(Individuals, Society and Culture)</w:t>
      </w:r>
    </w:p>
    <w:p w:rsidR="005C5649" w:rsidRPr="00434CCC" w:rsidRDefault="005C5649" w:rsidP="005C5649">
      <w:pPr>
        <w:pStyle w:val="example"/>
      </w:pPr>
      <w:r w:rsidRPr="00900A75">
        <w:rPr>
          <w:b/>
          <w:bCs/>
        </w:rPr>
        <w:t>Example:</w:t>
      </w:r>
      <w:r w:rsidRPr="00434CCC">
        <w:t xml:space="preserve"> In </w:t>
      </w:r>
      <w:smartTag w:uri="urn:schemas-microsoft-com:office:smarttags" w:element="country-region">
        <w:r w:rsidRPr="00434CCC">
          <w:t>France</w:t>
        </w:r>
      </w:smartTag>
      <w:r>
        <w:t>,</w:t>
      </w:r>
      <w:r w:rsidRPr="00434CCC">
        <w:t xml:space="preserve"> the poor live in suburbs</w:t>
      </w:r>
      <w:r>
        <w:t>;</w:t>
      </w:r>
      <w:r w:rsidRPr="00434CCC">
        <w:t xml:space="preserve"> in the </w:t>
      </w:r>
      <w:smartTag w:uri="urn:schemas-microsoft-com:office:smarttags" w:element="place">
        <w:smartTag w:uri="urn:schemas-microsoft-com:office:smarttags" w:element="country-region">
          <w:r w:rsidRPr="00434CCC">
            <w:t>United States</w:t>
          </w:r>
        </w:smartTag>
      </w:smartTag>
      <w:r>
        <w:t>,</w:t>
      </w:r>
      <w:r w:rsidRPr="00434CCC">
        <w:t xml:space="preserve"> the poor live in the inner city.</w:t>
      </w:r>
    </w:p>
    <w:p w:rsidR="005C5649" w:rsidRPr="00434CCC" w:rsidRDefault="005C5649" w:rsidP="005C5649">
      <w:pPr>
        <w:pStyle w:val="standard"/>
      </w:pPr>
      <w:bookmarkStart w:id="35" w:name="WG418"/>
      <w:bookmarkEnd w:id="35"/>
      <w:r w:rsidRPr="00434CCC">
        <w:t>WG.4.18</w:t>
      </w:r>
      <w:r w:rsidRPr="00434CCC">
        <w:tab/>
        <w:t xml:space="preserve">Analyze the changing functions of cities over time. (History; </w:t>
      </w:r>
      <w:r>
        <w:t>Individuals, Society and Culture</w:t>
      </w:r>
      <w:r w:rsidRPr="00434CCC">
        <w:t>)</w:t>
      </w:r>
    </w:p>
    <w:p w:rsidR="005C5649" w:rsidRPr="00434CCC" w:rsidRDefault="005C5649" w:rsidP="005C5649">
      <w:pPr>
        <w:pStyle w:val="example"/>
      </w:pPr>
      <w:r w:rsidRPr="00900A75">
        <w:rPr>
          <w:b/>
          <w:bCs/>
        </w:rPr>
        <w:t>Example:</w:t>
      </w:r>
      <w:r w:rsidRPr="00434CCC">
        <w:t xml:space="preserve"> Uses of cities as transportation centers, centers of commerce, and centers of administration and government</w:t>
      </w:r>
    </w:p>
    <w:p w:rsidR="005C5649" w:rsidRPr="00434CCC" w:rsidRDefault="005C5649" w:rsidP="005C5649">
      <w:pPr>
        <w:pStyle w:val="SectionHeaders"/>
      </w:pPr>
      <w:r w:rsidRPr="00434CCC">
        <w:t>Cooperation and Conflict</w:t>
      </w:r>
    </w:p>
    <w:p w:rsidR="005C5649" w:rsidRPr="00434CCC" w:rsidRDefault="005C5649" w:rsidP="005C5649">
      <w:pPr>
        <w:pStyle w:val="standard"/>
      </w:pPr>
      <w:bookmarkStart w:id="36" w:name="WG419"/>
      <w:bookmarkEnd w:id="36"/>
      <w:r w:rsidRPr="00434CCC">
        <w:lastRenderedPageBreak/>
        <w:t>WG.4.19</w:t>
      </w:r>
      <w:r w:rsidRPr="00434CCC">
        <w:tab/>
        <w:t>Identify specific situations where human or cultural factors are involved in geographic conflict and identify different viewpoints in the conflict.</w:t>
      </w:r>
      <w:r>
        <w:t xml:space="preserve"> </w:t>
      </w:r>
      <w:r w:rsidRPr="00434CCC">
        <w:t xml:space="preserve">Create scenarios under which these cultural factors would no longer trigger conflict. (Economics; Government; </w:t>
      </w:r>
      <w:r>
        <w:t>Individuals, Society and Culture</w:t>
      </w:r>
      <w:r w:rsidRPr="00434CCC">
        <w:t>)</w:t>
      </w:r>
    </w:p>
    <w:p w:rsidR="005C5649" w:rsidRPr="00434CCC" w:rsidRDefault="005C5649" w:rsidP="005C5649">
      <w:pPr>
        <w:pStyle w:val="example"/>
      </w:pPr>
      <w:r w:rsidRPr="00900A75">
        <w:rPr>
          <w:b/>
          <w:bCs/>
        </w:rPr>
        <w:t>Example:</w:t>
      </w:r>
      <w:r w:rsidRPr="00434CCC">
        <w:t xml:space="preserve"> Israeli and Palestinian conflict, </w:t>
      </w:r>
      <w:r>
        <w:t xml:space="preserve">and </w:t>
      </w:r>
      <w:r w:rsidRPr="00434CCC">
        <w:t>Sunnis and Shiites</w:t>
      </w:r>
    </w:p>
    <w:p w:rsidR="005C5649" w:rsidRDefault="005C5649" w:rsidP="005C5649">
      <w:pPr>
        <w:pStyle w:val="standard"/>
      </w:pPr>
      <w:bookmarkStart w:id="37" w:name="WG420"/>
      <w:bookmarkEnd w:id="37"/>
      <w:r w:rsidRPr="00434CCC">
        <w:t>WG.4.20</w:t>
      </w:r>
      <w:r w:rsidRPr="00434CCC">
        <w:tab/>
        <w:t>Identify international organizations of global power and influence (North Atlantic Treaty Organization/ NATO, the United Nations, the European Union, Association of Southeast Asian Nations/ASEAN) and report on the impact of each. (Economics</w:t>
      </w:r>
      <w:r>
        <w:t>,</w:t>
      </w:r>
      <w:r w:rsidRPr="00434CCC">
        <w:t xml:space="preserve"> Government)</w:t>
      </w:r>
    </w:p>
    <w:p w:rsidR="005C5649" w:rsidRPr="00434CCC" w:rsidRDefault="005C5649" w:rsidP="005C5649">
      <w:pPr>
        <w:pStyle w:val="DefinitionNEW"/>
      </w:pPr>
      <w:r w:rsidRPr="00434CCC">
        <w:t>*</w:t>
      </w:r>
      <w:r w:rsidRPr="00434CCC">
        <w:tab/>
      </w:r>
      <w:proofErr w:type="gramStart"/>
      <w:r w:rsidRPr="00434CCC">
        <w:t>push</w:t>
      </w:r>
      <w:proofErr w:type="gramEnd"/>
      <w:r w:rsidRPr="00434CCC">
        <w:t xml:space="preserve"> factors: the social, political, economic and environmental forces that drive people from their previous location to search for new ones.</w:t>
      </w:r>
    </w:p>
    <w:p w:rsidR="005C5649" w:rsidRPr="00434CCC" w:rsidRDefault="005C5649" w:rsidP="005C5649">
      <w:pPr>
        <w:pStyle w:val="DefinitionNEW"/>
      </w:pPr>
      <w:r w:rsidRPr="00434CCC">
        <w:t>*</w:t>
      </w:r>
      <w:r w:rsidRPr="00434CCC">
        <w:tab/>
      </w:r>
      <w:proofErr w:type="gramStart"/>
      <w:r w:rsidRPr="00434CCC">
        <w:t>pull</w:t>
      </w:r>
      <w:proofErr w:type="gramEnd"/>
      <w:r w:rsidRPr="00434CCC">
        <w:t xml:space="preserve"> factors: the social, political, economic and environmental attractions that draw people to a new location.</w:t>
      </w:r>
    </w:p>
    <w:p w:rsidR="005C5649" w:rsidRPr="00434CCC" w:rsidRDefault="005C5649" w:rsidP="005C5649">
      <w:pPr>
        <w:pStyle w:val="DefinitionNEW"/>
      </w:pPr>
      <w:r w:rsidRPr="00434CCC">
        <w:t>*</w:t>
      </w:r>
      <w:r w:rsidRPr="00434CCC">
        <w:tab/>
      </w:r>
      <w:proofErr w:type="gramStart"/>
      <w:r w:rsidRPr="00434CCC">
        <w:t>lingua</w:t>
      </w:r>
      <w:proofErr w:type="gramEnd"/>
      <w:r w:rsidRPr="00434CCC">
        <w:t xml:space="preserve"> franca</w:t>
      </w:r>
      <w:r>
        <w:t xml:space="preserve">: </w:t>
      </w:r>
      <w:r w:rsidRPr="00434CCC">
        <w:t>a widely-used second language; a langu</w:t>
      </w:r>
      <w:r>
        <w:t xml:space="preserve">age of trade and communication </w:t>
      </w:r>
    </w:p>
    <w:p w:rsidR="005C5649" w:rsidRPr="00434CCC" w:rsidRDefault="005C5649" w:rsidP="005C5649">
      <w:pPr>
        <w:pStyle w:val="DefinitionNEW"/>
      </w:pPr>
      <w:r w:rsidRPr="00434CCC">
        <w:t>*</w:t>
      </w:r>
      <w:r>
        <w:tab/>
      </w:r>
      <w:proofErr w:type="gramStart"/>
      <w:r w:rsidRPr="00434CCC">
        <w:t>convergence</w:t>
      </w:r>
      <w:proofErr w:type="gramEnd"/>
      <w:r w:rsidRPr="00434CCC">
        <w:t>: the process by which cultures become more alike</w:t>
      </w:r>
    </w:p>
    <w:p w:rsidR="005C5649" w:rsidRPr="00434CCC" w:rsidRDefault="005C5649" w:rsidP="005C5649">
      <w:pPr>
        <w:pStyle w:val="DefinitionNEW"/>
      </w:pPr>
      <w:r w:rsidRPr="00434CCC">
        <w:t>*</w:t>
      </w:r>
      <w:r>
        <w:tab/>
      </w:r>
      <w:proofErr w:type="gramStart"/>
      <w:r w:rsidRPr="00434CCC">
        <w:t>divergence</w:t>
      </w:r>
      <w:proofErr w:type="gramEnd"/>
      <w:r w:rsidRPr="00434CCC">
        <w:t>: the process by which cultures become less alike</w:t>
      </w:r>
    </w:p>
    <w:p w:rsidR="005C5649" w:rsidRDefault="005C5649" w:rsidP="005C5649">
      <w:pPr>
        <w:pStyle w:val="DefinitionNEW"/>
      </w:pPr>
      <w:r w:rsidRPr="00434CCC">
        <w:t>*</w:t>
      </w:r>
      <w:r w:rsidRPr="00434CCC">
        <w:tab/>
      </w:r>
      <w:proofErr w:type="gramStart"/>
      <w:r w:rsidRPr="00434CCC">
        <w:t>infrastructure</w:t>
      </w:r>
      <w:proofErr w:type="gramEnd"/>
      <w:r w:rsidRPr="00434CCC">
        <w:t>: the basic facilities and services, such as communication and transportation systems, schools and utilities, needed for the functioning of a society or community</w:t>
      </w:r>
    </w:p>
    <w:p w:rsidR="005C5649" w:rsidRDefault="005C5649" w:rsidP="005C5649">
      <w:pPr>
        <w:pStyle w:val="stdtitle"/>
      </w:pPr>
      <w:r>
        <w:t>Standard 5</w:t>
      </w:r>
      <w:r>
        <w:br/>
      </w:r>
      <w:r w:rsidRPr="00D6484B">
        <w:t>Environment and Society</w:t>
      </w:r>
    </w:p>
    <w:p w:rsidR="005C5649" w:rsidRDefault="005C5649" w:rsidP="005C5649">
      <w:pPr>
        <w:pStyle w:val="intro"/>
      </w:pPr>
      <w:r w:rsidRPr="00B26694">
        <w:t>Students will acquire a framework for thinking geographically about the environment and society.</w:t>
      </w:r>
      <w:r>
        <w:t xml:space="preserve"> </w:t>
      </w:r>
      <w:r w:rsidRPr="00B26694">
        <w:t>They will analyze ways in which humans affect and are affected by their physical environment and the changes that occur in the meaning, distribution and importance of resources.</w:t>
      </w:r>
    </w:p>
    <w:p w:rsidR="005C5649" w:rsidRPr="00E4112F" w:rsidRDefault="005C5649" w:rsidP="005C5649">
      <w:pPr>
        <w:pStyle w:val="standard"/>
      </w:pPr>
      <w:bookmarkStart w:id="38" w:name="WG51"/>
      <w:bookmarkEnd w:id="38"/>
      <w:r w:rsidRPr="00E4112F">
        <w:t>WG.5.1</w:t>
      </w:r>
      <w:r w:rsidRPr="00E4112F">
        <w:tab/>
        <w:t xml:space="preserve">Identify and describe the effect of human interaction on the world’s environment. (Economics; Government; </w:t>
      </w:r>
      <w:r>
        <w:t>Individuals, Society and Culture</w:t>
      </w:r>
      <w:r w:rsidRPr="00E4112F">
        <w:t>)</w:t>
      </w:r>
    </w:p>
    <w:p w:rsidR="005C5649" w:rsidRPr="00E4112F" w:rsidRDefault="005C5649" w:rsidP="005C5649">
      <w:pPr>
        <w:pStyle w:val="example"/>
      </w:pPr>
      <w:r w:rsidRPr="00900A75">
        <w:rPr>
          <w:b/>
          <w:bCs/>
        </w:rPr>
        <w:t>Example:</w:t>
      </w:r>
      <w:r w:rsidRPr="00E4112F">
        <w:t xml:space="preserve"> Atmospheric and surface pollution, global warming, deforestation, desertification, salinization, over-fishing, urban sprawl, and species extinction</w:t>
      </w:r>
    </w:p>
    <w:p w:rsidR="005C5649" w:rsidRDefault="005C5649" w:rsidP="005C5649">
      <w:pPr>
        <w:pStyle w:val="standard"/>
      </w:pPr>
      <w:bookmarkStart w:id="39" w:name="WG52"/>
      <w:bookmarkEnd w:id="39"/>
      <w:r w:rsidRPr="00E4112F">
        <w:t>WG.5.2</w:t>
      </w:r>
      <w:r w:rsidRPr="00E4112F">
        <w:tab/>
        <w:t xml:space="preserve">Identify solutions to problems caused by environmental changes brought on by human activity. (Economics; Government; </w:t>
      </w:r>
      <w:r>
        <w:t>Individuals, Society and Culture</w:t>
      </w:r>
      <w:r w:rsidRPr="00E4112F">
        <w:t>)</w:t>
      </w:r>
    </w:p>
    <w:p w:rsidR="005C5649" w:rsidRPr="00E4112F" w:rsidRDefault="005C5649" w:rsidP="005C5649">
      <w:pPr>
        <w:pStyle w:val="standard"/>
      </w:pPr>
      <w:bookmarkStart w:id="40" w:name="WG53"/>
      <w:bookmarkEnd w:id="40"/>
      <w:r w:rsidRPr="00E4112F">
        <w:t>WG.5.3</w:t>
      </w:r>
      <w:r w:rsidRPr="00E4112F">
        <w:tab/>
        <w:t xml:space="preserve">Map the occurrence and describe the effects of natural hazards throughout the world and explain ways to cope with them. (Government; </w:t>
      </w:r>
      <w:r>
        <w:t>Individuals, Society and Culture</w:t>
      </w:r>
      <w:r w:rsidRPr="00E4112F">
        <w:t>)</w:t>
      </w:r>
    </w:p>
    <w:p w:rsidR="005C5649" w:rsidRPr="00E4112F" w:rsidRDefault="005C5649" w:rsidP="005C5649">
      <w:pPr>
        <w:pStyle w:val="example"/>
      </w:pPr>
      <w:r w:rsidRPr="00900A75">
        <w:rPr>
          <w:b/>
          <w:bCs/>
        </w:rPr>
        <w:t>Example:</w:t>
      </w:r>
      <w:r w:rsidRPr="00E4112F">
        <w:t xml:space="preserve"> Earthquakes, volcanic eruptions, tornadoes, flooding, hurricanes and cyclones, and lightning-triggered fires</w:t>
      </w:r>
    </w:p>
    <w:p w:rsidR="005C5649" w:rsidRDefault="005C5649" w:rsidP="005C5649">
      <w:pPr>
        <w:pStyle w:val="standard"/>
      </w:pPr>
      <w:bookmarkStart w:id="41" w:name="WG54"/>
      <w:bookmarkEnd w:id="41"/>
      <w:r w:rsidRPr="00E4112F">
        <w:t>WG.5.4</w:t>
      </w:r>
      <w:r w:rsidRPr="00E4112F">
        <w:tab/>
        <w:t>Analyze the possible effect of a natural disaster on the local community and devise plans to cope with a disaster so as to minimize or mitigate its effects.</w:t>
      </w:r>
    </w:p>
    <w:p w:rsidR="005C5649" w:rsidRPr="00E4112F" w:rsidRDefault="005C5649" w:rsidP="005C5649">
      <w:pPr>
        <w:pStyle w:val="standard"/>
      </w:pPr>
      <w:bookmarkStart w:id="42" w:name="WG55"/>
      <w:bookmarkEnd w:id="42"/>
      <w:r w:rsidRPr="00E4112F">
        <w:lastRenderedPageBreak/>
        <w:t>WG.5.5</w:t>
      </w:r>
      <w:r w:rsidRPr="00E4112F">
        <w:tab/>
        <w:t xml:space="preserve">Describe how and why the ability of people to use Earth’s resources to feed </w:t>
      </w:r>
      <w:proofErr w:type="gramStart"/>
      <w:r w:rsidRPr="00E4112F">
        <w:t>themselves</w:t>
      </w:r>
      <w:proofErr w:type="gramEnd"/>
      <w:r w:rsidRPr="00E4112F">
        <w:t xml:space="preserve"> has changed over time. (Economics; Government; History; </w:t>
      </w:r>
      <w:r>
        <w:t>Individuals, Society and Culture</w:t>
      </w:r>
      <w:r w:rsidRPr="00E4112F">
        <w:t>)</w:t>
      </w:r>
    </w:p>
    <w:p w:rsidR="005C5649" w:rsidRPr="00E4112F" w:rsidRDefault="005C5649" w:rsidP="005C5649">
      <w:pPr>
        <w:pStyle w:val="example"/>
      </w:pPr>
      <w:r w:rsidRPr="00900A75">
        <w:rPr>
          <w:b/>
          <w:bCs/>
        </w:rPr>
        <w:t>Example:</w:t>
      </w:r>
      <w:r w:rsidRPr="00E4112F">
        <w:t xml:space="preserve"> Advances in technology such as irrigation, hybridization, </w:t>
      </w:r>
      <w:r>
        <w:t xml:space="preserve">and </w:t>
      </w:r>
      <w:r w:rsidRPr="00E4112F">
        <w:t>crop rotation</w:t>
      </w:r>
    </w:p>
    <w:p w:rsidR="005C5649" w:rsidRPr="00E4112F" w:rsidRDefault="005C5649" w:rsidP="005C5649">
      <w:pPr>
        <w:pStyle w:val="standard"/>
      </w:pPr>
      <w:bookmarkStart w:id="43" w:name="WG56"/>
      <w:bookmarkEnd w:id="43"/>
      <w:r w:rsidRPr="00E4112F">
        <w:t>WG.5.6</w:t>
      </w:r>
      <w:r w:rsidRPr="00E4112F">
        <w:tab/>
        <w:t xml:space="preserve">Identify patterns of world resource distribution and utilization, and explain the consequences of the use of renewable and nonrenewable resources. (Economics; </w:t>
      </w:r>
      <w:r>
        <w:t>Individuals, Society and Culture</w:t>
      </w:r>
      <w:r w:rsidRPr="00E4112F">
        <w:t>)</w:t>
      </w:r>
    </w:p>
    <w:p w:rsidR="005C5649" w:rsidRPr="00E4112F" w:rsidRDefault="005C5649" w:rsidP="005C5649">
      <w:pPr>
        <w:pStyle w:val="example"/>
      </w:pPr>
      <w:r w:rsidRPr="00900A75">
        <w:rPr>
          <w:b/>
          <w:bCs/>
        </w:rPr>
        <w:t>Example</w:t>
      </w:r>
      <w:r w:rsidRPr="00E4112F">
        <w:t>: Nonrenewable resources such as the distribution of fossil fuels, natural gas</w:t>
      </w:r>
      <w:r>
        <w:t xml:space="preserve"> and</w:t>
      </w:r>
      <w:r w:rsidRPr="00E4112F">
        <w:t xml:space="preserve"> oil; renewable sources such as timberland, water</w:t>
      </w:r>
      <w:r>
        <w:t xml:space="preserve"> and</w:t>
      </w:r>
      <w:r w:rsidRPr="00E4112F">
        <w:t xml:space="preserve"> fish</w:t>
      </w:r>
      <w:r>
        <w:t>;</w:t>
      </w:r>
      <w:r w:rsidRPr="00E4112F">
        <w:t xml:space="preserve"> and the relationship to scarcity</w:t>
      </w:r>
    </w:p>
    <w:p w:rsidR="005C5649" w:rsidRDefault="005C5649" w:rsidP="005C5649">
      <w:pPr>
        <w:pStyle w:val="standard"/>
      </w:pPr>
      <w:bookmarkStart w:id="44" w:name="WG57"/>
      <w:bookmarkEnd w:id="44"/>
      <w:proofErr w:type="gramStart"/>
      <w:r w:rsidRPr="00E4112F">
        <w:t>WG.5.7</w:t>
      </w:r>
      <w:r w:rsidRPr="00E4112F">
        <w:tab/>
        <w:t>Identify examples from different world regions, involving the use and management of resources.</w:t>
      </w:r>
      <w:proofErr w:type="gramEnd"/>
      <w:r w:rsidRPr="00E4112F">
        <w:t xml:space="preserve"> Explain how different points of view influence policies relating to the use of these resources. (Economics; Government; </w:t>
      </w:r>
      <w:r>
        <w:t>Individuals, Society and Culture</w:t>
      </w:r>
      <w:r w:rsidRPr="00E4112F">
        <w:t>)</w:t>
      </w:r>
    </w:p>
    <w:p w:rsidR="005C5649" w:rsidRDefault="005C5649" w:rsidP="005C5649">
      <w:pPr>
        <w:pStyle w:val="standard"/>
      </w:pPr>
      <w:bookmarkStart w:id="45" w:name="WG58"/>
      <w:bookmarkEnd w:id="45"/>
      <w:r w:rsidRPr="00E4112F">
        <w:t>WG.5.8</w:t>
      </w:r>
      <w:r w:rsidRPr="00E4112F">
        <w:tab/>
        <w:t>Create basic policies designed to guide the use and management of Earth’s resources and that reflect multiple points of view.</w:t>
      </w:r>
    </w:p>
    <w:p w:rsidR="005C5649" w:rsidRPr="00D87992" w:rsidRDefault="005C5649" w:rsidP="005C5649">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rPr>
          <w:b/>
          <w:sz w:val="28"/>
          <w:szCs w:val="28"/>
        </w:rPr>
      </w:pPr>
      <w:r w:rsidRPr="001C4F89">
        <w:rPr>
          <w:b/>
          <w:color w:val="FFFFFF" w:themeColor="background1"/>
          <w:sz w:val="28"/>
          <w:szCs w:val="28"/>
        </w:rPr>
        <w:t>Reading Standards for Literacy in History/Social Studies 9-10</w:t>
      </w:r>
      <w:r>
        <w:rPr>
          <w:b/>
          <w:sz w:val="28"/>
          <w:szCs w:val="28"/>
        </w:rPr>
        <w:tab/>
        <w:t xml:space="preserve">                                   </w:t>
      </w:r>
      <w:r w:rsidRPr="001D5797">
        <w:rPr>
          <w:b/>
          <w:color w:val="FFFFFF" w:themeColor="background1"/>
          <w:sz w:val="28"/>
          <w:szCs w:val="28"/>
        </w:rPr>
        <w:t>R</w:t>
      </w:r>
      <w:r>
        <w:rPr>
          <w:b/>
          <w:color w:val="FFFFFF" w:themeColor="background1"/>
          <w:sz w:val="28"/>
          <w:szCs w:val="28"/>
        </w:rPr>
        <w:t>H</w:t>
      </w:r>
    </w:p>
    <w:p w:rsidR="005C5649" w:rsidRDefault="005C5649" w:rsidP="005C5649">
      <w:pPr>
        <w:pStyle w:val="NoSpacing"/>
        <w:rPr>
          <w:b/>
        </w:rPr>
      </w:pPr>
    </w:p>
    <w:p w:rsidR="005C5649" w:rsidRDefault="005C5649" w:rsidP="005C5649">
      <w:pPr>
        <w:pStyle w:val="NoSpacing"/>
        <w:spacing w:line="360" w:lineRule="auto"/>
        <w:jc w:val="both"/>
        <w:rPr>
          <w:i/>
        </w:rPr>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5C5649" w:rsidRDefault="005C5649" w:rsidP="005C5649">
      <w:pPr>
        <w:pStyle w:val="NoSpacing"/>
        <w:rPr>
          <w:b/>
        </w:rPr>
      </w:pPr>
    </w:p>
    <w:p w:rsidR="005C5649" w:rsidRDefault="005C5649" w:rsidP="005C5649">
      <w:pPr>
        <w:pStyle w:val="NoSpacing"/>
        <w:spacing w:line="360" w:lineRule="auto"/>
        <w:rPr>
          <w:b/>
        </w:rPr>
      </w:pPr>
      <w:r>
        <w:rPr>
          <w:b/>
        </w:rPr>
        <w:t>Key Ideas and Details</w:t>
      </w:r>
    </w:p>
    <w:p w:rsidR="005C5649" w:rsidRDefault="005C5649" w:rsidP="005C5649">
      <w:pPr>
        <w:pStyle w:val="NoSpacing"/>
        <w:spacing w:line="360" w:lineRule="auto"/>
        <w:ind w:left="360"/>
      </w:pPr>
      <w:bookmarkStart w:id="46" w:name="RH1"/>
      <w:bookmarkEnd w:id="46"/>
      <w:r>
        <w:rPr>
          <w:b/>
        </w:rPr>
        <w:t>9-10.RH</w:t>
      </w:r>
      <w:r w:rsidRPr="00635248">
        <w:rPr>
          <w:b/>
        </w:rPr>
        <w:t>.1</w:t>
      </w:r>
      <w:r>
        <w:t xml:space="preserve"> Cite specific textual evidence to support analysis of primary and secondary sources, attending to </w:t>
      </w:r>
    </w:p>
    <w:p w:rsidR="005C5649" w:rsidRDefault="005C5649" w:rsidP="005C5649">
      <w:pPr>
        <w:pStyle w:val="NoSpacing"/>
        <w:spacing w:line="360" w:lineRule="auto"/>
        <w:ind w:left="1440"/>
      </w:pPr>
      <w:proofErr w:type="gramStart"/>
      <w:r>
        <w:t>such</w:t>
      </w:r>
      <w:proofErr w:type="gramEnd"/>
      <w:r>
        <w:t xml:space="preserve"> features as the date and origin of the information.   </w:t>
      </w:r>
    </w:p>
    <w:p w:rsidR="005C5649" w:rsidRDefault="005C5649" w:rsidP="005C5649">
      <w:pPr>
        <w:pStyle w:val="NoSpacing"/>
        <w:spacing w:line="360" w:lineRule="auto"/>
        <w:ind w:left="1440" w:hanging="1080"/>
      </w:pPr>
      <w:bookmarkStart w:id="47" w:name="RH2"/>
      <w:bookmarkEnd w:id="47"/>
      <w:r>
        <w:rPr>
          <w:b/>
        </w:rPr>
        <w:t>9-10.RH</w:t>
      </w:r>
      <w:r w:rsidRPr="00635248">
        <w:rPr>
          <w:b/>
        </w:rPr>
        <w:t>.2</w:t>
      </w:r>
      <w:r>
        <w:tab/>
        <w:t xml:space="preserve">Determine the central ideas or information of a primary or secondary source; provide an    </w:t>
      </w:r>
    </w:p>
    <w:p w:rsidR="005C5649" w:rsidRDefault="005C5649" w:rsidP="005C5649">
      <w:pPr>
        <w:pStyle w:val="NoSpacing"/>
        <w:spacing w:line="360" w:lineRule="auto"/>
        <w:ind w:left="1440" w:hanging="1080"/>
      </w:pPr>
      <w:r>
        <w:rPr>
          <w:b/>
        </w:rPr>
        <w:t xml:space="preserve">                  </w:t>
      </w:r>
      <w:proofErr w:type="gramStart"/>
      <w:r>
        <w:t>accurate</w:t>
      </w:r>
      <w:proofErr w:type="gramEnd"/>
      <w:r>
        <w:t xml:space="preserve"> summary of how key events or ideas develop over the course of the text.  </w:t>
      </w:r>
      <w:r w:rsidRPr="005D4963">
        <w:t xml:space="preserve">  </w:t>
      </w:r>
      <w:r w:rsidRPr="002C008E">
        <w:t xml:space="preserve">  </w:t>
      </w:r>
      <w:r w:rsidRPr="00A77998">
        <w:t xml:space="preserve"> </w:t>
      </w:r>
      <w:r w:rsidRPr="00FF5D0B">
        <w:t xml:space="preserve"> </w:t>
      </w:r>
      <w:r w:rsidRPr="00806FF3">
        <w:t xml:space="preserve">  </w:t>
      </w:r>
      <w:r w:rsidRPr="00DC6EED">
        <w:t xml:space="preserve">  </w:t>
      </w:r>
    </w:p>
    <w:p w:rsidR="005C5649" w:rsidRDefault="005C5649" w:rsidP="005C5649">
      <w:pPr>
        <w:pStyle w:val="NoSpacing"/>
        <w:spacing w:line="360" w:lineRule="auto"/>
        <w:ind w:left="360"/>
      </w:pPr>
      <w:bookmarkStart w:id="48" w:name="RH3"/>
      <w:bookmarkEnd w:id="48"/>
      <w:r>
        <w:rPr>
          <w:b/>
        </w:rPr>
        <w:t>9-10.RH</w:t>
      </w:r>
      <w:r w:rsidRPr="00635248">
        <w:rPr>
          <w:b/>
        </w:rPr>
        <w:t>.3</w:t>
      </w:r>
      <w:r>
        <w:t xml:space="preserve"> Analyze in detail a series of events described in a text; determine whether earlier events caused </w:t>
      </w:r>
    </w:p>
    <w:p w:rsidR="005C5649" w:rsidRDefault="005C5649" w:rsidP="005C5649">
      <w:pPr>
        <w:pStyle w:val="NoSpacing"/>
        <w:spacing w:line="360" w:lineRule="auto"/>
        <w:ind w:left="1080" w:firstLine="360"/>
      </w:pPr>
      <w:proofErr w:type="gramStart"/>
      <w:r>
        <w:t>later</w:t>
      </w:r>
      <w:proofErr w:type="gramEnd"/>
      <w:r>
        <w:t xml:space="preserve"> ones or simply preceded them.  </w:t>
      </w:r>
    </w:p>
    <w:p w:rsidR="005C5649" w:rsidRDefault="005C5649" w:rsidP="005C5649">
      <w:pPr>
        <w:pStyle w:val="NoSpacing"/>
        <w:spacing w:line="360" w:lineRule="auto"/>
        <w:ind w:left="1080" w:firstLine="360"/>
      </w:pPr>
    </w:p>
    <w:p w:rsidR="005C5649" w:rsidRDefault="005C5649" w:rsidP="005C5649">
      <w:pPr>
        <w:pStyle w:val="NoSpacing"/>
        <w:spacing w:line="360" w:lineRule="auto"/>
        <w:rPr>
          <w:b/>
        </w:rPr>
      </w:pPr>
      <w:r>
        <w:rPr>
          <w:b/>
        </w:rPr>
        <w:t>Craft and Structure</w:t>
      </w:r>
    </w:p>
    <w:p w:rsidR="005C5649" w:rsidRDefault="005C5649" w:rsidP="005C5649">
      <w:pPr>
        <w:pStyle w:val="NoSpacing"/>
        <w:spacing w:line="360" w:lineRule="auto"/>
        <w:ind w:left="360"/>
      </w:pPr>
      <w:bookmarkStart w:id="49" w:name="RH4"/>
      <w:bookmarkEnd w:id="49"/>
      <w:r>
        <w:rPr>
          <w:b/>
        </w:rPr>
        <w:t>9-10.RH</w:t>
      </w:r>
      <w:r w:rsidRPr="00635248">
        <w:rPr>
          <w:b/>
        </w:rPr>
        <w:t>.4</w:t>
      </w:r>
      <w:r>
        <w:t xml:space="preserve"> Determine the meaning of words and phrases as they are used in a text, including vocabulary </w:t>
      </w:r>
    </w:p>
    <w:p w:rsidR="005C5649" w:rsidRDefault="005C5649" w:rsidP="005C5649">
      <w:pPr>
        <w:pStyle w:val="NoSpacing"/>
        <w:spacing w:line="360" w:lineRule="auto"/>
        <w:ind w:left="1080" w:firstLine="360"/>
      </w:pPr>
      <w:r>
        <w:lastRenderedPageBreak/>
        <w:t xml:space="preserve"> </w:t>
      </w:r>
      <w:proofErr w:type="gramStart"/>
      <w:r>
        <w:t>describing</w:t>
      </w:r>
      <w:proofErr w:type="gramEnd"/>
      <w:r>
        <w:t xml:space="preserve"> political, social, or economic aspects of history/social studies.  </w:t>
      </w:r>
    </w:p>
    <w:p w:rsidR="005C5649" w:rsidRDefault="005C5649" w:rsidP="005C5649">
      <w:pPr>
        <w:pStyle w:val="NoSpacing"/>
        <w:spacing w:line="360" w:lineRule="auto"/>
        <w:ind w:left="360"/>
      </w:pPr>
      <w:bookmarkStart w:id="50" w:name="RH5"/>
      <w:bookmarkEnd w:id="50"/>
      <w:r>
        <w:rPr>
          <w:b/>
        </w:rPr>
        <w:t>9-</w:t>
      </w:r>
      <w:proofErr w:type="gramStart"/>
      <w:r>
        <w:rPr>
          <w:b/>
        </w:rPr>
        <w:t>10.RH</w:t>
      </w:r>
      <w:r w:rsidRPr="00635248">
        <w:rPr>
          <w:b/>
        </w:rPr>
        <w:t>.5</w:t>
      </w:r>
      <w:r>
        <w:t xml:space="preserve">  Analyze</w:t>
      </w:r>
      <w:proofErr w:type="gramEnd"/>
      <w:r>
        <w:t xml:space="preserve"> how a text uses structure to emphasize key points or advance an explanation or </w:t>
      </w:r>
    </w:p>
    <w:p w:rsidR="005C5649" w:rsidRDefault="005C5649" w:rsidP="005C5649">
      <w:pPr>
        <w:pStyle w:val="NoSpacing"/>
        <w:spacing w:line="360" w:lineRule="auto"/>
        <w:ind w:left="1080" w:firstLine="360"/>
      </w:pPr>
      <w:r>
        <w:t xml:space="preserve"> </w:t>
      </w:r>
      <w:proofErr w:type="gramStart"/>
      <w:r>
        <w:t>analysis</w:t>
      </w:r>
      <w:proofErr w:type="gramEnd"/>
      <w:r>
        <w:t xml:space="preserve">.   </w:t>
      </w:r>
    </w:p>
    <w:p w:rsidR="005C5649" w:rsidRDefault="005C5649" w:rsidP="005C5649">
      <w:pPr>
        <w:pStyle w:val="NoSpacing"/>
        <w:spacing w:line="360" w:lineRule="auto"/>
        <w:ind w:left="360"/>
      </w:pPr>
      <w:bookmarkStart w:id="51" w:name="RH6"/>
      <w:bookmarkEnd w:id="51"/>
      <w:r>
        <w:rPr>
          <w:b/>
        </w:rPr>
        <w:t>9-</w:t>
      </w:r>
      <w:proofErr w:type="gramStart"/>
      <w:r>
        <w:rPr>
          <w:b/>
        </w:rPr>
        <w:t>10.RH</w:t>
      </w:r>
      <w:r w:rsidRPr="00635248">
        <w:rPr>
          <w:b/>
        </w:rPr>
        <w:t>.6</w:t>
      </w:r>
      <w:r>
        <w:t xml:space="preserve">  Compare</w:t>
      </w:r>
      <w:proofErr w:type="gramEnd"/>
      <w:r>
        <w:t xml:space="preserve"> the point of view of two or more authors for how they treat the same or similar topics, </w:t>
      </w:r>
    </w:p>
    <w:p w:rsidR="005C5649" w:rsidRDefault="005C5649" w:rsidP="005C5649">
      <w:pPr>
        <w:pStyle w:val="NoSpacing"/>
        <w:spacing w:line="360" w:lineRule="auto"/>
        <w:ind w:left="1080" w:firstLine="360"/>
      </w:pPr>
      <w:r>
        <w:t xml:space="preserve"> </w:t>
      </w:r>
      <w:proofErr w:type="gramStart"/>
      <w:r>
        <w:t>including</w:t>
      </w:r>
      <w:proofErr w:type="gramEnd"/>
      <w:r>
        <w:t xml:space="preserve"> which details they include and emphasize in their respective accounts. </w:t>
      </w:r>
    </w:p>
    <w:p w:rsidR="005C5649" w:rsidRDefault="005C5649" w:rsidP="005C5649">
      <w:pPr>
        <w:pStyle w:val="NoSpacing"/>
        <w:spacing w:line="360" w:lineRule="auto"/>
        <w:ind w:left="1080" w:firstLine="360"/>
        <w:rPr>
          <w:b/>
        </w:rPr>
      </w:pPr>
      <w:r>
        <w:t xml:space="preserve"> </w:t>
      </w:r>
    </w:p>
    <w:p w:rsidR="005C5649" w:rsidRDefault="005C5649" w:rsidP="005C5649">
      <w:pPr>
        <w:pStyle w:val="NoSpacing"/>
        <w:spacing w:line="360" w:lineRule="auto"/>
        <w:rPr>
          <w:b/>
        </w:rPr>
      </w:pPr>
      <w:r>
        <w:rPr>
          <w:b/>
        </w:rPr>
        <w:t>Integration of Knowledge and Ideas</w:t>
      </w:r>
    </w:p>
    <w:p w:rsidR="005C5649" w:rsidRDefault="005C5649" w:rsidP="005C5649">
      <w:pPr>
        <w:pStyle w:val="NoSpacing"/>
        <w:spacing w:line="360" w:lineRule="auto"/>
        <w:ind w:left="360"/>
      </w:pPr>
      <w:bookmarkStart w:id="52" w:name="RH7"/>
      <w:bookmarkEnd w:id="52"/>
      <w:r>
        <w:rPr>
          <w:b/>
        </w:rPr>
        <w:t>9-</w:t>
      </w:r>
      <w:proofErr w:type="gramStart"/>
      <w:r>
        <w:rPr>
          <w:b/>
        </w:rPr>
        <w:t>10.RH</w:t>
      </w:r>
      <w:r w:rsidRPr="00635248">
        <w:rPr>
          <w:b/>
        </w:rPr>
        <w:t>.7</w:t>
      </w:r>
      <w:r>
        <w:t xml:space="preserve">  Integrate</w:t>
      </w:r>
      <w:proofErr w:type="gramEnd"/>
      <w:r>
        <w:t xml:space="preserve"> quantitative or technical analysis (e.g., charts, research data) with qualitative  </w:t>
      </w:r>
    </w:p>
    <w:p w:rsidR="005C5649" w:rsidRDefault="005C5649" w:rsidP="005C5649">
      <w:pPr>
        <w:pStyle w:val="NoSpacing"/>
        <w:spacing w:line="360" w:lineRule="auto"/>
        <w:ind w:left="1080" w:firstLine="360"/>
      </w:pPr>
      <w:r>
        <w:t xml:space="preserve"> </w:t>
      </w:r>
      <w:proofErr w:type="gramStart"/>
      <w:r>
        <w:t>analysis</w:t>
      </w:r>
      <w:proofErr w:type="gramEnd"/>
      <w:r>
        <w:t xml:space="preserve"> in print or digital text.  </w:t>
      </w:r>
    </w:p>
    <w:p w:rsidR="005C5649" w:rsidRDefault="005C5649" w:rsidP="005C5649">
      <w:pPr>
        <w:pStyle w:val="NoSpacing"/>
        <w:spacing w:line="360" w:lineRule="auto"/>
        <w:ind w:left="360"/>
      </w:pPr>
      <w:bookmarkStart w:id="53" w:name="RH8"/>
      <w:bookmarkEnd w:id="53"/>
      <w:r>
        <w:rPr>
          <w:b/>
        </w:rPr>
        <w:t>9-</w:t>
      </w:r>
      <w:proofErr w:type="gramStart"/>
      <w:r>
        <w:rPr>
          <w:b/>
        </w:rPr>
        <w:t>10.RH</w:t>
      </w:r>
      <w:r w:rsidRPr="00635248">
        <w:rPr>
          <w:b/>
        </w:rPr>
        <w:t>.8</w:t>
      </w:r>
      <w:r>
        <w:t xml:space="preserve">  Assess</w:t>
      </w:r>
      <w:proofErr w:type="gramEnd"/>
      <w:r>
        <w:t xml:space="preserve"> the extent to which the reasoning and evidence in a text support the author’s claims.   </w:t>
      </w:r>
      <w:r w:rsidRPr="005D4963">
        <w:t xml:space="preserve"> </w:t>
      </w:r>
      <w:r w:rsidRPr="00A77998">
        <w:t xml:space="preserve">  </w:t>
      </w:r>
      <w:r w:rsidRPr="00FF5D0B">
        <w:t xml:space="preserve">  </w:t>
      </w:r>
      <w:r w:rsidRPr="00D84244">
        <w:t xml:space="preserve"> </w:t>
      </w:r>
    </w:p>
    <w:p w:rsidR="005C5649" w:rsidRDefault="005C5649" w:rsidP="005C5649">
      <w:pPr>
        <w:pStyle w:val="NoSpacing"/>
        <w:spacing w:line="360" w:lineRule="auto"/>
        <w:ind w:left="360"/>
      </w:pPr>
      <w:bookmarkStart w:id="54" w:name="RH9"/>
      <w:bookmarkEnd w:id="54"/>
      <w:r>
        <w:rPr>
          <w:b/>
        </w:rPr>
        <w:t>9-</w:t>
      </w:r>
      <w:proofErr w:type="gramStart"/>
      <w:r>
        <w:rPr>
          <w:b/>
        </w:rPr>
        <w:t>10.RH</w:t>
      </w:r>
      <w:r w:rsidRPr="00635248">
        <w:rPr>
          <w:b/>
        </w:rPr>
        <w:t>.9</w:t>
      </w:r>
      <w:r>
        <w:t xml:space="preserve">  Compare</w:t>
      </w:r>
      <w:proofErr w:type="gramEnd"/>
      <w:r>
        <w:t xml:space="preserve"> and contrast treatments of the same topic in several primary and secondary sources. </w:t>
      </w:r>
      <w:r w:rsidRPr="005D4963">
        <w:t xml:space="preserve"> </w:t>
      </w:r>
      <w:r w:rsidRPr="00D84244">
        <w:t xml:space="preserve"> </w:t>
      </w:r>
    </w:p>
    <w:p w:rsidR="005C5649" w:rsidRDefault="005C5649" w:rsidP="005C5649">
      <w:pPr>
        <w:pStyle w:val="NoSpacing"/>
        <w:spacing w:line="360" w:lineRule="auto"/>
        <w:ind w:left="360"/>
      </w:pPr>
    </w:p>
    <w:p w:rsidR="005C5649" w:rsidRDefault="005C5649" w:rsidP="005C5649">
      <w:pPr>
        <w:pStyle w:val="NoSpacing"/>
        <w:spacing w:line="360" w:lineRule="auto"/>
        <w:rPr>
          <w:b/>
        </w:rPr>
      </w:pPr>
      <w:r>
        <w:rPr>
          <w:b/>
        </w:rPr>
        <w:t>Range of Reading and Level of Text Complexity</w:t>
      </w:r>
    </w:p>
    <w:p w:rsidR="005C5649" w:rsidRDefault="005C5649" w:rsidP="005C5649">
      <w:pPr>
        <w:pStyle w:val="NoSpacing"/>
        <w:spacing w:line="360" w:lineRule="auto"/>
        <w:ind w:left="360"/>
      </w:pPr>
      <w:bookmarkStart w:id="55" w:name="RH10"/>
      <w:bookmarkEnd w:id="55"/>
      <w:r>
        <w:rPr>
          <w:b/>
        </w:rPr>
        <w:t>9-10.RH</w:t>
      </w:r>
      <w:r w:rsidRPr="00635248">
        <w:rPr>
          <w:b/>
        </w:rPr>
        <w:t>.10</w:t>
      </w:r>
      <w:r>
        <w:t xml:space="preserve"> By the end of grade </w:t>
      </w:r>
      <w:proofErr w:type="gramStart"/>
      <w:r>
        <w:t>10,</w:t>
      </w:r>
      <w:proofErr w:type="gramEnd"/>
      <w:r>
        <w:t xml:space="preserve"> read and comprehend history/social studies texts in the grades 9-10 text </w:t>
      </w:r>
    </w:p>
    <w:p w:rsidR="005C5649" w:rsidRDefault="005C5649" w:rsidP="005C5649">
      <w:pPr>
        <w:pStyle w:val="NoSpacing"/>
        <w:spacing w:line="360" w:lineRule="auto"/>
        <w:ind w:left="1080" w:firstLine="360"/>
      </w:pPr>
      <w:r>
        <w:t xml:space="preserve">  </w:t>
      </w:r>
      <w:proofErr w:type="gramStart"/>
      <w:r>
        <w:t>complexity</w:t>
      </w:r>
      <w:proofErr w:type="gramEnd"/>
      <w:r>
        <w:t xml:space="preserve"> band independently and proficiently.  </w:t>
      </w:r>
    </w:p>
    <w:p w:rsidR="005C5649" w:rsidRDefault="005C5649" w:rsidP="005C5649">
      <w:pPr>
        <w:pStyle w:val="NoSpacing"/>
        <w:spacing w:line="360" w:lineRule="auto"/>
        <w:ind w:left="1080" w:firstLine="360"/>
      </w:pPr>
    </w:p>
    <w:p w:rsidR="005C5649" w:rsidRDefault="005C5649" w:rsidP="005C5649">
      <w:pPr>
        <w:pStyle w:val="NoSpacing"/>
        <w:spacing w:line="360" w:lineRule="auto"/>
        <w:ind w:left="1080" w:firstLine="360"/>
      </w:pPr>
    </w:p>
    <w:p w:rsidR="005C5649" w:rsidRPr="00440780" w:rsidRDefault="005C5649" w:rsidP="005C5649">
      <w:pPr>
        <w:pStyle w:val="NoSpacing"/>
        <w:pBdr>
          <w:top w:val="single" w:sz="4" w:space="1" w:color="auto"/>
          <w:left w:val="single" w:sz="4" w:space="4" w:color="auto"/>
          <w:bottom w:val="single" w:sz="4" w:space="1" w:color="auto"/>
          <w:right w:val="single" w:sz="4" w:space="4" w:color="auto"/>
        </w:pBdr>
        <w:shd w:val="clear" w:color="auto" w:fill="E36C0A" w:themeFill="accent6" w:themeFillShade="BF"/>
        <w:jc w:val="both"/>
        <w:rPr>
          <w:b/>
          <w:sz w:val="28"/>
          <w:szCs w:val="28"/>
        </w:rPr>
      </w:pPr>
      <w:r w:rsidRPr="001C4F89">
        <w:rPr>
          <w:b/>
          <w:color w:val="FFFFFF" w:themeColor="background1"/>
          <w:sz w:val="28"/>
          <w:szCs w:val="28"/>
        </w:rPr>
        <w:t>Writing Standards for Literacy in History/Social Studies 9-10</w:t>
      </w:r>
      <w:r>
        <w:rPr>
          <w:b/>
          <w:sz w:val="28"/>
          <w:szCs w:val="28"/>
        </w:rPr>
        <w:tab/>
      </w:r>
      <w:r>
        <w:rPr>
          <w:b/>
          <w:sz w:val="28"/>
          <w:szCs w:val="28"/>
        </w:rPr>
        <w:tab/>
      </w:r>
      <w:r>
        <w:rPr>
          <w:b/>
          <w:sz w:val="28"/>
          <w:szCs w:val="28"/>
        </w:rPr>
        <w:tab/>
      </w:r>
      <w:r>
        <w:rPr>
          <w:b/>
          <w:sz w:val="28"/>
          <w:szCs w:val="28"/>
        </w:rPr>
        <w:tab/>
        <w:t xml:space="preserve">   </w:t>
      </w:r>
      <w:r w:rsidRPr="0093569A">
        <w:rPr>
          <w:b/>
          <w:color w:val="FFFFFF" w:themeColor="background1"/>
          <w:sz w:val="28"/>
          <w:szCs w:val="28"/>
        </w:rPr>
        <w:t>W</w:t>
      </w:r>
      <w:r>
        <w:rPr>
          <w:b/>
          <w:color w:val="FFFFFF" w:themeColor="background1"/>
          <w:sz w:val="28"/>
          <w:szCs w:val="28"/>
        </w:rPr>
        <w:t>H</w:t>
      </w:r>
    </w:p>
    <w:p w:rsidR="005C5649" w:rsidRDefault="005C5649" w:rsidP="005C5649">
      <w:pPr>
        <w:pStyle w:val="NoSpacing"/>
        <w:jc w:val="both"/>
        <w:rPr>
          <w:b/>
        </w:rPr>
      </w:pPr>
    </w:p>
    <w:p w:rsidR="005C5649" w:rsidRDefault="005C5649" w:rsidP="005C5649">
      <w:pPr>
        <w:pStyle w:val="NoSpacing"/>
        <w:spacing w:line="276" w:lineRule="auto"/>
        <w:jc w:val="both"/>
      </w:pPr>
      <w:r>
        <w:t xml:space="preserve">The standards below begin at grade 9 and define what students should understand and be able to do by the end of grade 10.  The CCR anchor standards and high school standards in literacy work in tandem to define college and career readiness expectations – the former providing broad standards, the latter providing additional specificity.  </w:t>
      </w:r>
    </w:p>
    <w:p w:rsidR="005C5649" w:rsidRDefault="005C5649" w:rsidP="005C5649">
      <w:pPr>
        <w:pStyle w:val="NoSpacing"/>
        <w:jc w:val="both"/>
        <w:rPr>
          <w:b/>
        </w:rPr>
      </w:pPr>
    </w:p>
    <w:p w:rsidR="005C5649" w:rsidRDefault="005C5649" w:rsidP="005C5649">
      <w:pPr>
        <w:pStyle w:val="NoSpacing"/>
        <w:spacing w:line="360" w:lineRule="auto"/>
        <w:jc w:val="both"/>
        <w:rPr>
          <w:b/>
        </w:rPr>
      </w:pPr>
      <w:r>
        <w:rPr>
          <w:b/>
        </w:rPr>
        <w:t>Text Types and Purposes</w:t>
      </w:r>
    </w:p>
    <w:p w:rsidR="005C5649" w:rsidRDefault="005C5649" w:rsidP="005C5649">
      <w:pPr>
        <w:pStyle w:val="NoSpacing"/>
        <w:spacing w:line="360" w:lineRule="auto"/>
        <w:ind w:left="360"/>
        <w:jc w:val="both"/>
      </w:pPr>
      <w:bookmarkStart w:id="56" w:name="WH1"/>
      <w:bookmarkEnd w:id="56"/>
      <w:r>
        <w:rPr>
          <w:b/>
        </w:rPr>
        <w:t>9-</w:t>
      </w:r>
      <w:proofErr w:type="gramStart"/>
      <w:r>
        <w:rPr>
          <w:b/>
        </w:rPr>
        <w:t>10.WH</w:t>
      </w:r>
      <w:r w:rsidRPr="00635248">
        <w:rPr>
          <w:b/>
        </w:rPr>
        <w:t>.1</w:t>
      </w:r>
      <w:r>
        <w:t xml:space="preserve">  </w:t>
      </w:r>
      <w:r w:rsidRPr="00910D9A">
        <w:t>Write</w:t>
      </w:r>
      <w:proofErr w:type="gramEnd"/>
      <w:r w:rsidRPr="00910D9A">
        <w:t xml:space="preserve"> arguments </w:t>
      </w:r>
      <w:r>
        <w:t xml:space="preserve">focused on </w:t>
      </w:r>
      <w:r w:rsidRPr="0020331B">
        <w:rPr>
          <w:i/>
        </w:rPr>
        <w:t>discipline-specific content</w:t>
      </w:r>
      <w:r>
        <w:t xml:space="preserve">. </w:t>
      </w:r>
    </w:p>
    <w:p w:rsidR="005C5649" w:rsidRDefault="005C5649" w:rsidP="005C5649">
      <w:pPr>
        <w:pStyle w:val="NoSpacing"/>
        <w:spacing w:line="360" w:lineRule="auto"/>
        <w:ind w:left="1440"/>
        <w:jc w:val="both"/>
      </w:pPr>
      <w:r>
        <w:t xml:space="preserve">a. </w:t>
      </w:r>
      <w:r w:rsidRPr="00910D9A">
        <w:t xml:space="preserve">Introduce </w:t>
      </w:r>
      <w:r>
        <w:t xml:space="preserve">precise </w:t>
      </w:r>
      <w:r w:rsidRPr="00910D9A">
        <w:t xml:space="preserve">claim(s), </w:t>
      </w:r>
      <w:r>
        <w:t xml:space="preserve">distinguish the claim(s) from alternate or opposing claims, and create an organization that establishes clear relationships among the claim(s), counterclaims, reasons, and evidence.  </w:t>
      </w:r>
    </w:p>
    <w:p w:rsidR="005C5649" w:rsidRDefault="005C5649" w:rsidP="005C5649">
      <w:pPr>
        <w:pStyle w:val="NoSpacing"/>
        <w:spacing w:line="360" w:lineRule="auto"/>
        <w:ind w:left="1440"/>
        <w:jc w:val="both"/>
      </w:pPr>
      <w:r>
        <w:lastRenderedPageBreak/>
        <w:t xml:space="preserve">b. Develop claim(s) and counterclaims fairly, supplying data and evidence for each while pointing out the strengths and limitations of both claim(s) and counterclaims in a discipline-appropriate form and in a manner that anticipates the audience’s knowledge level and concerns.  </w:t>
      </w:r>
    </w:p>
    <w:p w:rsidR="005C5649" w:rsidRDefault="005C5649" w:rsidP="005C5649">
      <w:pPr>
        <w:pStyle w:val="NoSpacing"/>
        <w:spacing w:line="360" w:lineRule="auto"/>
        <w:ind w:left="1440"/>
        <w:jc w:val="both"/>
      </w:pPr>
      <w:r>
        <w:t xml:space="preserve">c. Use words, phrases, and clauses to link the major sections of the text, create cohesion, and clarify the relationships between claim(s) and reasons, between reasons and evidence, and between claim(s) and counterclaims.   </w:t>
      </w:r>
    </w:p>
    <w:p w:rsidR="005C5649" w:rsidRDefault="005C5649" w:rsidP="005C5649">
      <w:pPr>
        <w:pStyle w:val="NoSpacing"/>
        <w:spacing w:line="360" w:lineRule="auto"/>
        <w:ind w:left="1440"/>
        <w:jc w:val="both"/>
      </w:pPr>
      <w:r>
        <w:t xml:space="preserve">d. </w:t>
      </w:r>
      <w:r w:rsidRPr="00910D9A">
        <w:t>Establish and maintain a formal style</w:t>
      </w:r>
      <w:r>
        <w:t xml:space="preserve"> and objective tone while attending to the norms and conventions of the discipline in which they are writing</w:t>
      </w:r>
      <w:r w:rsidRPr="00910D9A">
        <w:t>.</w:t>
      </w:r>
    </w:p>
    <w:p w:rsidR="005C5649" w:rsidRDefault="005C5649" w:rsidP="005C5649">
      <w:pPr>
        <w:pStyle w:val="NoSpacing"/>
        <w:spacing w:line="360" w:lineRule="auto"/>
        <w:ind w:left="1440"/>
        <w:jc w:val="both"/>
      </w:pPr>
      <w:r>
        <w:t xml:space="preserve">e. </w:t>
      </w:r>
      <w:r w:rsidRPr="00910D9A">
        <w:t xml:space="preserve">Provide a concluding statement </w:t>
      </w:r>
      <w:r>
        <w:t>or section that follows from or</w:t>
      </w:r>
      <w:r w:rsidRPr="00910D9A">
        <w:t xml:space="preserve"> supports the argument presented. </w:t>
      </w:r>
      <w:r w:rsidRPr="00BE3CDF">
        <w:t xml:space="preserve">  </w:t>
      </w:r>
    </w:p>
    <w:p w:rsidR="005C5649" w:rsidRDefault="005C5649" w:rsidP="005C5649">
      <w:pPr>
        <w:pStyle w:val="NoSpacing"/>
        <w:spacing w:line="360" w:lineRule="auto"/>
        <w:ind w:left="360"/>
        <w:jc w:val="both"/>
      </w:pPr>
      <w:bookmarkStart w:id="57" w:name="WH2"/>
      <w:bookmarkEnd w:id="57"/>
      <w:r>
        <w:rPr>
          <w:b/>
        </w:rPr>
        <w:t>9-</w:t>
      </w:r>
      <w:proofErr w:type="gramStart"/>
      <w:r>
        <w:rPr>
          <w:b/>
        </w:rPr>
        <w:t>10.WH</w:t>
      </w:r>
      <w:r w:rsidRPr="00635248">
        <w:rPr>
          <w:b/>
        </w:rPr>
        <w:t>.2</w:t>
      </w:r>
      <w:r>
        <w:t xml:space="preserve">  </w:t>
      </w:r>
      <w:r w:rsidRPr="00910D9A">
        <w:t>Write</w:t>
      </w:r>
      <w:proofErr w:type="gramEnd"/>
      <w:r w:rsidRPr="00910D9A">
        <w:t xml:space="preserve"> informative/explanatory texts</w:t>
      </w:r>
      <w:r>
        <w:t xml:space="preserve">, including the narration of historical events.  </w:t>
      </w:r>
      <w:r w:rsidRPr="00910D9A">
        <w:t xml:space="preserve"> </w:t>
      </w:r>
    </w:p>
    <w:p w:rsidR="005C5649" w:rsidRDefault="005C5649" w:rsidP="005C5649">
      <w:pPr>
        <w:pStyle w:val="NoSpacing"/>
        <w:spacing w:line="360" w:lineRule="auto"/>
        <w:ind w:left="1440"/>
        <w:jc w:val="both"/>
      </w:pPr>
      <w:proofErr w:type="gramStart"/>
      <w:r>
        <w:t>a</w:t>
      </w:r>
      <w:proofErr w:type="gramEnd"/>
      <w:r>
        <w:t xml:space="preserve">. Introduce a topic and organize ideas, concepts, and information to make important connections and distinctions; include formatting (e.g., headings), graphics (e.g., figures, tables), and multimedia when useful to aiding comprehension.   </w:t>
      </w:r>
    </w:p>
    <w:p w:rsidR="005C5649" w:rsidRDefault="005C5649" w:rsidP="005C5649">
      <w:pPr>
        <w:pStyle w:val="NoSpacing"/>
        <w:spacing w:line="360" w:lineRule="auto"/>
        <w:ind w:left="1440"/>
        <w:jc w:val="both"/>
      </w:pPr>
      <w:r>
        <w:t xml:space="preserve">b. </w:t>
      </w:r>
      <w:r w:rsidRPr="00BC4A4B">
        <w:t>Develop</w:t>
      </w:r>
      <w:r>
        <w:t xml:space="preserve"> the topic with well-chosen, relevant, and sufficient facts, extended definitions, concrete details, quotations, or other information and examples appropriate to the audience’s knowledge of the topic.   </w:t>
      </w:r>
    </w:p>
    <w:p w:rsidR="005C5649" w:rsidRDefault="005C5649" w:rsidP="005C5649">
      <w:pPr>
        <w:pStyle w:val="NoSpacing"/>
        <w:spacing w:line="360" w:lineRule="auto"/>
        <w:ind w:left="1440"/>
        <w:jc w:val="both"/>
      </w:pPr>
      <w:r>
        <w:t xml:space="preserve">c. Use varied transitions and sentence structures to link the major sections of the text, create cohesion, and clarify the relationships among ideas and concepts.   </w:t>
      </w:r>
    </w:p>
    <w:p w:rsidR="005C5649" w:rsidRDefault="005C5649" w:rsidP="005C5649">
      <w:pPr>
        <w:pStyle w:val="NoSpacing"/>
        <w:spacing w:line="360" w:lineRule="auto"/>
        <w:ind w:left="1440"/>
        <w:jc w:val="both"/>
      </w:pPr>
      <w:r>
        <w:t xml:space="preserve">d. </w:t>
      </w:r>
      <w:r w:rsidRPr="00910D9A">
        <w:t>Use precise language and domai</w:t>
      </w:r>
      <w:r>
        <w:t xml:space="preserve">n-specific vocabulary to manage the complexity of the topic and convey a style appropriate to the discipline and context as well as to the expertise of likely readers. </w:t>
      </w:r>
    </w:p>
    <w:p w:rsidR="005C5649" w:rsidRDefault="005C5649" w:rsidP="005C5649">
      <w:pPr>
        <w:pStyle w:val="NoSpacing"/>
        <w:spacing w:line="360" w:lineRule="auto"/>
        <w:ind w:left="1440"/>
        <w:jc w:val="both"/>
      </w:pPr>
      <w:r>
        <w:t xml:space="preserve">e. </w:t>
      </w:r>
      <w:r w:rsidRPr="006B1ACC">
        <w:t>Establish and maintain a formal style</w:t>
      </w:r>
      <w:r>
        <w:t xml:space="preserve"> and objective tone while attending to the norms and conventions of the discipline in which they are writing</w:t>
      </w:r>
      <w:r w:rsidRPr="006B1ACC">
        <w:t>.</w:t>
      </w:r>
    </w:p>
    <w:p w:rsidR="005C5649" w:rsidRDefault="005C5649" w:rsidP="005C5649">
      <w:pPr>
        <w:pStyle w:val="NoSpacing"/>
        <w:spacing w:line="360" w:lineRule="auto"/>
        <w:ind w:left="720" w:firstLine="720"/>
        <w:jc w:val="both"/>
      </w:pPr>
      <w:r>
        <w:t xml:space="preserve">f. </w:t>
      </w:r>
      <w:r w:rsidRPr="00910D9A">
        <w:t xml:space="preserve">Provide a concluding statement or section that follows from and supports the information or </w:t>
      </w:r>
    </w:p>
    <w:p w:rsidR="005C5649" w:rsidRDefault="005C5649" w:rsidP="005C5649">
      <w:pPr>
        <w:pStyle w:val="NoSpacing"/>
        <w:spacing w:line="360" w:lineRule="auto"/>
        <w:ind w:left="360" w:firstLine="720"/>
        <w:jc w:val="both"/>
        <w:rPr>
          <w:b/>
        </w:rPr>
      </w:pPr>
      <w:r>
        <w:t xml:space="preserve">   </w:t>
      </w:r>
      <w:r>
        <w:tab/>
      </w:r>
      <w:proofErr w:type="gramStart"/>
      <w:r w:rsidRPr="00910D9A">
        <w:t>explanation</w:t>
      </w:r>
      <w:proofErr w:type="gramEnd"/>
      <w:r w:rsidRPr="00910D9A">
        <w:t xml:space="preserve"> presented</w:t>
      </w:r>
      <w:r>
        <w:t xml:space="preserve"> (e.g., articulating implications or the significance of the topic).</w:t>
      </w:r>
      <w:r w:rsidRPr="00A510EC">
        <w:t xml:space="preserve"> </w:t>
      </w:r>
      <w:r w:rsidRPr="00BE3CDF">
        <w:t xml:space="preserve"> </w:t>
      </w:r>
    </w:p>
    <w:p w:rsidR="005C5649" w:rsidRPr="000D7590" w:rsidRDefault="005C5649" w:rsidP="005C5649">
      <w:pPr>
        <w:pStyle w:val="NoSpacing"/>
        <w:spacing w:line="360" w:lineRule="auto"/>
        <w:ind w:left="360"/>
        <w:jc w:val="both"/>
        <w:rPr>
          <w:i/>
        </w:rPr>
      </w:pPr>
      <w:bookmarkStart w:id="58" w:name="WH3"/>
      <w:bookmarkEnd w:id="58"/>
      <w:r>
        <w:rPr>
          <w:b/>
        </w:rPr>
        <w:t>9-</w:t>
      </w:r>
      <w:proofErr w:type="gramStart"/>
      <w:r>
        <w:rPr>
          <w:b/>
        </w:rPr>
        <w:t>10.WH</w:t>
      </w:r>
      <w:r w:rsidRPr="00635248">
        <w:rPr>
          <w:b/>
        </w:rPr>
        <w:t>.3</w:t>
      </w:r>
      <w:r>
        <w:t xml:space="preserve">  </w:t>
      </w:r>
      <w:r>
        <w:rPr>
          <w:i/>
        </w:rPr>
        <w:t>Note</w:t>
      </w:r>
      <w:proofErr w:type="gramEnd"/>
      <w:r>
        <w:rPr>
          <w:i/>
        </w:rPr>
        <w:t>:  Student</w:t>
      </w:r>
      <w:r w:rsidRPr="000D7590">
        <w:rPr>
          <w:i/>
        </w:rPr>
        <w:t>s</w:t>
      </w:r>
      <w:r>
        <w:rPr>
          <w:i/>
        </w:rPr>
        <w:t>’</w:t>
      </w:r>
      <w:r w:rsidRPr="000D7590">
        <w:rPr>
          <w:i/>
        </w:rPr>
        <w:t xml:space="preserve"> narrative skills continue to grow in these grades.  The Standards require that </w:t>
      </w:r>
    </w:p>
    <w:p w:rsidR="005C5649" w:rsidRDefault="005C5649" w:rsidP="005C5649">
      <w:pPr>
        <w:pStyle w:val="NoSpacing"/>
        <w:spacing w:line="360" w:lineRule="auto"/>
        <w:ind w:left="1440"/>
        <w:jc w:val="both"/>
      </w:pPr>
      <w:proofErr w:type="gramStart"/>
      <w:r>
        <w:rPr>
          <w:i/>
        </w:rPr>
        <w:t>s</w:t>
      </w:r>
      <w:r w:rsidRPr="000D7590">
        <w:rPr>
          <w:i/>
        </w:rPr>
        <w:t>tudents</w:t>
      </w:r>
      <w:proofErr w:type="gramEnd"/>
      <w:r w:rsidRPr="000D7590">
        <w:rPr>
          <w:i/>
        </w:rPr>
        <w:t xml:space="preserve"> be able to incorporate narrative elements effectively into arguments and informative/explanatory texts.  In history/social studies, students must be able to incorporate narrative accounts into their analyses of individuals or events of historical import.</w:t>
      </w:r>
      <w:r>
        <w:t xml:space="preserve">  </w:t>
      </w:r>
    </w:p>
    <w:p w:rsidR="005C5649" w:rsidRDefault="005C5649" w:rsidP="005C5649">
      <w:pPr>
        <w:pStyle w:val="NoSpacing"/>
        <w:spacing w:line="360" w:lineRule="auto"/>
        <w:ind w:left="1440"/>
        <w:jc w:val="both"/>
        <w:rPr>
          <w:b/>
        </w:rPr>
      </w:pPr>
    </w:p>
    <w:p w:rsidR="005C5649" w:rsidRDefault="005C5649" w:rsidP="005C5649">
      <w:pPr>
        <w:pStyle w:val="NoSpacing"/>
        <w:spacing w:line="360" w:lineRule="auto"/>
        <w:jc w:val="both"/>
        <w:rPr>
          <w:b/>
        </w:rPr>
      </w:pPr>
      <w:r>
        <w:rPr>
          <w:b/>
        </w:rPr>
        <w:t>Production and Distribution of Writing</w:t>
      </w:r>
    </w:p>
    <w:p w:rsidR="005C5649" w:rsidRDefault="005C5649" w:rsidP="005C5649">
      <w:pPr>
        <w:pStyle w:val="NoSpacing"/>
        <w:spacing w:line="360" w:lineRule="auto"/>
        <w:ind w:left="360"/>
        <w:jc w:val="both"/>
      </w:pPr>
      <w:bookmarkStart w:id="59" w:name="WH4"/>
      <w:bookmarkEnd w:id="59"/>
      <w:r>
        <w:rPr>
          <w:b/>
        </w:rPr>
        <w:lastRenderedPageBreak/>
        <w:t>9-</w:t>
      </w:r>
      <w:proofErr w:type="gramStart"/>
      <w:r>
        <w:rPr>
          <w:b/>
        </w:rPr>
        <w:t>10.WH</w:t>
      </w:r>
      <w:r w:rsidRPr="00635248">
        <w:rPr>
          <w:b/>
        </w:rPr>
        <w:t>.4</w:t>
      </w:r>
      <w:r>
        <w:t xml:space="preserve">  </w:t>
      </w:r>
      <w:r w:rsidRPr="00910D9A">
        <w:t>Produce</w:t>
      </w:r>
      <w:proofErr w:type="gramEnd"/>
      <w:r w:rsidRPr="00910D9A">
        <w:t xml:space="preserve"> clear and coherent writing in which the development, organization, and style are </w:t>
      </w:r>
    </w:p>
    <w:p w:rsidR="005C5649" w:rsidRDefault="005C5649" w:rsidP="005C5649">
      <w:pPr>
        <w:pStyle w:val="NoSpacing"/>
        <w:spacing w:line="360" w:lineRule="auto"/>
        <w:ind w:left="1080" w:firstLine="360"/>
        <w:jc w:val="both"/>
        <w:rPr>
          <w:b/>
        </w:rPr>
      </w:pPr>
      <w:r>
        <w:t xml:space="preserve">   </w:t>
      </w:r>
      <w:proofErr w:type="gramStart"/>
      <w:r w:rsidRPr="00910D9A">
        <w:t>appropriate</w:t>
      </w:r>
      <w:proofErr w:type="gramEnd"/>
      <w:r w:rsidRPr="00910D9A">
        <w:t xml:space="preserve"> to task, purpose, and audience. </w:t>
      </w:r>
      <w:r w:rsidRPr="00A510EC">
        <w:t xml:space="preserve">  </w:t>
      </w:r>
    </w:p>
    <w:p w:rsidR="005C5649" w:rsidRDefault="005C5649" w:rsidP="005C5649">
      <w:pPr>
        <w:pStyle w:val="NoSpacing"/>
        <w:spacing w:line="360" w:lineRule="auto"/>
        <w:ind w:left="360"/>
        <w:jc w:val="both"/>
      </w:pPr>
      <w:bookmarkStart w:id="60" w:name="WH5"/>
      <w:bookmarkEnd w:id="60"/>
      <w:r>
        <w:rPr>
          <w:b/>
        </w:rPr>
        <w:t>9-</w:t>
      </w:r>
      <w:proofErr w:type="gramStart"/>
      <w:r>
        <w:rPr>
          <w:b/>
        </w:rPr>
        <w:t>10.WH</w:t>
      </w:r>
      <w:r w:rsidRPr="00635248">
        <w:rPr>
          <w:b/>
        </w:rPr>
        <w:t>.5</w:t>
      </w:r>
      <w:r>
        <w:t xml:space="preserve">  Develop</w:t>
      </w:r>
      <w:proofErr w:type="gramEnd"/>
      <w:r>
        <w:t xml:space="preserve"> and strengthen writing as needed by planning, revising, editing, rewriting, or trying a </w:t>
      </w:r>
    </w:p>
    <w:p w:rsidR="005C5649" w:rsidRDefault="005C5649" w:rsidP="005C5649">
      <w:pPr>
        <w:pStyle w:val="NoSpacing"/>
        <w:spacing w:line="360" w:lineRule="auto"/>
        <w:ind w:left="1440"/>
        <w:jc w:val="both"/>
      </w:pPr>
      <w:r>
        <w:t xml:space="preserve">   </w:t>
      </w:r>
      <w:proofErr w:type="gramStart"/>
      <w:r>
        <w:t>new</w:t>
      </w:r>
      <w:proofErr w:type="gramEnd"/>
      <w:r>
        <w:t xml:space="preserve"> approach, focusing on addressing what is most significant for a specific purpose and   </w:t>
      </w:r>
    </w:p>
    <w:p w:rsidR="005C5649" w:rsidRDefault="005C5649" w:rsidP="005C5649">
      <w:pPr>
        <w:pStyle w:val="NoSpacing"/>
        <w:spacing w:line="360" w:lineRule="auto"/>
        <w:ind w:left="1440"/>
        <w:jc w:val="both"/>
      </w:pPr>
      <w:r>
        <w:t xml:space="preserve">   </w:t>
      </w:r>
      <w:proofErr w:type="gramStart"/>
      <w:r>
        <w:t>audience</w:t>
      </w:r>
      <w:proofErr w:type="gramEnd"/>
      <w:r>
        <w:t xml:space="preserve">. </w:t>
      </w:r>
    </w:p>
    <w:p w:rsidR="005C5649" w:rsidRDefault="005C5649" w:rsidP="005C5649">
      <w:pPr>
        <w:pStyle w:val="NoSpacing"/>
        <w:spacing w:line="360" w:lineRule="auto"/>
        <w:ind w:left="360"/>
      </w:pPr>
      <w:bookmarkStart w:id="61" w:name="WH6"/>
      <w:bookmarkEnd w:id="61"/>
      <w:r>
        <w:rPr>
          <w:b/>
        </w:rPr>
        <w:t>9-</w:t>
      </w:r>
      <w:proofErr w:type="gramStart"/>
      <w:r>
        <w:rPr>
          <w:b/>
        </w:rPr>
        <w:t>10.WH</w:t>
      </w:r>
      <w:r w:rsidRPr="00635248">
        <w:rPr>
          <w:b/>
        </w:rPr>
        <w:t>.6</w:t>
      </w:r>
      <w:r>
        <w:t xml:space="preserve">  </w:t>
      </w:r>
      <w:r w:rsidRPr="00910D9A">
        <w:t>Use</w:t>
      </w:r>
      <w:proofErr w:type="gramEnd"/>
      <w:r w:rsidRPr="00910D9A">
        <w:t xml:space="preserve"> technology, inc</w:t>
      </w:r>
      <w:r>
        <w:t xml:space="preserve">luding the Internet, to produce, </w:t>
      </w:r>
      <w:r w:rsidRPr="00910D9A">
        <w:t>publish</w:t>
      </w:r>
      <w:r>
        <w:t>,</w:t>
      </w:r>
      <w:r w:rsidRPr="00910D9A">
        <w:t xml:space="preserve"> </w:t>
      </w:r>
      <w:r>
        <w:t xml:space="preserve">and update individual or shared </w:t>
      </w:r>
    </w:p>
    <w:p w:rsidR="005C5649" w:rsidRDefault="005C5649" w:rsidP="005C5649">
      <w:pPr>
        <w:pStyle w:val="NoSpacing"/>
        <w:spacing w:line="360" w:lineRule="auto"/>
        <w:ind w:left="1440"/>
      </w:pPr>
      <w:r>
        <w:t xml:space="preserve">   </w:t>
      </w:r>
      <w:proofErr w:type="gramStart"/>
      <w:r>
        <w:t>writing</w:t>
      </w:r>
      <w:proofErr w:type="gramEnd"/>
      <w:r>
        <w:t xml:space="preserve"> products, taking advantage of technology’s capacity to link to other information and to   </w:t>
      </w:r>
    </w:p>
    <w:p w:rsidR="005C5649" w:rsidRDefault="005C5649" w:rsidP="005C5649">
      <w:pPr>
        <w:pStyle w:val="NoSpacing"/>
        <w:spacing w:line="360" w:lineRule="auto"/>
        <w:ind w:left="1440"/>
      </w:pPr>
      <w:r>
        <w:t xml:space="preserve">   </w:t>
      </w:r>
      <w:proofErr w:type="gramStart"/>
      <w:r>
        <w:t>display</w:t>
      </w:r>
      <w:proofErr w:type="gramEnd"/>
      <w:r>
        <w:t xml:space="preserve"> information flexibly and dynamically.  </w:t>
      </w:r>
    </w:p>
    <w:p w:rsidR="005C5649" w:rsidRDefault="005C5649" w:rsidP="005C5649">
      <w:pPr>
        <w:pStyle w:val="NoSpacing"/>
        <w:spacing w:line="360" w:lineRule="auto"/>
        <w:ind w:left="1440"/>
        <w:rPr>
          <w:b/>
        </w:rPr>
      </w:pPr>
    </w:p>
    <w:p w:rsidR="005C5649" w:rsidRDefault="005C5649" w:rsidP="005C5649">
      <w:pPr>
        <w:pStyle w:val="NoSpacing"/>
        <w:spacing w:line="360" w:lineRule="auto"/>
        <w:jc w:val="both"/>
        <w:rPr>
          <w:b/>
        </w:rPr>
      </w:pPr>
      <w:r>
        <w:rPr>
          <w:b/>
        </w:rPr>
        <w:t>Research to Build and Present Knowledge</w:t>
      </w:r>
    </w:p>
    <w:p w:rsidR="005C5649" w:rsidRDefault="005C5649" w:rsidP="005C5649">
      <w:pPr>
        <w:pStyle w:val="NoSpacing"/>
        <w:spacing w:line="360" w:lineRule="auto"/>
        <w:ind w:left="360"/>
        <w:jc w:val="both"/>
      </w:pPr>
      <w:bookmarkStart w:id="62" w:name="WH7"/>
      <w:bookmarkEnd w:id="62"/>
      <w:r>
        <w:rPr>
          <w:b/>
        </w:rPr>
        <w:t>9-</w:t>
      </w:r>
      <w:proofErr w:type="gramStart"/>
      <w:r>
        <w:rPr>
          <w:b/>
        </w:rPr>
        <w:t>10.WH</w:t>
      </w:r>
      <w:r w:rsidRPr="00635248">
        <w:rPr>
          <w:b/>
        </w:rPr>
        <w:t>.7</w:t>
      </w:r>
      <w:r>
        <w:t xml:space="preserve">  </w:t>
      </w:r>
      <w:r w:rsidRPr="00910D9A">
        <w:t>Conduct</w:t>
      </w:r>
      <w:proofErr w:type="gramEnd"/>
      <w:r w:rsidRPr="00910D9A">
        <w:t xml:space="preserve"> short </w:t>
      </w:r>
      <w:r>
        <w:t xml:space="preserve">as well as more sustained research projects to answer a question (including a </w:t>
      </w:r>
    </w:p>
    <w:p w:rsidR="005C5649" w:rsidRDefault="005C5649" w:rsidP="005C5649">
      <w:pPr>
        <w:pStyle w:val="NoSpacing"/>
        <w:spacing w:line="360" w:lineRule="auto"/>
        <w:ind w:left="1440"/>
        <w:jc w:val="both"/>
      </w:pPr>
      <w:r>
        <w:t xml:space="preserve">   </w:t>
      </w:r>
      <w:proofErr w:type="gramStart"/>
      <w:r>
        <w:t>self-generated</w:t>
      </w:r>
      <w:proofErr w:type="gramEnd"/>
      <w:r>
        <w:t xml:space="preserve"> question) or solve a problem; narrow or broaden the inquiry when appropriate; </w:t>
      </w:r>
    </w:p>
    <w:p w:rsidR="005C5649" w:rsidRDefault="005C5649" w:rsidP="005C5649">
      <w:pPr>
        <w:pStyle w:val="NoSpacing"/>
        <w:spacing w:line="360" w:lineRule="auto"/>
        <w:ind w:left="1440"/>
        <w:jc w:val="both"/>
      </w:pPr>
      <w:r>
        <w:t xml:space="preserve">   </w:t>
      </w:r>
      <w:proofErr w:type="gramStart"/>
      <w:r>
        <w:t>synthesize</w:t>
      </w:r>
      <w:proofErr w:type="gramEnd"/>
      <w:r>
        <w:t xml:space="preserve"> multiple sources on the subject, demonstrating understanding of the subject under </w:t>
      </w:r>
    </w:p>
    <w:p w:rsidR="005C5649" w:rsidRDefault="005C5649" w:rsidP="005C5649">
      <w:pPr>
        <w:pStyle w:val="NoSpacing"/>
        <w:spacing w:line="360" w:lineRule="auto"/>
        <w:ind w:left="1440"/>
        <w:jc w:val="both"/>
      </w:pPr>
      <w:r>
        <w:t xml:space="preserve">   </w:t>
      </w:r>
      <w:proofErr w:type="gramStart"/>
      <w:r>
        <w:t>investigation</w:t>
      </w:r>
      <w:proofErr w:type="gramEnd"/>
      <w:r>
        <w:t xml:space="preserve">. </w:t>
      </w:r>
    </w:p>
    <w:p w:rsidR="005C5649" w:rsidRDefault="005C5649" w:rsidP="005C5649">
      <w:pPr>
        <w:pStyle w:val="NoSpacing"/>
        <w:spacing w:line="360" w:lineRule="auto"/>
        <w:ind w:left="360"/>
        <w:jc w:val="both"/>
      </w:pPr>
      <w:bookmarkStart w:id="63" w:name="WH8"/>
      <w:bookmarkEnd w:id="63"/>
      <w:r>
        <w:rPr>
          <w:b/>
        </w:rPr>
        <w:t>9-</w:t>
      </w:r>
      <w:proofErr w:type="gramStart"/>
      <w:r>
        <w:rPr>
          <w:b/>
        </w:rPr>
        <w:t>10.WH</w:t>
      </w:r>
      <w:r w:rsidRPr="00635248">
        <w:rPr>
          <w:b/>
        </w:rPr>
        <w:t>.8</w:t>
      </w:r>
      <w:r>
        <w:t xml:space="preserve">  </w:t>
      </w:r>
      <w:r w:rsidRPr="00910D9A">
        <w:t>Gather</w:t>
      </w:r>
      <w:proofErr w:type="gramEnd"/>
      <w:r w:rsidRPr="00910D9A">
        <w:t xml:space="preserve"> relevant information from multiple </w:t>
      </w:r>
      <w:r>
        <w:t xml:space="preserve">authoritative print </w:t>
      </w:r>
      <w:r w:rsidRPr="00910D9A">
        <w:t xml:space="preserve">and digital sources, using </w:t>
      </w:r>
    </w:p>
    <w:p w:rsidR="005C5649" w:rsidRDefault="005C5649" w:rsidP="005C5649">
      <w:pPr>
        <w:pStyle w:val="NoSpacing"/>
        <w:spacing w:line="360" w:lineRule="auto"/>
        <w:ind w:left="1440"/>
        <w:jc w:val="both"/>
      </w:pPr>
      <w:r>
        <w:t xml:space="preserve">   </w:t>
      </w:r>
      <w:proofErr w:type="gramStart"/>
      <w:r>
        <w:t>advanced</w:t>
      </w:r>
      <w:proofErr w:type="gramEnd"/>
      <w:r>
        <w:t xml:space="preserve"> searches </w:t>
      </w:r>
      <w:r w:rsidRPr="00910D9A">
        <w:t xml:space="preserve">effectively; assess the </w:t>
      </w:r>
      <w:r>
        <w:t xml:space="preserve">usefulness of each source in answering the research    </w:t>
      </w:r>
    </w:p>
    <w:p w:rsidR="005C5649" w:rsidRDefault="005C5649" w:rsidP="005C5649">
      <w:pPr>
        <w:pStyle w:val="NoSpacing"/>
        <w:spacing w:line="360" w:lineRule="auto"/>
        <w:ind w:left="1440"/>
        <w:jc w:val="both"/>
      </w:pPr>
      <w:r>
        <w:t xml:space="preserve">   </w:t>
      </w:r>
      <w:proofErr w:type="gramStart"/>
      <w:r>
        <w:t>question</w:t>
      </w:r>
      <w:proofErr w:type="gramEnd"/>
      <w:r>
        <w:t xml:space="preserve">; integrate information into the text selectivity to maintain the flow of ideas, avoiding  </w:t>
      </w:r>
    </w:p>
    <w:p w:rsidR="005C5649" w:rsidRDefault="005C5649" w:rsidP="005C5649">
      <w:pPr>
        <w:pStyle w:val="NoSpacing"/>
        <w:spacing w:line="360" w:lineRule="auto"/>
        <w:ind w:left="1440"/>
        <w:jc w:val="both"/>
      </w:pPr>
      <w:r>
        <w:t xml:space="preserve">   </w:t>
      </w:r>
      <w:proofErr w:type="gramStart"/>
      <w:r>
        <w:t>plagiarism</w:t>
      </w:r>
      <w:proofErr w:type="gramEnd"/>
      <w:r>
        <w:t xml:space="preserve"> and following a standard format for citation. </w:t>
      </w:r>
      <w:r w:rsidRPr="00910D9A">
        <w:t xml:space="preserve"> </w:t>
      </w:r>
      <w:r w:rsidRPr="006B1ACC">
        <w:t xml:space="preserve">  </w:t>
      </w:r>
      <w:r w:rsidRPr="00D743E7">
        <w:t xml:space="preserve"> </w:t>
      </w:r>
      <w:r w:rsidRPr="00D603C4">
        <w:t xml:space="preserve"> </w:t>
      </w:r>
      <w:r w:rsidRPr="00C722F7">
        <w:t xml:space="preserve"> </w:t>
      </w:r>
    </w:p>
    <w:p w:rsidR="005C5649" w:rsidRDefault="005C5649" w:rsidP="005C5649">
      <w:pPr>
        <w:pStyle w:val="NoSpacing"/>
        <w:spacing w:line="360" w:lineRule="auto"/>
        <w:ind w:left="360"/>
        <w:jc w:val="both"/>
      </w:pPr>
      <w:bookmarkStart w:id="64" w:name="WH9"/>
      <w:bookmarkEnd w:id="64"/>
      <w:r>
        <w:rPr>
          <w:b/>
        </w:rPr>
        <w:t>9-</w:t>
      </w:r>
      <w:proofErr w:type="gramStart"/>
      <w:r>
        <w:rPr>
          <w:b/>
        </w:rPr>
        <w:t>10.WH</w:t>
      </w:r>
      <w:r w:rsidRPr="00635248">
        <w:rPr>
          <w:b/>
        </w:rPr>
        <w:t>.9</w:t>
      </w:r>
      <w:r>
        <w:t xml:space="preserve">  </w:t>
      </w:r>
      <w:r w:rsidRPr="00910D9A">
        <w:t>Draw</w:t>
      </w:r>
      <w:proofErr w:type="gramEnd"/>
      <w:r w:rsidRPr="00910D9A">
        <w:t xml:space="preserve"> evidence </w:t>
      </w:r>
      <w:r>
        <w:t xml:space="preserve">from informational texts to support analysis, reflection, and research.  </w:t>
      </w:r>
    </w:p>
    <w:p w:rsidR="005C5649" w:rsidRDefault="005C5649" w:rsidP="005C5649">
      <w:pPr>
        <w:pStyle w:val="NoSpacing"/>
        <w:spacing w:line="360" w:lineRule="auto"/>
        <w:ind w:left="360"/>
        <w:jc w:val="both"/>
        <w:rPr>
          <w:b/>
        </w:rPr>
      </w:pPr>
    </w:p>
    <w:p w:rsidR="005C5649" w:rsidRDefault="005C5649" w:rsidP="005C5649">
      <w:pPr>
        <w:pStyle w:val="NoSpacing"/>
        <w:spacing w:line="360" w:lineRule="auto"/>
        <w:jc w:val="both"/>
        <w:rPr>
          <w:b/>
        </w:rPr>
      </w:pPr>
      <w:r>
        <w:rPr>
          <w:b/>
        </w:rPr>
        <w:t>Range of Writing</w:t>
      </w:r>
    </w:p>
    <w:p w:rsidR="005C5649" w:rsidRDefault="005C5649" w:rsidP="005C5649">
      <w:pPr>
        <w:pStyle w:val="NoSpacing"/>
        <w:spacing w:line="360" w:lineRule="auto"/>
        <w:ind w:firstLine="360"/>
      </w:pPr>
      <w:bookmarkStart w:id="65" w:name="WH10"/>
      <w:bookmarkEnd w:id="65"/>
      <w:r>
        <w:rPr>
          <w:b/>
        </w:rPr>
        <w:t>9-10.WH</w:t>
      </w:r>
      <w:r w:rsidRPr="00635248">
        <w:rPr>
          <w:b/>
        </w:rPr>
        <w:t>.10</w:t>
      </w:r>
      <w:r>
        <w:t xml:space="preserve"> </w:t>
      </w:r>
      <w:r w:rsidRPr="00910D9A">
        <w:t>Write routinely over extended t</w:t>
      </w:r>
      <w:r>
        <w:t>ime frames (time for reflection</w:t>
      </w:r>
      <w:r w:rsidRPr="00910D9A">
        <w:t xml:space="preserve"> and revision) and shorter </w:t>
      </w:r>
    </w:p>
    <w:p w:rsidR="005C5649" w:rsidRDefault="005C5649" w:rsidP="005C5649">
      <w:pPr>
        <w:pStyle w:val="NoSpacing"/>
        <w:spacing w:line="360" w:lineRule="auto"/>
        <w:ind w:left="1548"/>
      </w:pPr>
      <w:r>
        <w:t xml:space="preserve">  </w:t>
      </w:r>
      <w:proofErr w:type="gramStart"/>
      <w:r w:rsidRPr="00910D9A">
        <w:t>time</w:t>
      </w:r>
      <w:proofErr w:type="gramEnd"/>
      <w:r w:rsidRPr="00910D9A">
        <w:t xml:space="preserve"> frames (a single sitting or a day or two) for a range of discipline-specific tasks, purposes, </w:t>
      </w:r>
      <w:r>
        <w:t xml:space="preserve">   </w:t>
      </w:r>
    </w:p>
    <w:p w:rsidR="005C5649" w:rsidRDefault="005C5649" w:rsidP="005C5649">
      <w:pPr>
        <w:pStyle w:val="NoSpacing"/>
        <w:spacing w:line="360" w:lineRule="auto"/>
        <w:ind w:left="1548"/>
      </w:pPr>
      <w:r>
        <w:t xml:space="preserve">  </w:t>
      </w:r>
      <w:proofErr w:type="gramStart"/>
      <w:r w:rsidRPr="00910D9A">
        <w:t>and</w:t>
      </w:r>
      <w:proofErr w:type="gramEnd"/>
      <w:r w:rsidRPr="00910D9A">
        <w:t xml:space="preserve"> audiences.  </w:t>
      </w:r>
      <w:r w:rsidRPr="00A510EC">
        <w:t xml:space="preserve"> </w:t>
      </w:r>
    </w:p>
    <w:p w:rsidR="00881721" w:rsidRDefault="00881721" w:rsidP="005C5649">
      <w:pPr>
        <w:pStyle w:val="stdtitle"/>
        <w:rPr>
          <w:rFonts w:ascii="Calibri" w:eastAsia="Calibri" w:hAnsi="Calibri" w:cs="Calibri"/>
          <w:sz w:val="24"/>
          <w:szCs w:val="24"/>
        </w:rPr>
      </w:pPr>
    </w:p>
    <w:sectPr w:rsidR="00881721">
      <w:headerReference w:type="default" r:id="rId8"/>
      <w:pgSz w:w="15840" w:h="12240"/>
      <w:pgMar w:top="720" w:right="360" w:bottom="720" w:left="3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649" w:rsidRDefault="005C5649">
      <w:pPr>
        <w:spacing w:line="240" w:lineRule="auto"/>
      </w:pPr>
      <w:r>
        <w:separator/>
      </w:r>
    </w:p>
  </w:endnote>
  <w:endnote w:type="continuationSeparator" w:id="0">
    <w:p w:rsidR="005C5649" w:rsidRDefault="005C56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649" w:rsidRDefault="005C5649">
      <w:pPr>
        <w:spacing w:line="240" w:lineRule="auto"/>
      </w:pPr>
      <w:r>
        <w:separator/>
      </w:r>
    </w:p>
  </w:footnote>
  <w:footnote w:type="continuationSeparator" w:id="0">
    <w:p w:rsidR="005C5649" w:rsidRDefault="005C564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649" w:rsidRDefault="005C5649">
    <w:pPr>
      <w:jc w:val="center"/>
    </w:pPr>
    <w:r>
      <w:rPr>
        <w:rFonts w:ascii="Calibri" w:eastAsia="Calibri" w:hAnsi="Calibri" w:cs="Calibri"/>
        <w:i/>
        <w:iCs/>
        <w:sz w:val="24"/>
        <w:szCs w:val="24"/>
      </w:rPr>
      <w:t>Franklin County Community School Corporation  •  Franklin County High School  •  Brookville, Indiana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6227E"/>
    <w:multiLevelType w:val="hybridMultilevel"/>
    <w:tmpl w:val="11C29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FA5BB4"/>
    <w:multiLevelType w:val="hybridMultilevel"/>
    <w:tmpl w:val="ABD216BA"/>
    <w:lvl w:ilvl="0" w:tplc="51F80228">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1368BD"/>
    <w:multiLevelType w:val="hybridMultilevel"/>
    <w:tmpl w:val="B8D419FA"/>
    <w:lvl w:ilvl="0" w:tplc="98C89956">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6712A1"/>
    <w:multiLevelType w:val="hybridMultilevel"/>
    <w:tmpl w:val="B5527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D35E94"/>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0C14CFA"/>
    <w:multiLevelType w:val="hybridMultilevel"/>
    <w:tmpl w:val="A2EC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0576D9"/>
    <w:multiLevelType w:val="hybridMultilevel"/>
    <w:tmpl w:val="92B48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B0A5F51"/>
    <w:multiLevelType w:val="hybridMultilevel"/>
    <w:tmpl w:val="BA82A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AE3708"/>
    <w:multiLevelType w:val="hybridMultilevel"/>
    <w:tmpl w:val="D6A06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1F0F05"/>
    <w:multiLevelType w:val="hybridMultilevel"/>
    <w:tmpl w:val="E1B0A6FA"/>
    <w:lvl w:ilvl="0" w:tplc="A790CFF0">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DF404B"/>
    <w:multiLevelType w:val="hybridMultilevel"/>
    <w:tmpl w:val="65722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FA27A02"/>
    <w:multiLevelType w:val="hybridMultilevel"/>
    <w:tmpl w:val="FABC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4227EC7"/>
    <w:multiLevelType w:val="hybridMultilevel"/>
    <w:tmpl w:val="E9CCF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303F58"/>
    <w:multiLevelType w:val="hybridMultilevel"/>
    <w:tmpl w:val="AC88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7057BA"/>
    <w:multiLevelType w:val="hybridMultilevel"/>
    <w:tmpl w:val="6484B3FC"/>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5">
    <w:nsid w:val="7D6720B7"/>
    <w:multiLevelType w:val="hybridMultilevel"/>
    <w:tmpl w:val="89AABEF2"/>
    <w:lvl w:ilvl="0" w:tplc="23EED30C">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154E27"/>
    <w:multiLevelType w:val="multilevel"/>
    <w:tmpl w:val="01B6FB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4"/>
  </w:num>
  <w:num w:numId="3">
    <w:abstractNumId w:val="15"/>
  </w:num>
  <w:num w:numId="4">
    <w:abstractNumId w:val="9"/>
  </w:num>
  <w:num w:numId="5">
    <w:abstractNumId w:val="2"/>
  </w:num>
  <w:num w:numId="6">
    <w:abstractNumId w:val="1"/>
  </w:num>
  <w:num w:numId="7">
    <w:abstractNumId w:val="7"/>
  </w:num>
  <w:num w:numId="8">
    <w:abstractNumId w:val="6"/>
  </w:num>
  <w:num w:numId="9">
    <w:abstractNumId w:val="0"/>
  </w:num>
  <w:num w:numId="10">
    <w:abstractNumId w:val="5"/>
  </w:num>
  <w:num w:numId="11">
    <w:abstractNumId w:val="14"/>
  </w:num>
  <w:num w:numId="12">
    <w:abstractNumId w:val="13"/>
  </w:num>
  <w:num w:numId="13">
    <w:abstractNumId w:val="3"/>
  </w:num>
  <w:num w:numId="14">
    <w:abstractNumId w:val="11"/>
  </w:num>
  <w:num w:numId="15">
    <w:abstractNumId w:val="10"/>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18AB"/>
    <w:rsid w:val="0008136D"/>
    <w:rsid w:val="000965C4"/>
    <w:rsid w:val="000A4E0E"/>
    <w:rsid w:val="000E1558"/>
    <w:rsid w:val="00120FB2"/>
    <w:rsid w:val="00133FB8"/>
    <w:rsid w:val="00166D31"/>
    <w:rsid w:val="001F3349"/>
    <w:rsid w:val="00203D2B"/>
    <w:rsid w:val="002226B4"/>
    <w:rsid w:val="00280CD5"/>
    <w:rsid w:val="002D4481"/>
    <w:rsid w:val="00334DE6"/>
    <w:rsid w:val="003A7130"/>
    <w:rsid w:val="003B01C8"/>
    <w:rsid w:val="00437AA9"/>
    <w:rsid w:val="00447F7B"/>
    <w:rsid w:val="004630DB"/>
    <w:rsid w:val="004C6A81"/>
    <w:rsid w:val="00505AC8"/>
    <w:rsid w:val="005666A8"/>
    <w:rsid w:val="005751D8"/>
    <w:rsid w:val="005A4CFE"/>
    <w:rsid w:val="005C2457"/>
    <w:rsid w:val="005C5649"/>
    <w:rsid w:val="005F4BB0"/>
    <w:rsid w:val="006A133D"/>
    <w:rsid w:val="006A6FFE"/>
    <w:rsid w:val="006B7AC1"/>
    <w:rsid w:val="00761B99"/>
    <w:rsid w:val="00783F29"/>
    <w:rsid w:val="00803089"/>
    <w:rsid w:val="008315EA"/>
    <w:rsid w:val="00837ECC"/>
    <w:rsid w:val="00854437"/>
    <w:rsid w:val="00881721"/>
    <w:rsid w:val="008A599B"/>
    <w:rsid w:val="008F6AB4"/>
    <w:rsid w:val="00941520"/>
    <w:rsid w:val="009555E4"/>
    <w:rsid w:val="009B55B0"/>
    <w:rsid w:val="009F34B7"/>
    <w:rsid w:val="009F418C"/>
    <w:rsid w:val="00A07007"/>
    <w:rsid w:val="00A13ACF"/>
    <w:rsid w:val="00A77B3E"/>
    <w:rsid w:val="00AA3A80"/>
    <w:rsid w:val="00B055AA"/>
    <w:rsid w:val="00B27A93"/>
    <w:rsid w:val="00B46D3D"/>
    <w:rsid w:val="00B91A5B"/>
    <w:rsid w:val="00B95559"/>
    <w:rsid w:val="00BD2AFB"/>
    <w:rsid w:val="00BD388B"/>
    <w:rsid w:val="00C107E3"/>
    <w:rsid w:val="00C359BD"/>
    <w:rsid w:val="00C72AFE"/>
    <w:rsid w:val="00C9767E"/>
    <w:rsid w:val="00CA59DC"/>
    <w:rsid w:val="00D12000"/>
    <w:rsid w:val="00D24610"/>
    <w:rsid w:val="00D45A92"/>
    <w:rsid w:val="00D86DBB"/>
    <w:rsid w:val="00DB3667"/>
    <w:rsid w:val="00DC0E59"/>
    <w:rsid w:val="00DE4E3B"/>
    <w:rsid w:val="00E408F7"/>
    <w:rsid w:val="00E9534B"/>
    <w:rsid w:val="00EC7143"/>
    <w:rsid w:val="00F047B1"/>
    <w:rsid w:val="00F64765"/>
    <w:rsid w:val="00F744A0"/>
    <w:rsid w:val="00FB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paragraph" w:customStyle="1" w:styleId="standard">
    <w:name w:val="standard"/>
    <w:basedOn w:val="Normal"/>
    <w:link w:val="standardChar"/>
    <w:autoRedefine/>
    <w:rsid w:val="00881721"/>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standardChar">
    <w:name w:val="standard Char"/>
    <w:link w:val="standard"/>
    <w:rsid w:val="00881721"/>
    <w:rPr>
      <w:sz w:val="24"/>
    </w:rPr>
  </w:style>
  <w:style w:type="paragraph" w:customStyle="1" w:styleId="intro">
    <w:name w:val="intro"/>
    <w:basedOn w:val="Normal"/>
    <w:link w:val="introChar1"/>
    <w:rsid w:val="00881721"/>
    <w:pPr>
      <w:spacing w:before="240" w:after="240" w:line="240" w:lineRule="auto"/>
    </w:pPr>
    <w:rPr>
      <w:rFonts w:ascii="Times New Roman" w:eastAsia="Times New Roman" w:hAnsi="Times New Roman" w:cs="Times New Roman"/>
      <w:i/>
      <w:color w:val="auto"/>
      <w:sz w:val="24"/>
      <w:szCs w:val="20"/>
    </w:rPr>
  </w:style>
  <w:style w:type="paragraph" w:customStyle="1" w:styleId="stdtitle">
    <w:name w:val="std title"/>
    <w:basedOn w:val="Normal"/>
    <w:link w:val="stdtitleChar1"/>
    <w:rsid w:val="00881721"/>
    <w:pPr>
      <w:spacing w:before="240" w:line="240" w:lineRule="auto"/>
    </w:pPr>
    <w:rPr>
      <w:rFonts w:ascii="Times New Roman" w:eastAsia="Times New Roman" w:hAnsi="Times New Roman" w:cs="Times New Roman"/>
      <w:b/>
      <w:color w:val="auto"/>
      <w:sz w:val="28"/>
      <w:szCs w:val="20"/>
    </w:rPr>
  </w:style>
  <w:style w:type="paragraph" w:customStyle="1" w:styleId="DefinitionNEW">
    <w:name w:val="Definition NEW"/>
    <w:basedOn w:val="Normal"/>
    <w:link w:val="DefinitionNEWChar"/>
    <w:autoRedefine/>
    <w:rsid w:val="00881721"/>
    <w:pPr>
      <w:spacing w:before="60" w:line="240" w:lineRule="auto"/>
      <w:ind w:left="1728" w:hanging="288"/>
    </w:pPr>
    <w:rPr>
      <w:rFonts w:ascii="Times New Roman" w:eastAsia="Times New Roman" w:hAnsi="Times New Roman" w:cs="Times New Roman"/>
      <w:color w:val="auto"/>
      <w:sz w:val="20"/>
      <w:szCs w:val="24"/>
      <w:shd w:val="clear" w:color="auto" w:fill="FFFFFF"/>
    </w:rPr>
  </w:style>
  <w:style w:type="character" w:customStyle="1" w:styleId="DefinitionNEWChar">
    <w:name w:val="Definition NEW Char"/>
    <w:link w:val="DefinitionNEW"/>
    <w:rsid w:val="00881721"/>
    <w:rPr>
      <w:szCs w:val="24"/>
    </w:rPr>
  </w:style>
  <w:style w:type="paragraph" w:customStyle="1" w:styleId="SectionHeaders">
    <w:name w:val="Section Headers"/>
    <w:basedOn w:val="intro"/>
    <w:rsid w:val="00881721"/>
    <w:rPr>
      <w:b/>
      <w:i w:val="0"/>
    </w:rPr>
  </w:style>
  <w:style w:type="paragraph" w:customStyle="1" w:styleId="example">
    <w:name w:val="example"/>
    <w:basedOn w:val="standard"/>
    <w:link w:val="exampleChar"/>
    <w:autoRedefine/>
    <w:rsid w:val="00881721"/>
    <w:pPr>
      <w:tabs>
        <w:tab w:val="left" w:pos="1440"/>
      </w:tabs>
      <w:spacing w:before="240"/>
      <w:ind w:left="1440" w:firstLine="0"/>
    </w:pPr>
    <w:rPr>
      <w:szCs w:val="22"/>
      <w:shd w:val="clear" w:color="auto" w:fill="FFFFFF"/>
    </w:rPr>
  </w:style>
  <w:style w:type="character" w:customStyle="1" w:styleId="stdtitleChar1">
    <w:name w:val="std title Char1"/>
    <w:link w:val="stdtitle"/>
    <w:rsid w:val="00881721"/>
    <w:rPr>
      <w:b/>
      <w:sz w:val="28"/>
    </w:rPr>
  </w:style>
  <w:style w:type="character" w:customStyle="1" w:styleId="exampleChar">
    <w:name w:val="example Char"/>
    <w:link w:val="example"/>
    <w:rsid w:val="00881721"/>
    <w:rPr>
      <w:sz w:val="24"/>
      <w:szCs w:val="22"/>
    </w:rPr>
  </w:style>
  <w:style w:type="character" w:customStyle="1" w:styleId="introChar1">
    <w:name w:val="intro Char1"/>
    <w:link w:val="intro"/>
    <w:rsid w:val="00881721"/>
    <w:rPr>
      <w:i/>
      <w:sz w:val="24"/>
    </w:rPr>
  </w:style>
  <w:style w:type="paragraph" w:styleId="NoSpacing">
    <w:name w:val="No Spacing"/>
    <w:uiPriority w:val="1"/>
    <w:qFormat/>
    <w:rsid w:val="00881721"/>
    <w:rPr>
      <w:rFonts w:eastAsiaTheme="minorHAnsi"/>
      <w:sz w:val="24"/>
      <w:szCs w:val="24"/>
    </w:rPr>
  </w:style>
  <w:style w:type="character" w:styleId="Hyperlink">
    <w:name w:val="Hyperlink"/>
    <w:basedOn w:val="DefaultParagraphFont"/>
    <w:rsid w:val="005C564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76" w:lineRule="auto"/>
    </w:pPr>
    <w:rPr>
      <w:rFonts w:ascii="Arial" w:eastAsia="Arial" w:hAnsi="Arial" w:cs="Arial"/>
      <w:color w:val="000000"/>
      <w:sz w:val="22"/>
      <w:szCs w:val="22"/>
    </w:rPr>
  </w:style>
  <w:style w:type="paragraph" w:styleId="Heading1">
    <w:name w:val="heading 1"/>
    <w:basedOn w:val="Normal"/>
    <w:next w:val="Normal"/>
    <w:qFormat/>
    <w:rsid w:val="00EF7B96"/>
    <w:pPr>
      <w:spacing w:before="480" w:after="120" w:line="240" w:lineRule="auto"/>
      <w:outlineLvl w:val="0"/>
    </w:pPr>
    <w:rPr>
      <w:b/>
      <w:bCs/>
      <w:sz w:val="48"/>
      <w:szCs w:val="48"/>
    </w:rPr>
  </w:style>
  <w:style w:type="paragraph" w:styleId="Heading2">
    <w:name w:val="heading 2"/>
    <w:basedOn w:val="Normal"/>
    <w:next w:val="Normal"/>
    <w:qFormat/>
    <w:rsid w:val="00EF7B96"/>
    <w:pPr>
      <w:spacing w:before="360" w:after="80" w:line="240" w:lineRule="auto"/>
      <w:outlineLvl w:val="1"/>
    </w:pPr>
    <w:rPr>
      <w:b/>
      <w:bCs/>
      <w:sz w:val="36"/>
      <w:szCs w:val="36"/>
    </w:rPr>
  </w:style>
  <w:style w:type="paragraph" w:styleId="Heading3">
    <w:name w:val="heading 3"/>
    <w:basedOn w:val="Normal"/>
    <w:next w:val="Normal"/>
    <w:qFormat/>
    <w:rsid w:val="00EF7B96"/>
    <w:pPr>
      <w:spacing w:before="280" w:after="80" w:line="240" w:lineRule="auto"/>
      <w:outlineLvl w:val="2"/>
    </w:pPr>
    <w:rPr>
      <w:b/>
      <w:bCs/>
      <w:sz w:val="28"/>
      <w:szCs w:val="28"/>
    </w:rPr>
  </w:style>
  <w:style w:type="paragraph" w:styleId="Heading4">
    <w:name w:val="heading 4"/>
    <w:basedOn w:val="Normal"/>
    <w:next w:val="Normal"/>
    <w:qFormat/>
    <w:rsid w:val="00EF7B96"/>
    <w:pPr>
      <w:spacing w:before="240" w:after="40" w:line="240" w:lineRule="auto"/>
      <w:outlineLvl w:val="3"/>
    </w:pPr>
    <w:rPr>
      <w:b/>
      <w:bCs/>
      <w:sz w:val="24"/>
      <w:szCs w:val="24"/>
    </w:rPr>
  </w:style>
  <w:style w:type="paragraph" w:styleId="Heading5">
    <w:name w:val="heading 5"/>
    <w:basedOn w:val="Normal"/>
    <w:next w:val="Normal"/>
    <w:qFormat/>
    <w:rsid w:val="00EF7B96"/>
    <w:pPr>
      <w:spacing w:before="220" w:after="40" w:line="240" w:lineRule="auto"/>
      <w:outlineLvl w:val="4"/>
    </w:pPr>
    <w:rPr>
      <w:b/>
      <w:bCs/>
    </w:rPr>
  </w:style>
  <w:style w:type="paragraph" w:styleId="Heading6">
    <w:name w:val="heading 6"/>
    <w:basedOn w:val="Normal"/>
    <w:next w:val="Normal"/>
    <w:qFormat/>
    <w:rsid w:val="00EF7B96"/>
    <w:pPr>
      <w:spacing w:before="200" w:after="40" w:line="240" w:lineRule="auto"/>
      <w:outlineLvl w:val="5"/>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9534B"/>
    <w:pPr>
      <w:tabs>
        <w:tab w:val="center" w:pos="4680"/>
        <w:tab w:val="right" w:pos="9360"/>
      </w:tabs>
    </w:pPr>
  </w:style>
  <w:style w:type="character" w:customStyle="1" w:styleId="HeaderChar">
    <w:name w:val="Header Char"/>
    <w:basedOn w:val="DefaultParagraphFont"/>
    <w:link w:val="Header"/>
    <w:rsid w:val="00E9534B"/>
    <w:rPr>
      <w:rFonts w:ascii="Arial" w:eastAsia="Arial" w:hAnsi="Arial" w:cs="Arial"/>
      <w:color w:val="000000"/>
      <w:sz w:val="22"/>
      <w:szCs w:val="22"/>
    </w:rPr>
  </w:style>
  <w:style w:type="paragraph" w:styleId="Footer">
    <w:name w:val="footer"/>
    <w:basedOn w:val="Normal"/>
    <w:link w:val="FooterChar"/>
    <w:rsid w:val="00E9534B"/>
    <w:pPr>
      <w:tabs>
        <w:tab w:val="center" w:pos="4680"/>
        <w:tab w:val="right" w:pos="9360"/>
      </w:tabs>
    </w:pPr>
  </w:style>
  <w:style w:type="character" w:customStyle="1" w:styleId="FooterChar">
    <w:name w:val="Footer Char"/>
    <w:basedOn w:val="DefaultParagraphFont"/>
    <w:link w:val="Footer"/>
    <w:rsid w:val="00E9534B"/>
    <w:rPr>
      <w:rFonts w:ascii="Arial" w:eastAsia="Arial" w:hAnsi="Arial" w:cs="Arial"/>
      <w:color w:val="000000"/>
      <w:sz w:val="22"/>
      <w:szCs w:val="22"/>
    </w:rPr>
  </w:style>
  <w:style w:type="paragraph" w:styleId="ListParagraph">
    <w:name w:val="List Paragraph"/>
    <w:basedOn w:val="Normal"/>
    <w:uiPriority w:val="34"/>
    <w:qFormat/>
    <w:rsid w:val="009555E4"/>
    <w:pPr>
      <w:ind w:left="720"/>
      <w:contextualSpacing/>
    </w:pPr>
  </w:style>
  <w:style w:type="paragraph" w:customStyle="1" w:styleId="standard">
    <w:name w:val="standard"/>
    <w:basedOn w:val="Normal"/>
    <w:link w:val="standardChar"/>
    <w:autoRedefine/>
    <w:rsid w:val="00881721"/>
    <w:pPr>
      <w:spacing w:before="60" w:after="240" w:line="240" w:lineRule="auto"/>
      <w:ind w:left="1260" w:hanging="1260"/>
    </w:pPr>
    <w:rPr>
      <w:rFonts w:ascii="Times New Roman" w:eastAsia="Times New Roman" w:hAnsi="Times New Roman" w:cs="Times New Roman"/>
      <w:color w:val="auto"/>
      <w:sz w:val="24"/>
      <w:szCs w:val="20"/>
    </w:rPr>
  </w:style>
  <w:style w:type="character" w:customStyle="1" w:styleId="standardChar">
    <w:name w:val="standard Char"/>
    <w:link w:val="standard"/>
    <w:rsid w:val="00881721"/>
    <w:rPr>
      <w:sz w:val="24"/>
    </w:rPr>
  </w:style>
  <w:style w:type="paragraph" w:customStyle="1" w:styleId="intro">
    <w:name w:val="intro"/>
    <w:basedOn w:val="Normal"/>
    <w:link w:val="introChar1"/>
    <w:rsid w:val="00881721"/>
    <w:pPr>
      <w:spacing w:before="240" w:after="240" w:line="240" w:lineRule="auto"/>
    </w:pPr>
    <w:rPr>
      <w:rFonts w:ascii="Times New Roman" w:eastAsia="Times New Roman" w:hAnsi="Times New Roman" w:cs="Times New Roman"/>
      <w:i/>
      <w:color w:val="auto"/>
      <w:sz w:val="24"/>
      <w:szCs w:val="20"/>
    </w:rPr>
  </w:style>
  <w:style w:type="paragraph" w:customStyle="1" w:styleId="stdtitle">
    <w:name w:val="std title"/>
    <w:basedOn w:val="Normal"/>
    <w:link w:val="stdtitleChar1"/>
    <w:rsid w:val="00881721"/>
    <w:pPr>
      <w:spacing w:before="240" w:line="240" w:lineRule="auto"/>
    </w:pPr>
    <w:rPr>
      <w:rFonts w:ascii="Times New Roman" w:eastAsia="Times New Roman" w:hAnsi="Times New Roman" w:cs="Times New Roman"/>
      <w:b/>
      <w:color w:val="auto"/>
      <w:sz w:val="28"/>
      <w:szCs w:val="20"/>
    </w:rPr>
  </w:style>
  <w:style w:type="paragraph" w:customStyle="1" w:styleId="DefinitionNEW">
    <w:name w:val="Definition NEW"/>
    <w:basedOn w:val="Normal"/>
    <w:link w:val="DefinitionNEWChar"/>
    <w:autoRedefine/>
    <w:rsid w:val="00881721"/>
    <w:pPr>
      <w:spacing w:before="60" w:line="240" w:lineRule="auto"/>
      <w:ind w:left="1728" w:hanging="288"/>
    </w:pPr>
    <w:rPr>
      <w:rFonts w:ascii="Times New Roman" w:eastAsia="Times New Roman" w:hAnsi="Times New Roman" w:cs="Times New Roman"/>
      <w:color w:val="auto"/>
      <w:sz w:val="20"/>
      <w:szCs w:val="24"/>
      <w:shd w:val="clear" w:color="auto" w:fill="FFFFFF"/>
    </w:rPr>
  </w:style>
  <w:style w:type="character" w:customStyle="1" w:styleId="DefinitionNEWChar">
    <w:name w:val="Definition NEW Char"/>
    <w:link w:val="DefinitionNEW"/>
    <w:rsid w:val="00881721"/>
    <w:rPr>
      <w:szCs w:val="24"/>
    </w:rPr>
  </w:style>
  <w:style w:type="paragraph" w:customStyle="1" w:styleId="SectionHeaders">
    <w:name w:val="Section Headers"/>
    <w:basedOn w:val="intro"/>
    <w:rsid w:val="00881721"/>
    <w:rPr>
      <w:b/>
      <w:i w:val="0"/>
    </w:rPr>
  </w:style>
  <w:style w:type="paragraph" w:customStyle="1" w:styleId="example">
    <w:name w:val="example"/>
    <w:basedOn w:val="standard"/>
    <w:link w:val="exampleChar"/>
    <w:autoRedefine/>
    <w:rsid w:val="00881721"/>
    <w:pPr>
      <w:tabs>
        <w:tab w:val="left" w:pos="1440"/>
      </w:tabs>
      <w:spacing w:before="240"/>
      <w:ind w:left="1440" w:firstLine="0"/>
    </w:pPr>
    <w:rPr>
      <w:szCs w:val="22"/>
      <w:shd w:val="clear" w:color="auto" w:fill="FFFFFF"/>
    </w:rPr>
  </w:style>
  <w:style w:type="character" w:customStyle="1" w:styleId="stdtitleChar1">
    <w:name w:val="std title Char1"/>
    <w:link w:val="stdtitle"/>
    <w:rsid w:val="00881721"/>
    <w:rPr>
      <w:b/>
      <w:sz w:val="28"/>
    </w:rPr>
  </w:style>
  <w:style w:type="character" w:customStyle="1" w:styleId="exampleChar">
    <w:name w:val="example Char"/>
    <w:link w:val="example"/>
    <w:rsid w:val="00881721"/>
    <w:rPr>
      <w:sz w:val="24"/>
      <w:szCs w:val="22"/>
    </w:rPr>
  </w:style>
  <w:style w:type="character" w:customStyle="1" w:styleId="introChar1">
    <w:name w:val="intro Char1"/>
    <w:link w:val="intro"/>
    <w:rsid w:val="00881721"/>
    <w:rPr>
      <w:i/>
      <w:sz w:val="24"/>
    </w:rPr>
  </w:style>
  <w:style w:type="paragraph" w:styleId="NoSpacing">
    <w:name w:val="No Spacing"/>
    <w:uiPriority w:val="1"/>
    <w:qFormat/>
    <w:rsid w:val="00881721"/>
    <w:rPr>
      <w:rFonts w:eastAsiaTheme="minorHAnsi"/>
      <w:sz w:val="24"/>
      <w:szCs w:val="24"/>
    </w:rPr>
  </w:style>
  <w:style w:type="character" w:styleId="Hyperlink">
    <w:name w:val="Hyperlink"/>
    <w:basedOn w:val="DefaultParagraphFont"/>
    <w:rsid w:val="005C564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BD6E4FB2</Template>
  <TotalTime>125</TotalTime>
  <Pages>21</Pages>
  <Words>4682</Words>
  <Characters>37036</Characters>
  <Application>Microsoft Office Word</Application>
  <DocSecurity>0</DocSecurity>
  <Lines>308</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lab</dc:creator>
  <cp:lastModifiedBy> </cp:lastModifiedBy>
  <cp:revision>24</cp:revision>
  <cp:lastPrinted>2011-10-24T11:44:00Z</cp:lastPrinted>
  <dcterms:created xsi:type="dcterms:W3CDTF">2011-10-25T12:16:00Z</dcterms:created>
  <dcterms:modified xsi:type="dcterms:W3CDTF">2011-10-25T18:33:00Z</dcterms:modified>
</cp:coreProperties>
</file>