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218AB">
      <w:pPr>
        <w:jc w:val="center"/>
      </w:pPr>
      <w:r>
        <w:rPr>
          <w:rFonts w:ascii="Calibri" w:eastAsia="Calibri" w:hAnsi="Calibri" w:cs="Calibri"/>
          <w:sz w:val="36"/>
          <w:szCs w:val="36"/>
        </w:rPr>
        <w:t>Curriculum Map</w:t>
      </w:r>
    </w:p>
    <w:tbl>
      <w:tblPr>
        <w:tblW w:w="0" w:type="auto"/>
        <w:tblInd w:w="100" w:type="dxa"/>
        <w:tblLook w:val="0000" w:firstRow="0" w:lastRow="0" w:firstColumn="0" w:lastColumn="0" w:noHBand="0" w:noVBand="0"/>
      </w:tblPr>
      <w:tblGrid>
        <w:gridCol w:w="7740"/>
        <w:gridCol w:w="3450"/>
        <w:gridCol w:w="3930"/>
      </w:tblGrid>
      <w:tr w:rsidR="00A77B3E">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77B3E" w:rsidRDefault="000218AB" w:rsidP="00E9534B">
            <w:pPr>
              <w:spacing w:line="240" w:lineRule="auto"/>
            </w:pPr>
            <w:r>
              <w:rPr>
                <w:rFonts w:ascii="Calibri" w:eastAsia="Calibri" w:hAnsi="Calibri" w:cs="Calibri"/>
                <w:b/>
                <w:bCs/>
                <w:sz w:val="24"/>
                <w:szCs w:val="24"/>
              </w:rPr>
              <w:t xml:space="preserve">Course Title: </w:t>
            </w:r>
            <w:r w:rsidR="005C2457">
              <w:rPr>
                <w:rFonts w:ascii="Calibri" w:eastAsia="Calibri" w:hAnsi="Calibri" w:cs="Calibri"/>
                <w:b/>
                <w:bCs/>
                <w:sz w:val="24"/>
                <w:szCs w:val="24"/>
              </w:rPr>
              <w:t>World Geography</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77B3E" w:rsidRDefault="000218AB" w:rsidP="00F64765">
            <w:pPr>
              <w:spacing w:line="240" w:lineRule="auto"/>
              <w:jc w:val="center"/>
            </w:pPr>
            <w:r>
              <w:rPr>
                <w:rFonts w:ascii="Calibri" w:eastAsia="Calibri" w:hAnsi="Calibri" w:cs="Calibri"/>
                <w:b/>
                <w:bCs/>
                <w:sz w:val="24"/>
                <w:szCs w:val="24"/>
              </w:rPr>
              <w:t>Quarter:</w:t>
            </w:r>
            <w:r>
              <w:rPr>
                <w:rFonts w:ascii="Calibri" w:eastAsia="Calibri" w:hAnsi="Calibri" w:cs="Calibri"/>
                <w:sz w:val="24"/>
                <w:szCs w:val="24"/>
              </w:rPr>
              <w:t xml:space="preserve">  </w:t>
            </w:r>
            <w:r w:rsidR="00F64765">
              <w:rPr>
                <w:rFonts w:ascii="Calibri" w:eastAsia="Calibri" w:hAnsi="Calibri" w:cs="Calibri"/>
                <w:sz w:val="24"/>
                <w:szCs w:val="24"/>
              </w:rPr>
              <w:t>2</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77B3E" w:rsidRDefault="000218AB">
            <w:pPr>
              <w:spacing w:line="240" w:lineRule="auto"/>
            </w:pPr>
            <w:r>
              <w:rPr>
                <w:rFonts w:ascii="Calibri" w:eastAsia="Calibri" w:hAnsi="Calibri" w:cs="Calibri"/>
                <w:b/>
                <w:bCs/>
                <w:sz w:val="24"/>
                <w:szCs w:val="24"/>
              </w:rPr>
              <w:t xml:space="preserve">Academic Year: </w:t>
            </w:r>
            <w:r>
              <w:rPr>
                <w:rFonts w:ascii="Calibri" w:eastAsia="Calibri" w:hAnsi="Calibri" w:cs="Calibri"/>
                <w:sz w:val="24"/>
                <w:szCs w:val="24"/>
              </w:rPr>
              <w:t>2011-2012</w:t>
            </w:r>
          </w:p>
        </w:tc>
      </w:tr>
    </w:tbl>
    <w:p w:rsidR="00A77B3E" w:rsidRDefault="00A77B3E">
      <w:pPr>
        <w:spacing w:line="240" w:lineRule="auto"/>
      </w:pPr>
    </w:p>
    <w:p w:rsidR="00A77B3E" w:rsidRDefault="000218AB">
      <w:pPr>
        <w:spacing w:line="240" w:lineRule="auto"/>
        <w:rPr>
          <w:rFonts w:ascii="Calibri" w:eastAsia="Calibri" w:hAnsi="Calibri" w:cs="Calibri"/>
          <w:b/>
          <w:bCs/>
          <w:sz w:val="24"/>
          <w:szCs w:val="24"/>
        </w:rPr>
      </w:pPr>
      <w:r>
        <w:rPr>
          <w:rFonts w:ascii="Calibri" w:eastAsia="Calibri" w:hAnsi="Calibri" w:cs="Calibri"/>
          <w:b/>
          <w:bCs/>
          <w:sz w:val="24"/>
          <w:szCs w:val="24"/>
        </w:rPr>
        <w:t xml:space="preserve">Essential Questions for this Quarter: </w:t>
      </w:r>
    </w:p>
    <w:tbl>
      <w:tblPr>
        <w:tblW w:w="0" w:type="auto"/>
        <w:tblInd w:w="100" w:type="dxa"/>
        <w:tblLook w:val="0000" w:firstRow="0" w:lastRow="0" w:firstColumn="0" w:lastColumn="0" w:noHBand="0" w:noVBand="0"/>
      </w:tblPr>
      <w:tblGrid>
        <w:gridCol w:w="15120"/>
      </w:tblGrid>
      <w:tr w:rsidR="00A77B3E">
        <w:tc>
          <w:tcPr>
            <w:tcW w:w="151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9512D9" w:rsidRDefault="009512D9" w:rsidP="009512D9">
            <w:pPr>
              <w:pStyle w:val="ListParagraph"/>
              <w:numPr>
                <w:ilvl w:val="0"/>
                <w:numId w:val="14"/>
              </w:numPr>
              <w:spacing w:line="240" w:lineRule="auto"/>
            </w:pPr>
            <w:r>
              <w:t>What do the multiple cultures in Latin America have in common?</w:t>
            </w:r>
          </w:p>
          <w:p w:rsidR="009512D9" w:rsidRDefault="009512D9" w:rsidP="009512D9">
            <w:pPr>
              <w:pStyle w:val="ListParagraph"/>
              <w:numPr>
                <w:ilvl w:val="0"/>
                <w:numId w:val="14"/>
              </w:numPr>
              <w:spacing w:line="240" w:lineRule="auto"/>
            </w:pPr>
            <w:r>
              <w:t>How does the common strand of Latin America relate to the region’s past?</w:t>
            </w:r>
          </w:p>
          <w:p w:rsidR="00A77B3E" w:rsidRDefault="009512D9" w:rsidP="009512D9">
            <w:pPr>
              <w:pStyle w:val="ListParagraph"/>
              <w:numPr>
                <w:ilvl w:val="0"/>
                <w:numId w:val="14"/>
              </w:numPr>
              <w:spacing w:line="240" w:lineRule="auto"/>
            </w:pPr>
            <w:r>
              <w:t>Distinguish how the size of Western Europe determines population density.</w:t>
            </w:r>
          </w:p>
          <w:p w:rsidR="009512D9" w:rsidRDefault="009512D9" w:rsidP="009512D9">
            <w:pPr>
              <w:pStyle w:val="ListParagraph"/>
              <w:numPr>
                <w:ilvl w:val="0"/>
                <w:numId w:val="14"/>
              </w:numPr>
              <w:spacing w:line="240" w:lineRule="auto"/>
            </w:pPr>
            <w:r>
              <w:t>What are some of the main economic activities of Western Europe?</w:t>
            </w:r>
          </w:p>
        </w:tc>
      </w:tr>
    </w:tbl>
    <w:p w:rsidR="00A77B3E" w:rsidRDefault="00A77B3E">
      <w:pPr>
        <w:spacing w:line="240" w:lineRule="auto"/>
        <w:jc w:val="center"/>
      </w:pPr>
    </w:p>
    <w:tbl>
      <w:tblPr>
        <w:tblW w:w="0" w:type="auto"/>
        <w:tblInd w:w="100" w:type="dxa"/>
        <w:tblLook w:val="0000" w:firstRow="0" w:lastRow="0" w:firstColumn="0" w:lastColumn="0" w:noHBand="0" w:noVBand="0"/>
      </w:tblPr>
      <w:tblGrid>
        <w:gridCol w:w="2420"/>
        <w:gridCol w:w="1996"/>
        <w:gridCol w:w="2853"/>
        <w:gridCol w:w="2549"/>
        <w:gridCol w:w="2581"/>
        <w:gridCol w:w="2821"/>
      </w:tblGrid>
      <w:tr w:rsidR="00505AC8">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t>Unit/Time Frame</w:t>
            </w:r>
          </w:p>
          <w:p w:rsidR="005C2457" w:rsidRDefault="005C2457">
            <w:pPr>
              <w:spacing w:line="240" w:lineRule="auto"/>
              <w:jc w:val="center"/>
              <w:rPr>
                <w:rFonts w:ascii="Calibri" w:eastAsia="Calibri" w:hAnsi="Calibri" w:cs="Calibri"/>
                <w:b/>
                <w:bCs/>
                <w:sz w:val="24"/>
                <w:szCs w:val="24"/>
              </w:rPr>
            </w:pPr>
          </w:p>
          <w:p w:rsidR="003A7130" w:rsidRDefault="003A7130" w:rsidP="00203D2B">
            <w:pPr>
              <w:spacing w:line="240" w:lineRule="auto"/>
            </w:pPr>
          </w:p>
          <w:p w:rsidR="003A7130" w:rsidRPr="003B01C8" w:rsidRDefault="00CA59DC" w:rsidP="00CA59DC">
            <w:pPr>
              <w:spacing w:line="240" w:lineRule="auto"/>
              <w:rPr>
                <w:b/>
              </w:rPr>
            </w:pPr>
            <w:r w:rsidRPr="003B01C8">
              <w:rPr>
                <w:b/>
              </w:rPr>
              <w:t>Unit 3:  Latin America</w:t>
            </w:r>
          </w:p>
          <w:p w:rsidR="00CA59DC" w:rsidRPr="003B01C8" w:rsidRDefault="00CA59DC" w:rsidP="00CA59DC">
            <w:pPr>
              <w:spacing w:line="240" w:lineRule="auto"/>
              <w:rPr>
                <w:b/>
              </w:rPr>
            </w:pPr>
            <w:r w:rsidRPr="003B01C8">
              <w:rPr>
                <w:b/>
              </w:rPr>
              <w:t>(</w:t>
            </w:r>
            <w:r w:rsidR="00334DE6">
              <w:rPr>
                <w:b/>
              </w:rPr>
              <w:t xml:space="preserve">4.5 </w:t>
            </w:r>
            <w:r w:rsidRPr="003B01C8">
              <w:rPr>
                <w:b/>
              </w:rPr>
              <w:t>Weeks)</w:t>
            </w:r>
          </w:p>
          <w:p w:rsidR="00CA59DC" w:rsidRDefault="00CA59DC" w:rsidP="00CA59DC">
            <w:pPr>
              <w:spacing w:line="240" w:lineRule="auto"/>
            </w:pPr>
          </w:p>
          <w:p w:rsidR="00CA59DC" w:rsidRDefault="00CA59DC" w:rsidP="00CA59DC">
            <w:pPr>
              <w:spacing w:line="240" w:lineRule="auto"/>
              <w:rPr>
                <w:i/>
              </w:rPr>
            </w:pPr>
            <w:r w:rsidRPr="003B01C8">
              <w:rPr>
                <w:i/>
              </w:rPr>
              <w:t>Chapter 9:  Regional Atlas – Introduction to Latin America</w:t>
            </w:r>
          </w:p>
          <w:p w:rsidR="003B01C8" w:rsidRPr="003B01C8" w:rsidRDefault="003B01C8" w:rsidP="00CA59DC">
            <w:pPr>
              <w:spacing w:line="240" w:lineRule="auto"/>
              <w:rPr>
                <w:i/>
              </w:rPr>
            </w:pPr>
          </w:p>
          <w:p w:rsidR="00CA59DC" w:rsidRDefault="00CA59DC" w:rsidP="00CA59DC">
            <w:pPr>
              <w:spacing w:line="240" w:lineRule="auto"/>
              <w:ind w:left="170"/>
            </w:pPr>
            <w:r>
              <w:t>9.1 Historical Overview</w:t>
            </w:r>
          </w:p>
          <w:p w:rsidR="00CA59DC" w:rsidRDefault="00CA59DC" w:rsidP="00CA59DC">
            <w:pPr>
              <w:spacing w:line="240" w:lineRule="auto"/>
              <w:ind w:left="170"/>
            </w:pPr>
            <w:r>
              <w:t>9.2 Physical Characteristics</w:t>
            </w:r>
          </w:p>
          <w:p w:rsidR="00CA59DC" w:rsidRDefault="00CA59DC" w:rsidP="00CA59DC">
            <w:pPr>
              <w:spacing w:line="240" w:lineRule="auto"/>
              <w:ind w:left="170"/>
            </w:pPr>
            <w:r>
              <w:t>9.3 Climates</w:t>
            </w:r>
          </w:p>
          <w:p w:rsidR="00CA59DC" w:rsidRDefault="00CA59DC" w:rsidP="00CA59DC">
            <w:pPr>
              <w:spacing w:line="240" w:lineRule="auto"/>
              <w:ind w:left="170"/>
            </w:pPr>
            <w:r>
              <w:t>9.4 Ecosystems</w:t>
            </w:r>
          </w:p>
          <w:p w:rsidR="00CA59DC" w:rsidRDefault="00CA59DC" w:rsidP="00CA59DC">
            <w:pPr>
              <w:spacing w:line="240" w:lineRule="auto"/>
              <w:ind w:left="170"/>
            </w:pPr>
            <w:r>
              <w:t>9.5 People and Culture</w:t>
            </w:r>
          </w:p>
          <w:p w:rsidR="00CA59DC" w:rsidRDefault="00CA59DC" w:rsidP="00CA59DC">
            <w:pPr>
              <w:spacing w:line="240" w:lineRule="auto"/>
              <w:ind w:left="170"/>
            </w:pPr>
            <w:r>
              <w:t>9.6 Economics, Technology, and Environment</w:t>
            </w:r>
          </w:p>
          <w:p w:rsidR="00CA59DC" w:rsidRDefault="00CA59DC" w:rsidP="00CA59DC">
            <w:pPr>
              <w:spacing w:line="240" w:lineRule="auto"/>
              <w:ind w:left="170"/>
            </w:pPr>
            <w:r>
              <w:t>9.7 Database</w:t>
            </w:r>
          </w:p>
          <w:p w:rsidR="00CA59DC" w:rsidRDefault="00CA59DC" w:rsidP="00CA59DC">
            <w:pPr>
              <w:spacing w:line="240" w:lineRule="auto"/>
            </w:pPr>
          </w:p>
          <w:p w:rsidR="00CA59DC" w:rsidRDefault="00CA59DC"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9512D9" w:rsidRDefault="009512D9" w:rsidP="00CA59DC">
            <w:pPr>
              <w:spacing w:line="240" w:lineRule="auto"/>
            </w:pPr>
          </w:p>
          <w:p w:rsidR="009512D9" w:rsidRDefault="009512D9"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9512D9" w:rsidRDefault="009512D9" w:rsidP="00CA59DC">
            <w:pPr>
              <w:spacing w:line="240" w:lineRule="auto"/>
            </w:pPr>
          </w:p>
          <w:p w:rsidR="00CA59DC" w:rsidRPr="003B01C8" w:rsidRDefault="00CA59DC" w:rsidP="00CA59DC">
            <w:pPr>
              <w:spacing w:line="240" w:lineRule="auto"/>
              <w:rPr>
                <w:i/>
              </w:rPr>
            </w:pPr>
            <w:r w:rsidRPr="003B01C8">
              <w:rPr>
                <w:i/>
              </w:rPr>
              <w:t>Chapter 10: Mexico</w:t>
            </w:r>
          </w:p>
          <w:p w:rsidR="003B01C8" w:rsidRDefault="003B01C8" w:rsidP="00CA59DC">
            <w:pPr>
              <w:spacing w:line="240" w:lineRule="auto"/>
            </w:pPr>
          </w:p>
          <w:p w:rsidR="003B01C8" w:rsidRDefault="003B01C8" w:rsidP="003B01C8">
            <w:pPr>
              <w:spacing w:line="240" w:lineRule="auto"/>
              <w:ind w:left="170"/>
            </w:pPr>
            <w:r>
              <w:t>10.1 Geography of Mexico</w:t>
            </w:r>
          </w:p>
          <w:p w:rsidR="003B01C8" w:rsidRDefault="003B01C8" w:rsidP="003B01C8">
            <w:pPr>
              <w:spacing w:line="240" w:lineRule="auto"/>
              <w:ind w:left="170"/>
            </w:pPr>
            <w:r>
              <w:t>10.2 A Place of Three Cultures</w:t>
            </w:r>
          </w:p>
          <w:p w:rsidR="003B01C8" w:rsidRDefault="003B01C8" w:rsidP="00CA59DC">
            <w:pPr>
              <w:spacing w:line="240" w:lineRule="auto"/>
            </w:pPr>
          </w:p>
          <w:p w:rsidR="00CA59DC" w:rsidRDefault="00CA59DC"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9512D9" w:rsidRDefault="009512D9" w:rsidP="00CA59DC">
            <w:pPr>
              <w:spacing w:line="240" w:lineRule="auto"/>
            </w:pPr>
          </w:p>
          <w:p w:rsidR="00CA59DC" w:rsidRPr="00854437" w:rsidRDefault="00CA59DC" w:rsidP="00CA59DC">
            <w:pPr>
              <w:spacing w:line="240" w:lineRule="auto"/>
              <w:rPr>
                <w:i/>
              </w:rPr>
            </w:pPr>
            <w:r w:rsidRPr="00854437">
              <w:rPr>
                <w:i/>
              </w:rPr>
              <w:t>Chapter 11: Central America and the Caribbean</w:t>
            </w:r>
          </w:p>
          <w:p w:rsidR="00854437" w:rsidRDefault="00854437" w:rsidP="00CA59DC">
            <w:pPr>
              <w:spacing w:line="240" w:lineRule="auto"/>
            </w:pPr>
          </w:p>
          <w:p w:rsidR="00854437" w:rsidRDefault="00854437" w:rsidP="00854437">
            <w:pPr>
              <w:pStyle w:val="ListParagraph"/>
              <w:numPr>
                <w:ilvl w:val="0"/>
                <w:numId w:val="13"/>
              </w:numPr>
              <w:spacing w:line="240" w:lineRule="auto"/>
              <w:ind w:left="350" w:hanging="190"/>
            </w:pPr>
            <w:r>
              <w:t xml:space="preserve">11.1 Central </w:t>
            </w:r>
            <w:r>
              <w:lastRenderedPageBreak/>
              <w:t>America</w:t>
            </w:r>
          </w:p>
          <w:p w:rsidR="00854437" w:rsidRDefault="00854437" w:rsidP="00854437">
            <w:pPr>
              <w:pStyle w:val="ListParagraph"/>
              <w:numPr>
                <w:ilvl w:val="0"/>
                <w:numId w:val="13"/>
              </w:numPr>
              <w:spacing w:line="240" w:lineRule="auto"/>
              <w:ind w:left="350" w:hanging="190"/>
            </w:pPr>
            <w:r>
              <w:t>11.2 Caribbean Islands</w:t>
            </w:r>
          </w:p>
          <w:p w:rsidR="00CA59DC" w:rsidRDefault="00CA59DC"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2226B4" w:rsidRDefault="002226B4"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854437" w:rsidRDefault="00854437" w:rsidP="00CA59DC">
            <w:pPr>
              <w:spacing w:line="240" w:lineRule="auto"/>
            </w:pPr>
          </w:p>
          <w:p w:rsidR="00CA59DC" w:rsidRPr="002226B4" w:rsidRDefault="00CA59DC" w:rsidP="00CA59DC">
            <w:pPr>
              <w:spacing w:line="240" w:lineRule="auto"/>
              <w:rPr>
                <w:i/>
              </w:rPr>
            </w:pPr>
            <w:r w:rsidRPr="002226B4">
              <w:rPr>
                <w:i/>
              </w:rPr>
              <w:lastRenderedPageBreak/>
              <w:t>Chapter 12:  Brazil</w:t>
            </w:r>
          </w:p>
          <w:p w:rsidR="002226B4" w:rsidRDefault="002226B4" w:rsidP="00CA59DC">
            <w:pPr>
              <w:spacing w:line="240" w:lineRule="auto"/>
            </w:pPr>
          </w:p>
          <w:p w:rsidR="002226B4" w:rsidRDefault="002226B4" w:rsidP="002226B4">
            <w:pPr>
              <w:spacing w:line="240" w:lineRule="auto"/>
              <w:ind w:left="170"/>
            </w:pPr>
            <w:r>
              <w:t>12.1 The Land and Its Regions</w:t>
            </w:r>
          </w:p>
          <w:p w:rsidR="002226B4" w:rsidRDefault="002226B4" w:rsidP="002226B4">
            <w:pPr>
              <w:spacing w:line="240" w:lineRule="auto"/>
              <w:ind w:left="170"/>
            </w:pPr>
            <w:r>
              <w:t>12.2 Brazil’s Quest for Economic Growth</w:t>
            </w:r>
          </w:p>
          <w:p w:rsidR="00CA59DC" w:rsidRDefault="00CA59DC"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9512D9" w:rsidRDefault="009512D9" w:rsidP="00CA59DC">
            <w:pPr>
              <w:spacing w:line="240" w:lineRule="auto"/>
            </w:pPr>
          </w:p>
          <w:p w:rsidR="009512D9" w:rsidRDefault="009512D9" w:rsidP="00CA59DC">
            <w:pPr>
              <w:spacing w:line="240" w:lineRule="auto"/>
            </w:pPr>
          </w:p>
          <w:p w:rsidR="009512D9" w:rsidRDefault="009512D9"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1C21EC" w:rsidRDefault="001C21EC" w:rsidP="00CA59DC">
            <w:pPr>
              <w:spacing w:line="240" w:lineRule="auto"/>
            </w:pPr>
          </w:p>
          <w:p w:rsidR="002226B4" w:rsidRDefault="002226B4" w:rsidP="00CA59DC">
            <w:pPr>
              <w:spacing w:line="240" w:lineRule="auto"/>
            </w:pPr>
          </w:p>
          <w:p w:rsidR="00CA59DC" w:rsidRPr="00D12000" w:rsidRDefault="00CA59DC" w:rsidP="00CA59DC">
            <w:pPr>
              <w:spacing w:line="240" w:lineRule="auto"/>
              <w:rPr>
                <w:i/>
              </w:rPr>
            </w:pPr>
            <w:r w:rsidRPr="00D12000">
              <w:rPr>
                <w:i/>
              </w:rPr>
              <w:t>Chapter 13:  Countries of South America</w:t>
            </w:r>
          </w:p>
          <w:p w:rsidR="00D12000" w:rsidRDefault="00D12000" w:rsidP="00CA59DC">
            <w:pPr>
              <w:spacing w:line="240" w:lineRule="auto"/>
            </w:pPr>
          </w:p>
          <w:p w:rsidR="00D12000" w:rsidRDefault="00D12000" w:rsidP="00D12000">
            <w:pPr>
              <w:spacing w:line="240" w:lineRule="auto"/>
              <w:ind w:left="170"/>
            </w:pPr>
            <w:r>
              <w:t>13.1 The Northern Tropics</w:t>
            </w:r>
          </w:p>
          <w:p w:rsidR="00D12000" w:rsidRDefault="00D12000" w:rsidP="00D12000">
            <w:pPr>
              <w:spacing w:line="240" w:lineRule="auto"/>
              <w:ind w:left="170"/>
            </w:pPr>
            <w:r>
              <w:t>13.2 The Andean Countries</w:t>
            </w:r>
          </w:p>
          <w:p w:rsidR="00D12000" w:rsidRDefault="00D12000" w:rsidP="00D12000">
            <w:pPr>
              <w:spacing w:line="240" w:lineRule="auto"/>
              <w:ind w:left="170"/>
            </w:pPr>
            <w:r>
              <w:t>13.3 The Southern Grassland Countries</w:t>
            </w: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1C21EC" w:rsidRDefault="001C21EC" w:rsidP="00D12000">
            <w:pPr>
              <w:spacing w:line="240" w:lineRule="auto"/>
              <w:ind w:left="170"/>
            </w:pPr>
          </w:p>
          <w:p w:rsidR="00334DE6" w:rsidRDefault="00334DE6" w:rsidP="00D12000">
            <w:pPr>
              <w:spacing w:line="240" w:lineRule="auto"/>
              <w:ind w:left="170"/>
            </w:pPr>
          </w:p>
          <w:p w:rsidR="00334DE6" w:rsidRPr="003B01C8" w:rsidRDefault="00334DE6" w:rsidP="00334DE6">
            <w:pPr>
              <w:spacing w:line="240" w:lineRule="auto"/>
              <w:rPr>
                <w:b/>
              </w:rPr>
            </w:pPr>
            <w:r w:rsidRPr="003B01C8">
              <w:rPr>
                <w:b/>
              </w:rPr>
              <w:t xml:space="preserve">Unit </w:t>
            </w:r>
            <w:r>
              <w:rPr>
                <w:b/>
              </w:rPr>
              <w:t>4</w:t>
            </w:r>
            <w:r w:rsidRPr="003B01C8">
              <w:rPr>
                <w:b/>
              </w:rPr>
              <w:t xml:space="preserve">:  </w:t>
            </w:r>
            <w:r w:rsidR="00803089">
              <w:rPr>
                <w:b/>
              </w:rPr>
              <w:t>Western Europe</w:t>
            </w:r>
          </w:p>
          <w:p w:rsidR="00334DE6" w:rsidRPr="003B01C8" w:rsidRDefault="00334DE6" w:rsidP="00334DE6">
            <w:pPr>
              <w:spacing w:line="240" w:lineRule="auto"/>
              <w:rPr>
                <w:b/>
              </w:rPr>
            </w:pPr>
            <w:r w:rsidRPr="003B01C8">
              <w:rPr>
                <w:b/>
              </w:rPr>
              <w:t>(</w:t>
            </w:r>
            <w:r w:rsidR="00803089">
              <w:rPr>
                <w:b/>
              </w:rPr>
              <w:t>4.5</w:t>
            </w:r>
            <w:r w:rsidRPr="003B01C8">
              <w:rPr>
                <w:b/>
              </w:rPr>
              <w:t xml:space="preserve"> Weeks)</w:t>
            </w:r>
          </w:p>
          <w:p w:rsidR="00334DE6" w:rsidRDefault="00334DE6" w:rsidP="00334DE6">
            <w:pPr>
              <w:spacing w:line="240" w:lineRule="auto"/>
            </w:pPr>
          </w:p>
          <w:p w:rsidR="00334DE6" w:rsidRDefault="00334DE6" w:rsidP="00334DE6">
            <w:pPr>
              <w:spacing w:line="240" w:lineRule="auto"/>
              <w:rPr>
                <w:i/>
              </w:rPr>
            </w:pPr>
            <w:r w:rsidRPr="003B01C8">
              <w:rPr>
                <w:i/>
              </w:rPr>
              <w:t xml:space="preserve">Chapter </w:t>
            </w:r>
            <w:r w:rsidR="00803089">
              <w:rPr>
                <w:i/>
              </w:rPr>
              <w:t>14</w:t>
            </w:r>
            <w:r w:rsidRPr="003B01C8">
              <w:rPr>
                <w:i/>
              </w:rPr>
              <w:t>:  Regional Atlas – Introduction to Latin America</w:t>
            </w:r>
          </w:p>
          <w:p w:rsidR="00334DE6" w:rsidRPr="003B01C8" w:rsidRDefault="00334DE6" w:rsidP="00334DE6">
            <w:pPr>
              <w:spacing w:line="240" w:lineRule="auto"/>
              <w:rPr>
                <w:i/>
              </w:rPr>
            </w:pPr>
          </w:p>
          <w:p w:rsidR="00334DE6" w:rsidRDefault="00803089" w:rsidP="00334DE6">
            <w:pPr>
              <w:spacing w:line="240" w:lineRule="auto"/>
              <w:ind w:left="170"/>
            </w:pPr>
            <w:r>
              <w:t>14</w:t>
            </w:r>
            <w:r w:rsidR="00334DE6">
              <w:t>.1 Historical Overview</w:t>
            </w:r>
          </w:p>
          <w:p w:rsidR="00334DE6" w:rsidRDefault="00803089" w:rsidP="00334DE6">
            <w:pPr>
              <w:spacing w:line="240" w:lineRule="auto"/>
              <w:ind w:left="170"/>
            </w:pPr>
            <w:r>
              <w:t>14</w:t>
            </w:r>
            <w:r w:rsidR="00334DE6">
              <w:t>.2 Physical Characteristics</w:t>
            </w:r>
          </w:p>
          <w:p w:rsidR="00334DE6" w:rsidRDefault="00803089" w:rsidP="00334DE6">
            <w:pPr>
              <w:spacing w:line="240" w:lineRule="auto"/>
              <w:ind w:left="170"/>
            </w:pPr>
            <w:r>
              <w:t>14</w:t>
            </w:r>
            <w:r w:rsidR="00334DE6">
              <w:t>.3 Climates</w:t>
            </w:r>
          </w:p>
          <w:p w:rsidR="00334DE6" w:rsidRDefault="00803089" w:rsidP="00334DE6">
            <w:pPr>
              <w:spacing w:line="240" w:lineRule="auto"/>
              <w:ind w:left="170"/>
            </w:pPr>
            <w:r>
              <w:t>14</w:t>
            </w:r>
            <w:r w:rsidR="00334DE6">
              <w:t>.4 Ecosystems</w:t>
            </w:r>
          </w:p>
          <w:p w:rsidR="00334DE6" w:rsidRDefault="00803089" w:rsidP="00334DE6">
            <w:pPr>
              <w:spacing w:line="240" w:lineRule="auto"/>
              <w:ind w:left="170"/>
            </w:pPr>
            <w:r>
              <w:t>14</w:t>
            </w:r>
            <w:r w:rsidR="00334DE6">
              <w:t>.5 People and Culture</w:t>
            </w:r>
          </w:p>
          <w:p w:rsidR="00334DE6" w:rsidRDefault="00803089" w:rsidP="00334DE6">
            <w:pPr>
              <w:spacing w:line="240" w:lineRule="auto"/>
              <w:ind w:left="170"/>
            </w:pPr>
            <w:r>
              <w:t>14</w:t>
            </w:r>
            <w:r w:rsidR="00334DE6">
              <w:t>.6 Economics, Technology, and Environment</w:t>
            </w:r>
          </w:p>
          <w:p w:rsidR="00334DE6" w:rsidRDefault="00803089" w:rsidP="00334DE6">
            <w:pPr>
              <w:spacing w:line="240" w:lineRule="auto"/>
              <w:ind w:left="170"/>
            </w:pPr>
            <w:r>
              <w:t>14</w:t>
            </w:r>
            <w:r w:rsidR="00334DE6">
              <w:t>.7 Database</w:t>
            </w: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DD1F17" w:rsidRDefault="00DD1F17" w:rsidP="00334DE6">
            <w:pPr>
              <w:spacing w:line="240" w:lineRule="auto"/>
              <w:ind w:left="170"/>
            </w:pPr>
          </w:p>
          <w:p w:rsidR="00DD1F17" w:rsidRDefault="00DD1F17" w:rsidP="00334DE6">
            <w:pPr>
              <w:spacing w:line="240" w:lineRule="auto"/>
              <w:ind w:left="170"/>
            </w:pPr>
          </w:p>
          <w:p w:rsidR="00DD1F17" w:rsidRDefault="00DD1F17" w:rsidP="00334DE6">
            <w:pPr>
              <w:spacing w:line="240" w:lineRule="auto"/>
              <w:ind w:left="170"/>
            </w:pPr>
          </w:p>
          <w:p w:rsidR="00DD1F17" w:rsidRDefault="00DD1F17" w:rsidP="00334DE6">
            <w:pPr>
              <w:spacing w:line="240" w:lineRule="auto"/>
              <w:ind w:left="170"/>
            </w:pPr>
          </w:p>
          <w:p w:rsidR="00DD1F17" w:rsidRDefault="00DD1F17" w:rsidP="00334DE6">
            <w:pPr>
              <w:spacing w:line="240" w:lineRule="auto"/>
              <w:ind w:left="170"/>
            </w:pPr>
          </w:p>
          <w:p w:rsidR="00DD1F17" w:rsidRDefault="00DD1F17" w:rsidP="00334DE6">
            <w:pPr>
              <w:spacing w:line="240" w:lineRule="auto"/>
              <w:ind w:left="170"/>
            </w:pPr>
          </w:p>
          <w:p w:rsidR="00DD1F17" w:rsidRDefault="00DD1F17" w:rsidP="00334DE6">
            <w:pPr>
              <w:spacing w:line="240" w:lineRule="auto"/>
              <w:ind w:left="170"/>
            </w:pPr>
          </w:p>
          <w:p w:rsidR="00DD1F17" w:rsidRDefault="00DD1F17" w:rsidP="00334DE6">
            <w:pPr>
              <w:spacing w:line="240" w:lineRule="auto"/>
              <w:ind w:left="170"/>
            </w:pPr>
          </w:p>
          <w:p w:rsidR="001C21EC" w:rsidRDefault="001C21EC" w:rsidP="00334DE6">
            <w:pPr>
              <w:spacing w:line="240" w:lineRule="auto"/>
              <w:ind w:left="170"/>
            </w:pPr>
          </w:p>
          <w:p w:rsidR="001C21EC" w:rsidRDefault="001C21EC" w:rsidP="00334DE6">
            <w:pPr>
              <w:spacing w:line="240" w:lineRule="auto"/>
              <w:ind w:left="170"/>
            </w:pPr>
          </w:p>
          <w:p w:rsidR="001C21EC" w:rsidRDefault="001C21EC" w:rsidP="00334DE6">
            <w:pPr>
              <w:spacing w:line="240" w:lineRule="auto"/>
              <w:ind w:left="170"/>
            </w:pPr>
          </w:p>
          <w:p w:rsidR="001C21EC" w:rsidRDefault="001C21EC" w:rsidP="00334DE6">
            <w:pPr>
              <w:spacing w:line="240" w:lineRule="auto"/>
              <w:ind w:left="170"/>
            </w:pPr>
          </w:p>
          <w:p w:rsidR="001C21EC" w:rsidRDefault="001C21EC" w:rsidP="00334DE6">
            <w:pPr>
              <w:spacing w:line="240" w:lineRule="auto"/>
              <w:ind w:left="170"/>
            </w:pPr>
          </w:p>
          <w:p w:rsidR="001C21EC" w:rsidRDefault="001C21EC" w:rsidP="00334DE6">
            <w:pPr>
              <w:spacing w:line="240" w:lineRule="auto"/>
              <w:ind w:left="170"/>
            </w:pPr>
          </w:p>
          <w:p w:rsidR="001C21EC" w:rsidRDefault="001C21EC" w:rsidP="00334DE6">
            <w:pPr>
              <w:spacing w:line="240" w:lineRule="auto"/>
              <w:ind w:left="170"/>
            </w:pPr>
          </w:p>
          <w:p w:rsidR="001C21EC" w:rsidRDefault="001C21EC" w:rsidP="00334DE6">
            <w:pPr>
              <w:spacing w:line="240" w:lineRule="auto"/>
              <w:ind w:left="170"/>
            </w:pPr>
          </w:p>
          <w:p w:rsidR="001C21EC" w:rsidRDefault="001C21EC" w:rsidP="00334DE6">
            <w:pPr>
              <w:spacing w:line="240" w:lineRule="auto"/>
              <w:ind w:left="170"/>
            </w:pPr>
          </w:p>
          <w:p w:rsidR="001C21EC" w:rsidRDefault="001C21EC" w:rsidP="00334DE6">
            <w:pPr>
              <w:spacing w:line="240" w:lineRule="auto"/>
              <w:ind w:left="170"/>
            </w:pPr>
          </w:p>
          <w:p w:rsidR="001C21EC" w:rsidRDefault="001C21EC" w:rsidP="00334DE6">
            <w:pPr>
              <w:spacing w:line="240" w:lineRule="auto"/>
              <w:ind w:left="170"/>
            </w:pPr>
          </w:p>
          <w:p w:rsidR="001C21EC" w:rsidRDefault="001C21EC" w:rsidP="00334DE6">
            <w:pPr>
              <w:spacing w:line="240" w:lineRule="auto"/>
              <w:ind w:left="170"/>
            </w:pPr>
          </w:p>
          <w:p w:rsidR="001C21EC" w:rsidRDefault="001C21EC" w:rsidP="00334DE6">
            <w:pPr>
              <w:spacing w:line="240" w:lineRule="auto"/>
              <w:ind w:left="170"/>
            </w:pPr>
          </w:p>
          <w:p w:rsidR="008A599B" w:rsidRDefault="008A599B" w:rsidP="00334DE6">
            <w:pPr>
              <w:spacing w:line="240" w:lineRule="auto"/>
              <w:ind w:left="170"/>
            </w:pPr>
          </w:p>
          <w:p w:rsidR="008A599B" w:rsidRPr="008A599B" w:rsidRDefault="008A599B" w:rsidP="00334DE6">
            <w:pPr>
              <w:spacing w:line="240" w:lineRule="auto"/>
              <w:ind w:left="170"/>
              <w:rPr>
                <w:i/>
              </w:rPr>
            </w:pPr>
            <w:r w:rsidRPr="008A599B">
              <w:rPr>
                <w:i/>
              </w:rPr>
              <w:t>Chapter 15: The British Isles and Nordic Nations</w:t>
            </w:r>
          </w:p>
          <w:p w:rsidR="008A599B" w:rsidRDefault="008A599B" w:rsidP="00334DE6">
            <w:pPr>
              <w:spacing w:line="240" w:lineRule="auto"/>
              <w:ind w:left="170"/>
            </w:pPr>
          </w:p>
          <w:p w:rsidR="008A599B" w:rsidRDefault="008A599B" w:rsidP="00334DE6">
            <w:pPr>
              <w:spacing w:line="240" w:lineRule="auto"/>
              <w:ind w:left="170"/>
            </w:pPr>
            <w:r>
              <w:t>15.1 England</w:t>
            </w:r>
          </w:p>
          <w:p w:rsidR="008A599B" w:rsidRDefault="008A599B" w:rsidP="008A599B">
            <w:pPr>
              <w:spacing w:line="240" w:lineRule="auto"/>
              <w:ind w:left="170"/>
            </w:pPr>
            <w:r>
              <w:t>15.2 Scotland and Wales</w:t>
            </w:r>
          </w:p>
          <w:p w:rsidR="008A599B" w:rsidRDefault="008A599B" w:rsidP="008A599B">
            <w:pPr>
              <w:spacing w:line="240" w:lineRule="auto"/>
              <w:ind w:left="170"/>
            </w:pPr>
            <w:r>
              <w:t>15.3 The Two Irelands</w:t>
            </w:r>
          </w:p>
          <w:p w:rsidR="008A599B" w:rsidRDefault="008A599B" w:rsidP="008A599B">
            <w:pPr>
              <w:spacing w:line="240" w:lineRule="auto"/>
              <w:ind w:left="170"/>
            </w:pPr>
            <w:r>
              <w:t>15.4 The Nordic Nations</w:t>
            </w: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8A599B">
            <w:pPr>
              <w:spacing w:line="240" w:lineRule="auto"/>
              <w:ind w:left="170"/>
            </w:pPr>
          </w:p>
          <w:p w:rsidR="001C21EC" w:rsidRDefault="001C21EC" w:rsidP="001C21EC">
            <w:pPr>
              <w:spacing w:line="240" w:lineRule="auto"/>
            </w:pPr>
          </w:p>
          <w:p w:rsidR="00B055AA" w:rsidRDefault="00B055AA" w:rsidP="008A599B">
            <w:pPr>
              <w:spacing w:line="240" w:lineRule="auto"/>
              <w:ind w:left="170"/>
            </w:pPr>
          </w:p>
          <w:p w:rsidR="00B055AA" w:rsidRPr="008A599B" w:rsidRDefault="00B055AA" w:rsidP="00B055AA">
            <w:pPr>
              <w:spacing w:line="240" w:lineRule="auto"/>
              <w:ind w:left="170"/>
              <w:rPr>
                <w:i/>
              </w:rPr>
            </w:pPr>
            <w:r w:rsidRPr="008A599B">
              <w:rPr>
                <w:i/>
              </w:rPr>
              <w:t xml:space="preserve">Chapter </w:t>
            </w:r>
            <w:r>
              <w:rPr>
                <w:i/>
              </w:rPr>
              <w:t xml:space="preserve">16: </w:t>
            </w:r>
            <w:r w:rsidR="00133FB8">
              <w:rPr>
                <w:i/>
              </w:rPr>
              <w:t>Central Western Europe</w:t>
            </w:r>
          </w:p>
          <w:p w:rsidR="00B055AA" w:rsidRDefault="00B055AA" w:rsidP="00B055AA">
            <w:pPr>
              <w:spacing w:line="240" w:lineRule="auto"/>
              <w:ind w:left="170"/>
            </w:pPr>
          </w:p>
          <w:p w:rsidR="00B055AA" w:rsidRDefault="00133FB8" w:rsidP="00B055AA">
            <w:pPr>
              <w:spacing w:line="240" w:lineRule="auto"/>
              <w:ind w:left="170"/>
            </w:pPr>
            <w:r>
              <w:t>16.1 France</w:t>
            </w:r>
          </w:p>
          <w:p w:rsidR="00133FB8" w:rsidRDefault="00133FB8" w:rsidP="00B055AA">
            <w:pPr>
              <w:spacing w:line="240" w:lineRule="auto"/>
              <w:ind w:left="170"/>
            </w:pPr>
            <w:r>
              <w:t>16.2 Germany</w:t>
            </w:r>
          </w:p>
          <w:p w:rsidR="00133FB8" w:rsidRDefault="00133FB8" w:rsidP="00B055AA">
            <w:pPr>
              <w:spacing w:line="240" w:lineRule="auto"/>
              <w:ind w:left="170"/>
            </w:pPr>
            <w:r>
              <w:t>16.3 The Benelux Countries</w:t>
            </w:r>
          </w:p>
          <w:p w:rsidR="00133FB8" w:rsidRDefault="00133FB8" w:rsidP="00B055AA">
            <w:pPr>
              <w:spacing w:line="240" w:lineRule="auto"/>
              <w:ind w:left="170"/>
            </w:pPr>
            <w:r>
              <w:t>16.4 Switzerland and Austria</w:t>
            </w:r>
          </w:p>
          <w:p w:rsidR="00B055AA" w:rsidRDefault="00B055AA"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DD1F17" w:rsidRDefault="00DD1F17" w:rsidP="00DD1F17">
            <w:pPr>
              <w:spacing w:line="240" w:lineRule="auto"/>
              <w:rPr>
                <w:i/>
              </w:rPr>
            </w:pPr>
          </w:p>
          <w:p w:rsidR="00120FB2" w:rsidRDefault="00120FB2" w:rsidP="00133FB8">
            <w:pPr>
              <w:spacing w:line="240" w:lineRule="auto"/>
              <w:ind w:left="170"/>
              <w:rPr>
                <w:i/>
              </w:rPr>
            </w:pPr>
          </w:p>
          <w:p w:rsidR="001C21EC" w:rsidRDefault="001C21EC" w:rsidP="00133FB8">
            <w:pPr>
              <w:spacing w:line="240" w:lineRule="auto"/>
              <w:ind w:left="170"/>
              <w:rPr>
                <w:i/>
              </w:rPr>
            </w:pPr>
          </w:p>
          <w:p w:rsidR="001C21EC" w:rsidRDefault="001C21EC" w:rsidP="00133FB8">
            <w:pPr>
              <w:spacing w:line="240" w:lineRule="auto"/>
              <w:ind w:left="170"/>
              <w:rPr>
                <w:i/>
              </w:rPr>
            </w:pPr>
          </w:p>
          <w:p w:rsidR="001C21EC" w:rsidRDefault="001C21EC" w:rsidP="00133FB8">
            <w:pPr>
              <w:spacing w:line="240" w:lineRule="auto"/>
              <w:ind w:left="170"/>
              <w:rPr>
                <w:i/>
              </w:rPr>
            </w:pPr>
          </w:p>
          <w:p w:rsidR="001C21EC" w:rsidRDefault="001C21EC" w:rsidP="00133FB8">
            <w:pPr>
              <w:spacing w:line="240" w:lineRule="auto"/>
              <w:ind w:left="170"/>
              <w:rPr>
                <w:i/>
              </w:rPr>
            </w:pPr>
          </w:p>
          <w:p w:rsidR="001C21EC" w:rsidRDefault="001C21EC" w:rsidP="00133FB8">
            <w:pPr>
              <w:spacing w:line="240" w:lineRule="auto"/>
              <w:ind w:left="170"/>
              <w:rPr>
                <w:i/>
              </w:rPr>
            </w:pPr>
          </w:p>
          <w:p w:rsidR="001C21EC" w:rsidRDefault="001C21EC" w:rsidP="00133FB8">
            <w:pPr>
              <w:spacing w:line="240" w:lineRule="auto"/>
              <w:ind w:left="170"/>
              <w:rPr>
                <w:i/>
              </w:rPr>
            </w:pPr>
          </w:p>
          <w:p w:rsidR="001C21EC" w:rsidRDefault="001C21EC" w:rsidP="00133FB8">
            <w:pPr>
              <w:spacing w:line="240" w:lineRule="auto"/>
              <w:ind w:left="170"/>
              <w:rPr>
                <w:i/>
              </w:rPr>
            </w:pPr>
          </w:p>
          <w:p w:rsidR="001C21EC" w:rsidRDefault="001C21EC" w:rsidP="00133FB8">
            <w:pPr>
              <w:spacing w:line="240" w:lineRule="auto"/>
              <w:ind w:left="170"/>
              <w:rPr>
                <w:i/>
              </w:rPr>
            </w:pPr>
          </w:p>
          <w:p w:rsidR="001C21EC" w:rsidRDefault="001C21EC" w:rsidP="00133FB8">
            <w:pPr>
              <w:spacing w:line="240" w:lineRule="auto"/>
              <w:ind w:left="170"/>
              <w:rPr>
                <w:i/>
              </w:rPr>
            </w:pPr>
          </w:p>
          <w:p w:rsidR="001C21EC" w:rsidRDefault="001C21EC" w:rsidP="00133FB8">
            <w:pPr>
              <w:spacing w:line="240" w:lineRule="auto"/>
              <w:ind w:left="170"/>
              <w:rPr>
                <w:i/>
              </w:rPr>
            </w:pPr>
          </w:p>
          <w:p w:rsidR="001C21EC" w:rsidRDefault="001C21EC" w:rsidP="00133FB8">
            <w:pPr>
              <w:spacing w:line="240" w:lineRule="auto"/>
              <w:ind w:left="170"/>
              <w:rPr>
                <w:i/>
              </w:rPr>
            </w:pPr>
          </w:p>
          <w:p w:rsidR="001C21EC" w:rsidRDefault="001C21EC" w:rsidP="00133FB8">
            <w:pPr>
              <w:spacing w:line="240" w:lineRule="auto"/>
              <w:ind w:left="170"/>
              <w:rPr>
                <w:i/>
              </w:rPr>
            </w:pPr>
          </w:p>
          <w:p w:rsidR="001C21EC" w:rsidRDefault="001C21EC" w:rsidP="00133FB8">
            <w:pPr>
              <w:spacing w:line="240" w:lineRule="auto"/>
              <w:ind w:left="170"/>
              <w:rPr>
                <w:i/>
              </w:rPr>
            </w:pPr>
          </w:p>
          <w:p w:rsidR="001C21EC" w:rsidRDefault="001C21EC" w:rsidP="00133FB8">
            <w:pPr>
              <w:spacing w:line="240" w:lineRule="auto"/>
              <w:ind w:left="170"/>
              <w:rPr>
                <w:i/>
              </w:rPr>
            </w:pPr>
          </w:p>
          <w:p w:rsidR="001C21EC" w:rsidRDefault="001C21EC" w:rsidP="001C21EC">
            <w:pPr>
              <w:spacing w:line="240" w:lineRule="auto"/>
              <w:rPr>
                <w:i/>
              </w:rPr>
            </w:pPr>
          </w:p>
          <w:p w:rsidR="001C21EC" w:rsidRDefault="001C21EC" w:rsidP="00133FB8">
            <w:pPr>
              <w:spacing w:line="240" w:lineRule="auto"/>
              <w:ind w:left="170"/>
              <w:rPr>
                <w:i/>
              </w:rPr>
            </w:pPr>
          </w:p>
          <w:p w:rsidR="00133FB8" w:rsidRPr="008A599B" w:rsidRDefault="00133FB8" w:rsidP="00133FB8">
            <w:pPr>
              <w:spacing w:line="240" w:lineRule="auto"/>
              <w:ind w:left="170"/>
              <w:rPr>
                <w:i/>
              </w:rPr>
            </w:pPr>
            <w:r w:rsidRPr="008A599B">
              <w:rPr>
                <w:i/>
              </w:rPr>
              <w:t xml:space="preserve">Chapter </w:t>
            </w:r>
            <w:r>
              <w:rPr>
                <w:i/>
              </w:rPr>
              <w:t>17: Mediterranean Europe</w:t>
            </w:r>
          </w:p>
          <w:p w:rsidR="00133FB8" w:rsidRDefault="00133FB8" w:rsidP="00133FB8">
            <w:pPr>
              <w:spacing w:line="240" w:lineRule="auto"/>
              <w:ind w:left="170"/>
            </w:pPr>
          </w:p>
          <w:p w:rsidR="00133FB8" w:rsidRDefault="00133FB8" w:rsidP="00133FB8">
            <w:pPr>
              <w:spacing w:line="240" w:lineRule="auto"/>
              <w:ind w:left="170"/>
            </w:pPr>
            <w:r>
              <w:t>17.1 Spain and Portugal</w:t>
            </w:r>
          </w:p>
          <w:p w:rsidR="00133FB8" w:rsidRDefault="00133FB8" w:rsidP="00133FB8">
            <w:pPr>
              <w:spacing w:line="240" w:lineRule="auto"/>
              <w:ind w:left="170"/>
            </w:pPr>
            <w:r>
              <w:t>17.2 Italy</w:t>
            </w:r>
          </w:p>
          <w:p w:rsidR="00133FB8" w:rsidRDefault="00133FB8" w:rsidP="00133FB8">
            <w:pPr>
              <w:spacing w:line="240" w:lineRule="auto"/>
              <w:ind w:left="170"/>
            </w:pPr>
            <w:r>
              <w:t>17.3 Greece</w:t>
            </w:r>
          </w:p>
          <w:p w:rsidR="00133FB8" w:rsidRDefault="00133FB8" w:rsidP="008A599B">
            <w:pPr>
              <w:spacing w:line="240" w:lineRule="auto"/>
              <w:ind w:left="170"/>
            </w:pPr>
          </w:p>
          <w:p w:rsidR="00334DE6" w:rsidRPr="00CA59DC" w:rsidRDefault="00334DE6" w:rsidP="00D12000">
            <w:pPr>
              <w:spacing w:line="240" w:lineRule="auto"/>
              <w:ind w:left="170"/>
            </w:pP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Standards</w:t>
            </w:r>
          </w:p>
          <w:p w:rsidR="009555E4" w:rsidRDefault="009555E4">
            <w:pPr>
              <w:spacing w:line="240" w:lineRule="auto"/>
              <w:jc w:val="center"/>
              <w:rPr>
                <w:rFonts w:ascii="Calibri" w:eastAsia="Calibri" w:hAnsi="Calibri" w:cs="Calibri"/>
                <w:b/>
                <w:bCs/>
                <w:sz w:val="24"/>
                <w:szCs w:val="24"/>
              </w:rPr>
            </w:pPr>
          </w:p>
          <w:p w:rsidR="003A7130" w:rsidRDefault="003A7130" w:rsidP="009555E4">
            <w:pPr>
              <w:spacing w:line="240" w:lineRule="auto"/>
            </w:pPr>
          </w:p>
          <w:p w:rsidR="003A7130" w:rsidRDefault="003A7130" w:rsidP="009555E4">
            <w:pPr>
              <w:spacing w:line="240" w:lineRule="auto"/>
            </w:pPr>
          </w:p>
          <w:p w:rsidR="00CA59DC" w:rsidRDefault="00CA59DC" w:rsidP="009555E4">
            <w:pPr>
              <w:spacing w:line="240" w:lineRule="auto"/>
            </w:pPr>
          </w:p>
          <w:p w:rsidR="00CA59DC" w:rsidRDefault="00CA59DC" w:rsidP="009555E4">
            <w:pPr>
              <w:spacing w:line="240" w:lineRule="auto"/>
            </w:pPr>
          </w:p>
          <w:p w:rsidR="003B01C8" w:rsidRDefault="003B01C8" w:rsidP="009555E4">
            <w:pPr>
              <w:spacing w:line="240" w:lineRule="auto"/>
            </w:pPr>
          </w:p>
          <w:p w:rsidR="003B01C8" w:rsidRDefault="003B01C8" w:rsidP="009555E4">
            <w:pPr>
              <w:spacing w:line="240" w:lineRule="auto"/>
            </w:pPr>
          </w:p>
          <w:p w:rsidR="003B01C8" w:rsidRDefault="003B01C8" w:rsidP="009555E4">
            <w:pPr>
              <w:spacing w:line="240" w:lineRule="auto"/>
            </w:pPr>
          </w:p>
          <w:p w:rsidR="003B01C8" w:rsidRDefault="003B01C8" w:rsidP="009555E4">
            <w:pPr>
              <w:spacing w:line="240" w:lineRule="auto"/>
            </w:pPr>
          </w:p>
          <w:p w:rsidR="003A7130" w:rsidRPr="00B95559" w:rsidRDefault="003A7130" w:rsidP="003A7130">
            <w:pPr>
              <w:spacing w:line="240" w:lineRule="auto"/>
              <w:rPr>
                <w:u w:val="single"/>
              </w:rPr>
            </w:pPr>
            <w:r w:rsidRPr="00B95559">
              <w:rPr>
                <w:u w:val="single"/>
              </w:rPr>
              <w:t>Content Standards</w:t>
            </w:r>
          </w:p>
          <w:p w:rsidR="001C21EC" w:rsidRPr="00B95559" w:rsidRDefault="001C21EC" w:rsidP="001C21EC">
            <w:pPr>
              <w:spacing w:line="240" w:lineRule="auto"/>
              <w:rPr>
                <w:u w:val="single"/>
              </w:rPr>
            </w:pPr>
            <w:r w:rsidRPr="00B95559">
              <w:rPr>
                <w:u w:val="single"/>
              </w:rPr>
              <w:t>Content Standards</w:t>
            </w:r>
          </w:p>
          <w:p w:rsidR="001C21EC" w:rsidRDefault="001C21EC" w:rsidP="001C21EC">
            <w:pPr>
              <w:spacing w:line="240" w:lineRule="auto"/>
            </w:pPr>
            <w:hyperlink w:anchor="WG21" w:history="1">
              <w:r w:rsidRPr="005C5649">
                <w:rPr>
                  <w:rStyle w:val="Hyperlink"/>
                </w:rPr>
                <w:t>WG 2.1</w:t>
              </w:r>
            </w:hyperlink>
          </w:p>
          <w:p w:rsidR="001C21EC" w:rsidRDefault="001C21EC" w:rsidP="001C21EC">
            <w:pPr>
              <w:spacing w:line="240" w:lineRule="auto"/>
            </w:pPr>
            <w:hyperlink w:anchor="WG23" w:history="1">
              <w:r w:rsidRPr="005C5649">
                <w:rPr>
                  <w:rStyle w:val="Hyperlink"/>
                </w:rPr>
                <w:t>WG 2.3</w:t>
              </w:r>
            </w:hyperlink>
          </w:p>
          <w:p w:rsidR="001C21EC" w:rsidRDefault="001C21EC" w:rsidP="001C21EC">
            <w:pPr>
              <w:spacing w:line="240" w:lineRule="auto"/>
            </w:pPr>
            <w:hyperlink w:anchor="WG24" w:history="1">
              <w:r w:rsidRPr="005C5649">
                <w:rPr>
                  <w:rStyle w:val="Hyperlink"/>
                </w:rPr>
                <w:t>WG 2.4</w:t>
              </w:r>
            </w:hyperlink>
          </w:p>
          <w:p w:rsidR="001C21EC" w:rsidRDefault="001C21EC" w:rsidP="001C21EC">
            <w:pPr>
              <w:spacing w:line="240" w:lineRule="auto"/>
            </w:pPr>
            <w:hyperlink w:anchor="WG32" w:history="1">
              <w:r w:rsidRPr="005C5649">
                <w:rPr>
                  <w:rStyle w:val="Hyperlink"/>
                </w:rPr>
                <w:t>WG 3.2</w:t>
              </w:r>
            </w:hyperlink>
          </w:p>
          <w:p w:rsidR="001C21EC" w:rsidRDefault="001C21EC" w:rsidP="001C21EC">
            <w:pPr>
              <w:spacing w:line="240" w:lineRule="auto"/>
            </w:pPr>
            <w:hyperlink w:anchor="WG33" w:history="1">
              <w:r w:rsidRPr="005C5649">
                <w:rPr>
                  <w:rStyle w:val="Hyperlink"/>
                </w:rPr>
                <w:t>WG 3.3</w:t>
              </w:r>
            </w:hyperlink>
          </w:p>
          <w:p w:rsidR="001C21EC" w:rsidRDefault="001C21EC" w:rsidP="001C21EC">
            <w:pPr>
              <w:spacing w:line="240" w:lineRule="auto"/>
            </w:pPr>
            <w:hyperlink w:anchor="WG41" w:history="1">
              <w:r w:rsidRPr="005C5649">
                <w:rPr>
                  <w:rStyle w:val="Hyperlink"/>
                </w:rPr>
                <w:t>WG 4.1</w:t>
              </w:r>
            </w:hyperlink>
          </w:p>
          <w:p w:rsidR="001C21EC" w:rsidRDefault="001C21EC" w:rsidP="001C21EC">
            <w:pPr>
              <w:spacing w:line="240" w:lineRule="auto"/>
            </w:pPr>
            <w:hyperlink w:anchor="WG43" w:history="1">
              <w:r w:rsidRPr="005C5649">
                <w:rPr>
                  <w:rStyle w:val="Hyperlink"/>
                </w:rPr>
                <w:t>WG 4.3</w:t>
              </w:r>
            </w:hyperlink>
          </w:p>
          <w:p w:rsidR="001C21EC" w:rsidRDefault="001C21EC" w:rsidP="001C21EC">
            <w:pPr>
              <w:spacing w:line="240" w:lineRule="auto"/>
            </w:pPr>
            <w:hyperlink w:anchor="WG44" w:history="1">
              <w:r w:rsidRPr="005C5649">
                <w:rPr>
                  <w:rStyle w:val="Hyperlink"/>
                </w:rPr>
                <w:t>WG 4.4</w:t>
              </w:r>
            </w:hyperlink>
          </w:p>
          <w:p w:rsidR="001C21EC" w:rsidRDefault="001C21EC" w:rsidP="001C21EC">
            <w:pPr>
              <w:spacing w:line="240" w:lineRule="auto"/>
            </w:pPr>
            <w:hyperlink w:anchor="WG45" w:history="1">
              <w:r w:rsidRPr="005C5649">
                <w:rPr>
                  <w:rStyle w:val="Hyperlink"/>
                </w:rPr>
                <w:t>WG 4.5</w:t>
              </w:r>
            </w:hyperlink>
          </w:p>
          <w:p w:rsidR="001C21EC" w:rsidRDefault="001C21EC" w:rsidP="001C21EC">
            <w:pPr>
              <w:spacing w:line="240" w:lineRule="auto"/>
            </w:pPr>
            <w:hyperlink w:anchor="WG47" w:history="1">
              <w:r w:rsidRPr="005C5649">
                <w:rPr>
                  <w:rStyle w:val="Hyperlink"/>
                </w:rPr>
                <w:t>WG 4.7</w:t>
              </w:r>
            </w:hyperlink>
          </w:p>
          <w:p w:rsidR="001C21EC" w:rsidRDefault="001C21EC" w:rsidP="001C21EC">
            <w:pPr>
              <w:spacing w:line="240" w:lineRule="auto"/>
            </w:pPr>
            <w:hyperlink w:anchor="WG410" w:history="1">
              <w:r w:rsidRPr="005C5649">
                <w:rPr>
                  <w:rStyle w:val="Hyperlink"/>
                </w:rPr>
                <w:t>WG 4.10</w:t>
              </w:r>
            </w:hyperlink>
          </w:p>
          <w:p w:rsidR="001C21EC" w:rsidRDefault="001C21EC" w:rsidP="001C21EC">
            <w:pPr>
              <w:spacing w:line="240" w:lineRule="auto"/>
            </w:pPr>
            <w:hyperlink w:anchor="WG411" w:history="1">
              <w:r w:rsidRPr="005C5649">
                <w:rPr>
                  <w:rStyle w:val="Hyperlink"/>
                </w:rPr>
                <w:t>WG 4.11</w:t>
              </w:r>
            </w:hyperlink>
          </w:p>
          <w:p w:rsidR="001C21EC" w:rsidRDefault="001C21EC" w:rsidP="001C21EC">
            <w:pPr>
              <w:spacing w:line="240" w:lineRule="auto"/>
            </w:pPr>
            <w:hyperlink w:anchor="WG413" w:history="1">
              <w:r w:rsidRPr="005C5649">
                <w:rPr>
                  <w:rStyle w:val="Hyperlink"/>
                </w:rPr>
                <w:t>WG 4.13</w:t>
              </w:r>
            </w:hyperlink>
          </w:p>
          <w:p w:rsidR="001C21EC" w:rsidRDefault="001C21EC" w:rsidP="001C21EC">
            <w:pPr>
              <w:spacing w:line="240" w:lineRule="auto"/>
            </w:pPr>
            <w:hyperlink w:anchor="WG416" w:history="1">
              <w:r w:rsidRPr="005C5649">
                <w:rPr>
                  <w:rStyle w:val="Hyperlink"/>
                </w:rPr>
                <w:t>WG 4.16</w:t>
              </w:r>
            </w:hyperlink>
          </w:p>
          <w:p w:rsidR="001C21EC" w:rsidRDefault="001C21EC" w:rsidP="001C21EC">
            <w:pPr>
              <w:spacing w:line="240" w:lineRule="auto"/>
            </w:pPr>
            <w:hyperlink w:anchor="WG419" w:history="1">
              <w:r w:rsidRPr="005C5649">
                <w:rPr>
                  <w:rStyle w:val="Hyperlink"/>
                </w:rPr>
                <w:t>WG 4.19</w:t>
              </w:r>
            </w:hyperlink>
          </w:p>
          <w:p w:rsidR="001C21EC" w:rsidRDefault="001C21EC" w:rsidP="001C21EC">
            <w:pPr>
              <w:spacing w:line="240" w:lineRule="auto"/>
            </w:pPr>
            <w:hyperlink w:anchor="WG420" w:history="1">
              <w:r w:rsidRPr="005C5649">
                <w:rPr>
                  <w:rStyle w:val="Hyperlink"/>
                </w:rPr>
                <w:t>WG 4.20</w:t>
              </w:r>
            </w:hyperlink>
          </w:p>
          <w:p w:rsidR="001C21EC" w:rsidRDefault="001C21EC" w:rsidP="001C21EC">
            <w:pPr>
              <w:spacing w:line="240" w:lineRule="auto"/>
            </w:pPr>
            <w:hyperlink w:anchor="WG51" w:history="1">
              <w:r w:rsidRPr="005C5649">
                <w:rPr>
                  <w:rStyle w:val="Hyperlink"/>
                </w:rPr>
                <w:t>WG 5.1</w:t>
              </w:r>
            </w:hyperlink>
          </w:p>
          <w:p w:rsidR="001C21EC" w:rsidRDefault="001C21EC" w:rsidP="001C21EC">
            <w:pPr>
              <w:spacing w:line="240" w:lineRule="auto"/>
            </w:pPr>
            <w:hyperlink w:anchor="WG52" w:history="1">
              <w:r w:rsidRPr="005C5649">
                <w:rPr>
                  <w:rStyle w:val="Hyperlink"/>
                </w:rPr>
                <w:t>WG 5.2</w:t>
              </w:r>
            </w:hyperlink>
          </w:p>
          <w:p w:rsidR="001C21EC" w:rsidRDefault="001C21EC" w:rsidP="001C21EC">
            <w:pPr>
              <w:spacing w:line="240" w:lineRule="auto"/>
            </w:pPr>
            <w:hyperlink w:anchor="WG53" w:history="1">
              <w:r w:rsidRPr="005C5649">
                <w:rPr>
                  <w:rStyle w:val="Hyperlink"/>
                </w:rPr>
                <w:t>WG 5.3</w:t>
              </w:r>
            </w:hyperlink>
          </w:p>
          <w:p w:rsidR="001C21EC" w:rsidRDefault="001C21EC" w:rsidP="001C21EC">
            <w:pPr>
              <w:spacing w:line="240" w:lineRule="auto"/>
            </w:pPr>
            <w:hyperlink w:anchor="WG56" w:history="1">
              <w:r w:rsidRPr="005C5649">
                <w:rPr>
                  <w:rStyle w:val="Hyperlink"/>
                </w:rPr>
                <w:t>WG 5.6</w:t>
              </w:r>
            </w:hyperlink>
          </w:p>
          <w:p w:rsidR="001C21EC" w:rsidRDefault="001C21EC" w:rsidP="001C21EC">
            <w:pPr>
              <w:spacing w:line="240" w:lineRule="auto"/>
            </w:pPr>
            <w:hyperlink w:anchor="WG57" w:history="1">
              <w:r w:rsidRPr="005C5649">
                <w:rPr>
                  <w:rStyle w:val="Hyperlink"/>
                </w:rPr>
                <w:t>WG 5.7</w:t>
              </w:r>
            </w:hyperlink>
          </w:p>
          <w:p w:rsidR="001C21EC" w:rsidRDefault="001C21EC" w:rsidP="001C21EC">
            <w:pPr>
              <w:spacing w:line="240" w:lineRule="auto"/>
            </w:pPr>
          </w:p>
          <w:p w:rsidR="001C21EC" w:rsidRPr="00F744A0" w:rsidRDefault="001C21EC" w:rsidP="001C21EC">
            <w:pPr>
              <w:spacing w:line="240" w:lineRule="auto"/>
              <w:rPr>
                <w:u w:val="single"/>
              </w:rPr>
            </w:pPr>
            <w:r>
              <w:rPr>
                <w:u w:val="single"/>
              </w:rPr>
              <w:t>Reading</w:t>
            </w:r>
            <w:r w:rsidRPr="00F744A0">
              <w:rPr>
                <w:u w:val="single"/>
              </w:rPr>
              <w:t xml:space="preserve"> Standards</w:t>
            </w:r>
          </w:p>
          <w:p w:rsidR="001C21EC" w:rsidRDefault="001C21EC" w:rsidP="001C21EC">
            <w:pPr>
              <w:spacing w:line="240" w:lineRule="auto"/>
            </w:pPr>
            <w:hyperlink w:anchor="RH1" w:history="1">
              <w:r w:rsidRPr="005C5649">
                <w:rPr>
                  <w:rStyle w:val="Hyperlink"/>
                </w:rPr>
                <w:t>9-10.RH.1</w:t>
              </w:r>
            </w:hyperlink>
          </w:p>
          <w:p w:rsidR="001C21EC" w:rsidRDefault="001C21EC" w:rsidP="001C21EC">
            <w:pPr>
              <w:spacing w:line="240" w:lineRule="auto"/>
            </w:pPr>
            <w:hyperlink w:anchor="RH2" w:history="1">
              <w:r w:rsidRPr="005C5649">
                <w:rPr>
                  <w:rStyle w:val="Hyperlink"/>
                </w:rPr>
                <w:t>9-10.RH.2</w:t>
              </w:r>
            </w:hyperlink>
          </w:p>
          <w:p w:rsidR="001C21EC" w:rsidRDefault="001C21EC" w:rsidP="001C21EC">
            <w:pPr>
              <w:spacing w:line="240" w:lineRule="auto"/>
            </w:pPr>
            <w:hyperlink w:anchor="RH4" w:history="1">
              <w:r w:rsidRPr="005C5649">
                <w:rPr>
                  <w:rStyle w:val="Hyperlink"/>
                </w:rPr>
                <w:t>9-10.RH.4</w:t>
              </w:r>
            </w:hyperlink>
          </w:p>
          <w:p w:rsidR="001C21EC" w:rsidRDefault="001C21EC" w:rsidP="001C21EC">
            <w:pPr>
              <w:spacing w:line="240" w:lineRule="auto"/>
            </w:pPr>
            <w:hyperlink w:anchor="RH5" w:history="1">
              <w:r w:rsidRPr="005C5649">
                <w:rPr>
                  <w:rStyle w:val="Hyperlink"/>
                </w:rPr>
                <w:t>9-10.RH.5</w:t>
              </w:r>
            </w:hyperlink>
          </w:p>
          <w:p w:rsidR="001C21EC" w:rsidRDefault="001C21EC" w:rsidP="001C21EC">
            <w:pPr>
              <w:spacing w:line="240" w:lineRule="auto"/>
            </w:pPr>
            <w:hyperlink w:anchor="RH6" w:history="1">
              <w:r w:rsidRPr="005C5649">
                <w:rPr>
                  <w:rStyle w:val="Hyperlink"/>
                </w:rPr>
                <w:t>9-10.RH.6</w:t>
              </w:r>
            </w:hyperlink>
          </w:p>
          <w:p w:rsidR="001C21EC" w:rsidRDefault="001C21EC" w:rsidP="001C21EC">
            <w:pPr>
              <w:spacing w:line="240" w:lineRule="auto"/>
            </w:pPr>
            <w:hyperlink w:anchor="RH7" w:history="1">
              <w:r w:rsidRPr="005C5649">
                <w:rPr>
                  <w:rStyle w:val="Hyperlink"/>
                </w:rPr>
                <w:t>9-10.RH.7</w:t>
              </w:r>
            </w:hyperlink>
          </w:p>
          <w:p w:rsidR="001C21EC" w:rsidRDefault="001C21EC" w:rsidP="001C21EC">
            <w:pPr>
              <w:spacing w:line="240" w:lineRule="auto"/>
            </w:pPr>
            <w:hyperlink w:anchor="RH9" w:history="1">
              <w:r w:rsidRPr="005C5649">
                <w:rPr>
                  <w:rStyle w:val="Hyperlink"/>
                </w:rPr>
                <w:t>9-10.RH.9</w:t>
              </w:r>
            </w:hyperlink>
          </w:p>
          <w:p w:rsidR="001C21EC" w:rsidRDefault="001C21EC" w:rsidP="001C21EC">
            <w:pPr>
              <w:spacing w:line="240" w:lineRule="auto"/>
            </w:pPr>
            <w:hyperlink w:anchor="RH10" w:history="1">
              <w:r w:rsidRPr="005C5649">
                <w:rPr>
                  <w:rStyle w:val="Hyperlink"/>
                </w:rPr>
                <w:t>9-10.RH.10</w:t>
              </w:r>
            </w:hyperlink>
          </w:p>
          <w:p w:rsidR="001C21EC" w:rsidRDefault="001C21EC" w:rsidP="001C21EC">
            <w:pPr>
              <w:spacing w:line="240" w:lineRule="auto"/>
            </w:pPr>
          </w:p>
          <w:p w:rsidR="001C21EC" w:rsidRPr="00F744A0" w:rsidRDefault="001C21EC" w:rsidP="001C21EC">
            <w:pPr>
              <w:spacing w:line="240" w:lineRule="auto"/>
              <w:rPr>
                <w:u w:val="single"/>
              </w:rPr>
            </w:pPr>
            <w:r w:rsidRPr="00F744A0">
              <w:rPr>
                <w:u w:val="single"/>
              </w:rPr>
              <w:t>Writing Standards</w:t>
            </w:r>
          </w:p>
          <w:p w:rsidR="001C21EC" w:rsidRDefault="001C21EC" w:rsidP="001C21EC">
            <w:pPr>
              <w:spacing w:line="240" w:lineRule="auto"/>
            </w:pPr>
            <w:hyperlink w:anchor="WH2" w:history="1">
              <w:r w:rsidRPr="005C5649">
                <w:rPr>
                  <w:rStyle w:val="Hyperlink"/>
                </w:rPr>
                <w:t>9-10.WH.2</w:t>
              </w:r>
            </w:hyperlink>
          </w:p>
          <w:p w:rsidR="001C21EC" w:rsidRDefault="001C21EC" w:rsidP="001C21EC">
            <w:pPr>
              <w:spacing w:line="240" w:lineRule="auto"/>
            </w:pPr>
            <w:hyperlink w:anchor="WH3" w:history="1">
              <w:r w:rsidRPr="005C5649">
                <w:rPr>
                  <w:rStyle w:val="Hyperlink"/>
                </w:rPr>
                <w:t>9-10.WH.3</w:t>
              </w:r>
            </w:hyperlink>
          </w:p>
          <w:p w:rsidR="001C21EC" w:rsidRDefault="001C21EC" w:rsidP="001C21EC">
            <w:pPr>
              <w:spacing w:line="240" w:lineRule="auto"/>
            </w:pPr>
            <w:hyperlink w:anchor="WH4" w:history="1">
              <w:r w:rsidRPr="005C5649">
                <w:rPr>
                  <w:rStyle w:val="Hyperlink"/>
                </w:rPr>
                <w:t>9-10.WH.4</w:t>
              </w:r>
            </w:hyperlink>
          </w:p>
          <w:p w:rsidR="001C21EC" w:rsidRDefault="001C21EC" w:rsidP="001C21EC">
            <w:pPr>
              <w:spacing w:line="240" w:lineRule="auto"/>
            </w:pPr>
            <w:hyperlink w:anchor="WH5" w:history="1">
              <w:r w:rsidRPr="005C5649">
                <w:rPr>
                  <w:rStyle w:val="Hyperlink"/>
                </w:rPr>
                <w:t>9-10.WH.5</w:t>
              </w:r>
            </w:hyperlink>
          </w:p>
          <w:p w:rsidR="001C21EC" w:rsidRDefault="001C21EC" w:rsidP="001C21EC">
            <w:pPr>
              <w:spacing w:line="240" w:lineRule="auto"/>
            </w:pPr>
            <w:hyperlink w:anchor="WH6" w:history="1">
              <w:r w:rsidRPr="005C5649">
                <w:rPr>
                  <w:rStyle w:val="Hyperlink"/>
                </w:rPr>
                <w:t>9-10.WH.6</w:t>
              </w:r>
            </w:hyperlink>
          </w:p>
          <w:p w:rsidR="001C21EC" w:rsidRDefault="001C21EC" w:rsidP="001C21EC">
            <w:pPr>
              <w:spacing w:line="240" w:lineRule="auto"/>
            </w:pPr>
            <w:hyperlink w:anchor="WH7" w:history="1">
              <w:r w:rsidRPr="005C5649">
                <w:rPr>
                  <w:rStyle w:val="Hyperlink"/>
                </w:rPr>
                <w:t>9-10.WH.7</w:t>
              </w:r>
            </w:hyperlink>
          </w:p>
          <w:p w:rsidR="001C21EC" w:rsidRDefault="001C21EC" w:rsidP="001C21EC">
            <w:pPr>
              <w:spacing w:line="240" w:lineRule="auto"/>
            </w:pPr>
            <w:hyperlink w:anchor="WH9" w:history="1">
              <w:r w:rsidRPr="005C5649">
                <w:rPr>
                  <w:rStyle w:val="Hyperlink"/>
                </w:rPr>
                <w:t>9-10.WH.9</w:t>
              </w:r>
            </w:hyperlink>
          </w:p>
          <w:p w:rsidR="003A7130" w:rsidRDefault="003A7130" w:rsidP="009555E4">
            <w:pPr>
              <w:spacing w:line="240" w:lineRule="auto"/>
            </w:pPr>
          </w:p>
          <w:p w:rsidR="003B01C8" w:rsidRDefault="003B01C8" w:rsidP="009555E4">
            <w:pPr>
              <w:spacing w:line="240" w:lineRule="auto"/>
            </w:pPr>
          </w:p>
          <w:p w:rsidR="001C21EC" w:rsidRPr="00B95559" w:rsidRDefault="001C21EC" w:rsidP="001C21EC">
            <w:pPr>
              <w:spacing w:line="240" w:lineRule="auto"/>
              <w:rPr>
                <w:u w:val="single"/>
              </w:rPr>
            </w:pPr>
            <w:r w:rsidRPr="00B95559">
              <w:rPr>
                <w:u w:val="single"/>
              </w:rPr>
              <w:t>Content Standards</w:t>
            </w:r>
          </w:p>
          <w:p w:rsidR="001C21EC" w:rsidRDefault="001C21EC" w:rsidP="001C21EC">
            <w:pPr>
              <w:spacing w:line="240" w:lineRule="auto"/>
            </w:pPr>
            <w:hyperlink w:anchor="WG21" w:history="1">
              <w:r w:rsidRPr="005C5649">
                <w:rPr>
                  <w:rStyle w:val="Hyperlink"/>
                </w:rPr>
                <w:t>WG 2.1</w:t>
              </w:r>
            </w:hyperlink>
          </w:p>
          <w:p w:rsidR="001C21EC" w:rsidRDefault="001C21EC" w:rsidP="001C21EC">
            <w:pPr>
              <w:spacing w:line="240" w:lineRule="auto"/>
            </w:pPr>
            <w:hyperlink w:anchor="WG23" w:history="1">
              <w:r w:rsidRPr="005C5649">
                <w:rPr>
                  <w:rStyle w:val="Hyperlink"/>
                </w:rPr>
                <w:t>WG 2.3</w:t>
              </w:r>
            </w:hyperlink>
          </w:p>
          <w:p w:rsidR="001C21EC" w:rsidRDefault="001C21EC" w:rsidP="001C21EC">
            <w:pPr>
              <w:spacing w:line="240" w:lineRule="auto"/>
            </w:pPr>
            <w:hyperlink w:anchor="WG24" w:history="1">
              <w:r w:rsidRPr="005C5649">
                <w:rPr>
                  <w:rStyle w:val="Hyperlink"/>
                </w:rPr>
                <w:t>WG 2.4</w:t>
              </w:r>
            </w:hyperlink>
          </w:p>
          <w:p w:rsidR="001C21EC" w:rsidRDefault="001C21EC" w:rsidP="001C21EC">
            <w:pPr>
              <w:spacing w:line="240" w:lineRule="auto"/>
            </w:pPr>
            <w:hyperlink w:anchor="WG32" w:history="1">
              <w:r w:rsidRPr="005C5649">
                <w:rPr>
                  <w:rStyle w:val="Hyperlink"/>
                </w:rPr>
                <w:t>WG 3.2</w:t>
              </w:r>
            </w:hyperlink>
          </w:p>
          <w:p w:rsidR="001C21EC" w:rsidRDefault="001C21EC" w:rsidP="001C21EC">
            <w:pPr>
              <w:spacing w:line="240" w:lineRule="auto"/>
            </w:pPr>
            <w:hyperlink w:anchor="WG33" w:history="1">
              <w:r w:rsidRPr="005C5649">
                <w:rPr>
                  <w:rStyle w:val="Hyperlink"/>
                </w:rPr>
                <w:t>WG 3.3</w:t>
              </w:r>
            </w:hyperlink>
          </w:p>
          <w:p w:rsidR="001C21EC" w:rsidRDefault="001C21EC" w:rsidP="001C21EC">
            <w:pPr>
              <w:spacing w:line="240" w:lineRule="auto"/>
            </w:pPr>
            <w:hyperlink w:anchor="WG41" w:history="1">
              <w:r w:rsidRPr="005C5649">
                <w:rPr>
                  <w:rStyle w:val="Hyperlink"/>
                </w:rPr>
                <w:t>WG 4.1</w:t>
              </w:r>
            </w:hyperlink>
          </w:p>
          <w:p w:rsidR="001C21EC" w:rsidRDefault="001C21EC" w:rsidP="001C21EC">
            <w:pPr>
              <w:spacing w:line="240" w:lineRule="auto"/>
            </w:pPr>
            <w:hyperlink w:anchor="WG43" w:history="1">
              <w:r w:rsidRPr="005C5649">
                <w:rPr>
                  <w:rStyle w:val="Hyperlink"/>
                </w:rPr>
                <w:t>WG 4.3</w:t>
              </w:r>
            </w:hyperlink>
          </w:p>
          <w:p w:rsidR="001C21EC" w:rsidRDefault="001C21EC" w:rsidP="001C21EC">
            <w:pPr>
              <w:spacing w:line="240" w:lineRule="auto"/>
            </w:pPr>
            <w:hyperlink w:anchor="WG44" w:history="1">
              <w:r w:rsidRPr="005C5649">
                <w:rPr>
                  <w:rStyle w:val="Hyperlink"/>
                </w:rPr>
                <w:t>WG 4.4</w:t>
              </w:r>
            </w:hyperlink>
          </w:p>
          <w:p w:rsidR="001C21EC" w:rsidRDefault="001C21EC" w:rsidP="001C21EC">
            <w:pPr>
              <w:spacing w:line="240" w:lineRule="auto"/>
            </w:pPr>
            <w:hyperlink w:anchor="WG45" w:history="1">
              <w:r w:rsidRPr="005C5649">
                <w:rPr>
                  <w:rStyle w:val="Hyperlink"/>
                </w:rPr>
                <w:t>WG 4.5</w:t>
              </w:r>
            </w:hyperlink>
          </w:p>
          <w:p w:rsidR="001C21EC" w:rsidRDefault="001C21EC" w:rsidP="001C21EC">
            <w:pPr>
              <w:spacing w:line="240" w:lineRule="auto"/>
            </w:pPr>
            <w:hyperlink w:anchor="WG47" w:history="1">
              <w:r w:rsidRPr="005C5649">
                <w:rPr>
                  <w:rStyle w:val="Hyperlink"/>
                </w:rPr>
                <w:t>WG 4.7</w:t>
              </w:r>
            </w:hyperlink>
          </w:p>
          <w:p w:rsidR="001C21EC" w:rsidRDefault="001C21EC" w:rsidP="001C21EC">
            <w:pPr>
              <w:spacing w:line="240" w:lineRule="auto"/>
            </w:pPr>
            <w:hyperlink w:anchor="WG410" w:history="1">
              <w:r w:rsidRPr="005C5649">
                <w:rPr>
                  <w:rStyle w:val="Hyperlink"/>
                </w:rPr>
                <w:t>WG 4.10</w:t>
              </w:r>
            </w:hyperlink>
          </w:p>
          <w:p w:rsidR="001C21EC" w:rsidRDefault="001C21EC" w:rsidP="001C21EC">
            <w:pPr>
              <w:spacing w:line="240" w:lineRule="auto"/>
            </w:pPr>
            <w:hyperlink w:anchor="WG411" w:history="1">
              <w:r w:rsidRPr="005C5649">
                <w:rPr>
                  <w:rStyle w:val="Hyperlink"/>
                </w:rPr>
                <w:t>WG 4.11</w:t>
              </w:r>
            </w:hyperlink>
          </w:p>
          <w:p w:rsidR="001C21EC" w:rsidRDefault="001C21EC" w:rsidP="001C21EC">
            <w:pPr>
              <w:spacing w:line="240" w:lineRule="auto"/>
            </w:pPr>
            <w:hyperlink w:anchor="WG413" w:history="1">
              <w:r w:rsidRPr="005C5649">
                <w:rPr>
                  <w:rStyle w:val="Hyperlink"/>
                </w:rPr>
                <w:t>WG 4.13</w:t>
              </w:r>
            </w:hyperlink>
          </w:p>
          <w:p w:rsidR="001C21EC" w:rsidRDefault="001C21EC" w:rsidP="001C21EC">
            <w:pPr>
              <w:spacing w:line="240" w:lineRule="auto"/>
            </w:pPr>
            <w:hyperlink w:anchor="WG416" w:history="1">
              <w:r w:rsidRPr="005C5649">
                <w:rPr>
                  <w:rStyle w:val="Hyperlink"/>
                </w:rPr>
                <w:t>WG 4.16</w:t>
              </w:r>
            </w:hyperlink>
          </w:p>
          <w:p w:rsidR="001C21EC" w:rsidRDefault="001C21EC" w:rsidP="001C21EC">
            <w:pPr>
              <w:spacing w:line="240" w:lineRule="auto"/>
            </w:pPr>
            <w:hyperlink w:anchor="WG419" w:history="1">
              <w:r w:rsidRPr="005C5649">
                <w:rPr>
                  <w:rStyle w:val="Hyperlink"/>
                </w:rPr>
                <w:t>WG 4.19</w:t>
              </w:r>
            </w:hyperlink>
          </w:p>
          <w:p w:rsidR="001C21EC" w:rsidRDefault="001C21EC" w:rsidP="001C21EC">
            <w:pPr>
              <w:spacing w:line="240" w:lineRule="auto"/>
            </w:pPr>
            <w:hyperlink w:anchor="WG420" w:history="1">
              <w:r w:rsidRPr="005C5649">
                <w:rPr>
                  <w:rStyle w:val="Hyperlink"/>
                </w:rPr>
                <w:t>WG 4.20</w:t>
              </w:r>
            </w:hyperlink>
          </w:p>
          <w:p w:rsidR="001C21EC" w:rsidRDefault="001C21EC" w:rsidP="001C21EC">
            <w:pPr>
              <w:spacing w:line="240" w:lineRule="auto"/>
            </w:pPr>
            <w:hyperlink w:anchor="WG51" w:history="1">
              <w:r w:rsidRPr="005C5649">
                <w:rPr>
                  <w:rStyle w:val="Hyperlink"/>
                </w:rPr>
                <w:t>WG 5.1</w:t>
              </w:r>
            </w:hyperlink>
          </w:p>
          <w:p w:rsidR="001C21EC" w:rsidRDefault="001C21EC" w:rsidP="001C21EC">
            <w:pPr>
              <w:spacing w:line="240" w:lineRule="auto"/>
            </w:pPr>
            <w:hyperlink w:anchor="WG52" w:history="1">
              <w:r w:rsidRPr="005C5649">
                <w:rPr>
                  <w:rStyle w:val="Hyperlink"/>
                </w:rPr>
                <w:t>WG 5.2</w:t>
              </w:r>
            </w:hyperlink>
          </w:p>
          <w:p w:rsidR="001C21EC" w:rsidRDefault="001C21EC" w:rsidP="001C21EC">
            <w:pPr>
              <w:spacing w:line="240" w:lineRule="auto"/>
            </w:pPr>
            <w:hyperlink w:anchor="WG53" w:history="1">
              <w:r w:rsidRPr="005C5649">
                <w:rPr>
                  <w:rStyle w:val="Hyperlink"/>
                </w:rPr>
                <w:t>WG 5.3</w:t>
              </w:r>
            </w:hyperlink>
          </w:p>
          <w:p w:rsidR="001C21EC" w:rsidRDefault="001C21EC" w:rsidP="001C21EC">
            <w:pPr>
              <w:spacing w:line="240" w:lineRule="auto"/>
            </w:pPr>
            <w:hyperlink w:anchor="WG56" w:history="1">
              <w:r w:rsidRPr="005C5649">
                <w:rPr>
                  <w:rStyle w:val="Hyperlink"/>
                </w:rPr>
                <w:t>WG 5.6</w:t>
              </w:r>
            </w:hyperlink>
          </w:p>
          <w:p w:rsidR="001C21EC" w:rsidRDefault="001C21EC" w:rsidP="001C21EC">
            <w:pPr>
              <w:spacing w:line="240" w:lineRule="auto"/>
            </w:pPr>
            <w:hyperlink w:anchor="WG57" w:history="1">
              <w:r w:rsidRPr="005C5649">
                <w:rPr>
                  <w:rStyle w:val="Hyperlink"/>
                </w:rPr>
                <w:t>WG 5.7</w:t>
              </w:r>
            </w:hyperlink>
          </w:p>
          <w:p w:rsidR="001C21EC" w:rsidRDefault="001C21EC" w:rsidP="001C21EC">
            <w:pPr>
              <w:spacing w:line="240" w:lineRule="auto"/>
            </w:pPr>
          </w:p>
          <w:p w:rsidR="001C21EC" w:rsidRPr="00F744A0" w:rsidRDefault="001C21EC" w:rsidP="001C21EC">
            <w:pPr>
              <w:spacing w:line="240" w:lineRule="auto"/>
              <w:rPr>
                <w:u w:val="single"/>
              </w:rPr>
            </w:pPr>
            <w:r>
              <w:rPr>
                <w:u w:val="single"/>
              </w:rPr>
              <w:t>Reading</w:t>
            </w:r>
            <w:r w:rsidRPr="00F744A0">
              <w:rPr>
                <w:u w:val="single"/>
              </w:rPr>
              <w:t xml:space="preserve"> Standards</w:t>
            </w:r>
          </w:p>
          <w:p w:rsidR="001C21EC" w:rsidRDefault="001C21EC" w:rsidP="001C21EC">
            <w:pPr>
              <w:spacing w:line="240" w:lineRule="auto"/>
            </w:pPr>
            <w:hyperlink w:anchor="RH1" w:history="1">
              <w:r w:rsidRPr="005C5649">
                <w:rPr>
                  <w:rStyle w:val="Hyperlink"/>
                </w:rPr>
                <w:t>9-10.RH.1</w:t>
              </w:r>
            </w:hyperlink>
          </w:p>
          <w:p w:rsidR="001C21EC" w:rsidRDefault="001C21EC" w:rsidP="001C21EC">
            <w:pPr>
              <w:spacing w:line="240" w:lineRule="auto"/>
            </w:pPr>
            <w:hyperlink w:anchor="RH2" w:history="1">
              <w:r w:rsidRPr="005C5649">
                <w:rPr>
                  <w:rStyle w:val="Hyperlink"/>
                </w:rPr>
                <w:t>9-10.RH.2</w:t>
              </w:r>
            </w:hyperlink>
          </w:p>
          <w:p w:rsidR="001C21EC" w:rsidRDefault="001C21EC" w:rsidP="001C21EC">
            <w:pPr>
              <w:spacing w:line="240" w:lineRule="auto"/>
            </w:pPr>
            <w:hyperlink w:anchor="RH4" w:history="1">
              <w:r w:rsidRPr="005C5649">
                <w:rPr>
                  <w:rStyle w:val="Hyperlink"/>
                </w:rPr>
                <w:t>9-10.RH.4</w:t>
              </w:r>
            </w:hyperlink>
          </w:p>
          <w:p w:rsidR="001C21EC" w:rsidRDefault="001C21EC" w:rsidP="001C21EC">
            <w:pPr>
              <w:spacing w:line="240" w:lineRule="auto"/>
            </w:pPr>
            <w:hyperlink w:anchor="RH5" w:history="1">
              <w:r w:rsidRPr="005C5649">
                <w:rPr>
                  <w:rStyle w:val="Hyperlink"/>
                </w:rPr>
                <w:t>9-10.RH.5</w:t>
              </w:r>
            </w:hyperlink>
          </w:p>
          <w:p w:rsidR="001C21EC" w:rsidRDefault="001C21EC" w:rsidP="001C21EC">
            <w:pPr>
              <w:spacing w:line="240" w:lineRule="auto"/>
            </w:pPr>
            <w:hyperlink w:anchor="RH6" w:history="1">
              <w:r w:rsidRPr="005C5649">
                <w:rPr>
                  <w:rStyle w:val="Hyperlink"/>
                </w:rPr>
                <w:t>9-10.RH.6</w:t>
              </w:r>
            </w:hyperlink>
          </w:p>
          <w:p w:rsidR="001C21EC" w:rsidRDefault="001C21EC" w:rsidP="001C21EC">
            <w:pPr>
              <w:spacing w:line="240" w:lineRule="auto"/>
            </w:pPr>
            <w:hyperlink w:anchor="RH7" w:history="1">
              <w:r w:rsidRPr="005C5649">
                <w:rPr>
                  <w:rStyle w:val="Hyperlink"/>
                </w:rPr>
                <w:t>9-10.RH.7</w:t>
              </w:r>
            </w:hyperlink>
          </w:p>
          <w:p w:rsidR="001C21EC" w:rsidRDefault="001C21EC" w:rsidP="001C21EC">
            <w:pPr>
              <w:spacing w:line="240" w:lineRule="auto"/>
            </w:pPr>
            <w:hyperlink w:anchor="RH9" w:history="1">
              <w:r w:rsidRPr="005C5649">
                <w:rPr>
                  <w:rStyle w:val="Hyperlink"/>
                </w:rPr>
                <w:t>9-10.RH.9</w:t>
              </w:r>
            </w:hyperlink>
          </w:p>
          <w:p w:rsidR="001C21EC" w:rsidRDefault="001C21EC" w:rsidP="001C21EC">
            <w:pPr>
              <w:spacing w:line="240" w:lineRule="auto"/>
            </w:pPr>
            <w:hyperlink w:anchor="RH10" w:history="1">
              <w:r w:rsidRPr="005C5649">
                <w:rPr>
                  <w:rStyle w:val="Hyperlink"/>
                </w:rPr>
                <w:t>9-10.RH.10</w:t>
              </w:r>
            </w:hyperlink>
          </w:p>
          <w:p w:rsidR="001C21EC" w:rsidRDefault="001C21EC" w:rsidP="001C21EC">
            <w:pPr>
              <w:spacing w:line="240" w:lineRule="auto"/>
            </w:pPr>
          </w:p>
          <w:p w:rsidR="001C21EC" w:rsidRPr="00F744A0" w:rsidRDefault="001C21EC" w:rsidP="001C21EC">
            <w:pPr>
              <w:spacing w:line="240" w:lineRule="auto"/>
              <w:rPr>
                <w:u w:val="single"/>
              </w:rPr>
            </w:pPr>
            <w:r w:rsidRPr="00F744A0">
              <w:rPr>
                <w:u w:val="single"/>
              </w:rPr>
              <w:t>Writing Standards</w:t>
            </w:r>
          </w:p>
          <w:p w:rsidR="001C21EC" w:rsidRDefault="001C21EC" w:rsidP="001C21EC">
            <w:pPr>
              <w:spacing w:line="240" w:lineRule="auto"/>
            </w:pPr>
            <w:hyperlink w:anchor="WH2" w:history="1">
              <w:r w:rsidRPr="005C5649">
                <w:rPr>
                  <w:rStyle w:val="Hyperlink"/>
                </w:rPr>
                <w:t>9-10.WH.2</w:t>
              </w:r>
            </w:hyperlink>
          </w:p>
          <w:p w:rsidR="001C21EC" w:rsidRDefault="001C21EC" w:rsidP="001C21EC">
            <w:pPr>
              <w:spacing w:line="240" w:lineRule="auto"/>
            </w:pPr>
            <w:hyperlink w:anchor="WH3" w:history="1">
              <w:r w:rsidRPr="005C5649">
                <w:rPr>
                  <w:rStyle w:val="Hyperlink"/>
                </w:rPr>
                <w:t>9-10.WH.3</w:t>
              </w:r>
            </w:hyperlink>
          </w:p>
          <w:p w:rsidR="001C21EC" w:rsidRDefault="001C21EC" w:rsidP="001C21EC">
            <w:pPr>
              <w:spacing w:line="240" w:lineRule="auto"/>
            </w:pPr>
            <w:hyperlink w:anchor="WH4" w:history="1">
              <w:r w:rsidRPr="005C5649">
                <w:rPr>
                  <w:rStyle w:val="Hyperlink"/>
                </w:rPr>
                <w:t>9-10.WH.4</w:t>
              </w:r>
            </w:hyperlink>
          </w:p>
          <w:p w:rsidR="001C21EC" w:rsidRDefault="001C21EC" w:rsidP="001C21EC">
            <w:pPr>
              <w:spacing w:line="240" w:lineRule="auto"/>
            </w:pPr>
            <w:hyperlink w:anchor="WH5" w:history="1">
              <w:r w:rsidRPr="005C5649">
                <w:rPr>
                  <w:rStyle w:val="Hyperlink"/>
                </w:rPr>
                <w:t>9-10.WH.5</w:t>
              </w:r>
            </w:hyperlink>
          </w:p>
          <w:p w:rsidR="001C21EC" w:rsidRDefault="001C21EC" w:rsidP="001C21EC">
            <w:pPr>
              <w:spacing w:line="240" w:lineRule="auto"/>
            </w:pPr>
            <w:hyperlink w:anchor="WH6" w:history="1">
              <w:r w:rsidRPr="005C5649">
                <w:rPr>
                  <w:rStyle w:val="Hyperlink"/>
                </w:rPr>
                <w:t>9-10.WH.6</w:t>
              </w:r>
            </w:hyperlink>
          </w:p>
          <w:p w:rsidR="001C21EC" w:rsidRDefault="001C21EC" w:rsidP="001C21EC">
            <w:pPr>
              <w:spacing w:line="240" w:lineRule="auto"/>
            </w:pPr>
            <w:hyperlink w:anchor="WH7" w:history="1">
              <w:r w:rsidRPr="005C5649">
                <w:rPr>
                  <w:rStyle w:val="Hyperlink"/>
                </w:rPr>
                <w:t>9-10.WH.7</w:t>
              </w:r>
            </w:hyperlink>
          </w:p>
          <w:p w:rsidR="001C21EC" w:rsidRDefault="001C21EC" w:rsidP="001C21EC">
            <w:pPr>
              <w:spacing w:line="240" w:lineRule="auto"/>
            </w:pPr>
            <w:hyperlink w:anchor="WH9" w:history="1">
              <w:r w:rsidRPr="005C5649">
                <w:rPr>
                  <w:rStyle w:val="Hyperlink"/>
                </w:rPr>
                <w:t>9-10.WH.9</w:t>
              </w:r>
            </w:hyperlink>
          </w:p>
          <w:p w:rsidR="003B01C8" w:rsidRDefault="003B01C8" w:rsidP="009555E4">
            <w:pPr>
              <w:spacing w:line="240" w:lineRule="auto"/>
            </w:pPr>
          </w:p>
          <w:p w:rsidR="009512D9" w:rsidRDefault="009512D9" w:rsidP="009555E4">
            <w:pPr>
              <w:spacing w:line="240" w:lineRule="auto"/>
            </w:pPr>
          </w:p>
          <w:p w:rsidR="001C21EC" w:rsidRDefault="001C21EC" w:rsidP="009555E4">
            <w:pPr>
              <w:spacing w:line="240" w:lineRule="auto"/>
            </w:pPr>
          </w:p>
          <w:p w:rsidR="001C21EC" w:rsidRPr="00B95559" w:rsidRDefault="001C21EC" w:rsidP="001C21EC">
            <w:pPr>
              <w:spacing w:line="240" w:lineRule="auto"/>
              <w:rPr>
                <w:u w:val="single"/>
              </w:rPr>
            </w:pPr>
            <w:r w:rsidRPr="00B95559">
              <w:rPr>
                <w:u w:val="single"/>
              </w:rPr>
              <w:t>Content Standards</w:t>
            </w:r>
          </w:p>
          <w:p w:rsidR="001C21EC" w:rsidRDefault="001C21EC" w:rsidP="001C21EC">
            <w:pPr>
              <w:spacing w:line="240" w:lineRule="auto"/>
            </w:pPr>
            <w:hyperlink w:anchor="WG21" w:history="1">
              <w:r w:rsidRPr="005C5649">
                <w:rPr>
                  <w:rStyle w:val="Hyperlink"/>
                </w:rPr>
                <w:t>WG 2.1</w:t>
              </w:r>
            </w:hyperlink>
          </w:p>
          <w:p w:rsidR="001C21EC" w:rsidRDefault="001C21EC" w:rsidP="001C21EC">
            <w:pPr>
              <w:spacing w:line="240" w:lineRule="auto"/>
            </w:pPr>
            <w:hyperlink w:anchor="WG23" w:history="1">
              <w:r w:rsidRPr="005C5649">
                <w:rPr>
                  <w:rStyle w:val="Hyperlink"/>
                </w:rPr>
                <w:t>WG 2.3</w:t>
              </w:r>
            </w:hyperlink>
          </w:p>
          <w:p w:rsidR="001C21EC" w:rsidRDefault="001C21EC" w:rsidP="001C21EC">
            <w:pPr>
              <w:spacing w:line="240" w:lineRule="auto"/>
            </w:pPr>
            <w:hyperlink w:anchor="WG24" w:history="1">
              <w:r w:rsidRPr="005C5649">
                <w:rPr>
                  <w:rStyle w:val="Hyperlink"/>
                </w:rPr>
                <w:t>WG 2.4</w:t>
              </w:r>
            </w:hyperlink>
          </w:p>
          <w:p w:rsidR="001C21EC" w:rsidRDefault="001C21EC" w:rsidP="001C21EC">
            <w:pPr>
              <w:spacing w:line="240" w:lineRule="auto"/>
            </w:pPr>
            <w:hyperlink w:anchor="WG32" w:history="1">
              <w:r w:rsidRPr="005C5649">
                <w:rPr>
                  <w:rStyle w:val="Hyperlink"/>
                </w:rPr>
                <w:t>WG 3.2</w:t>
              </w:r>
            </w:hyperlink>
          </w:p>
          <w:p w:rsidR="001C21EC" w:rsidRDefault="001C21EC" w:rsidP="001C21EC">
            <w:pPr>
              <w:spacing w:line="240" w:lineRule="auto"/>
            </w:pPr>
            <w:hyperlink w:anchor="WG33" w:history="1">
              <w:r w:rsidRPr="005C5649">
                <w:rPr>
                  <w:rStyle w:val="Hyperlink"/>
                </w:rPr>
                <w:t>WG 3.3</w:t>
              </w:r>
            </w:hyperlink>
          </w:p>
          <w:p w:rsidR="001C21EC" w:rsidRDefault="001C21EC" w:rsidP="001C21EC">
            <w:pPr>
              <w:spacing w:line="240" w:lineRule="auto"/>
            </w:pPr>
            <w:hyperlink w:anchor="WG41" w:history="1">
              <w:r w:rsidRPr="005C5649">
                <w:rPr>
                  <w:rStyle w:val="Hyperlink"/>
                </w:rPr>
                <w:t>WG 4.1</w:t>
              </w:r>
            </w:hyperlink>
          </w:p>
          <w:p w:rsidR="001C21EC" w:rsidRDefault="001C21EC" w:rsidP="001C21EC">
            <w:pPr>
              <w:spacing w:line="240" w:lineRule="auto"/>
            </w:pPr>
            <w:hyperlink w:anchor="WG43" w:history="1">
              <w:r w:rsidRPr="005C5649">
                <w:rPr>
                  <w:rStyle w:val="Hyperlink"/>
                </w:rPr>
                <w:t>WG 4.3</w:t>
              </w:r>
            </w:hyperlink>
          </w:p>
          <w:p w:rsidR="001C21EC" w:rsidRDefault="001C21EC" w:rsidP="001C21EC">
            <w:pPr>
              <w:spacing w:line="240" w:lineRule="auto"/>
            </w:pPr>
            <w:hyperlink w:anchor="WG44" w:history="1">
              <w:r w:rsidRPr="005C5649">
                <w:rPr>
                  <w:rStyle w:val="Hyperlink"/>
                </w:rPr>
                <w:t>WG 4.4</w:t>
              </w:r>
            </w:hyperlink>
          </w:p>
          <w:p w:rsidR="001C21EC" w:rsidRDefault="001C21EC" w:rsidP="001C21EC">
            <w:pPr>
              <w:spacing w:line="240" w:lineRule="auto"/>
            </w:pPr>
            <w:hyperlink w:anchor="WG45" w:history="1">
              <w:r w:rsidRPr="005C5649">
                <w:rPr>
                  <w:rStyle w:val="Hyperlink"/>
                </w:rPr>
                <w:t>WG 4.5</w:t>
              </w:r>
            </w:hyperlink>
          </w:p>
          <w:p w:rsidR="001C21EC" w:rsidRDefault="001C21EC" w:rsidP="001C21EC">
            <w:pPr>
              <w:spacing w:line="240" w:lineRule="auto"/>
            </w:pPr>
            <w:hyperlink w:anchor="WG47" w:history="1">
              <w:r w:rsidRPr="005C5649">
                <w:rPr>
                  <w:rStyle w:val="Hyperlink"/>
                </w:rPr>
                <w:t>WG 4.7</w:t>
              </w:r>
            </w:hyperlink>
          </w:p>
          <w:p w:rsidR="001C21EC" w:rsidRDefault="001C21EC" w:rsidP="001C21EC">
            <w:pPr>
              <w:spacing w:line="240" w:lineRule="auto"/>
            </w:pPr>
            <w:hyperlink w:anchor="WG410" w:history="1">
              <w:r w:rsidRPr="005C5649">
                <w:rPr>
                  <w:rStyle w:val="Hyperlink"/>
                </w:rPr>
                <w:t>WG 4.10</w:t>
              </w:r>
            </w:hyperlink>
          </w:p>
          <w:p w:rsidR="001C21EC" w:rsidRDefault="001C21EC" w:rsidP="001C21EC">
            <w:pPr>
              <w:spacing w:line="240" w:lineRule="auto"/>
            </w:pPr>
            <w:hyperlink w:anchor="WG411" w:history="1">
              <w:r w:rsidRPr="005C5649">
                <w:rPr>
                  <w:rStyle w:val="Hyperlink"/>
                </w:rPr>
                <w:t>WG 4.11</w:t>
              </w:r>
            </w:hyperlink>
          </w:p>
          <w:p w:rsidR="001C21EC" w:rsidRDefault="001C21EC" w:rsidP="001C21EC">
            <w:pPr>
              <w:spacing w:line="240" w:lineRule="auto"/>
            </w:pPr>
            <w:hyperlink w:anchor="WG413" w:history="1">
              <w:r w:rsidRPr="005C5649">
                <w:rPr>
                  <w:rStyle w:val="Hyperlink"/>
                </w:rPr>
                <w:t>WG 4.13</w:t>
              </w:r>
            </w:hyperlink>
          </w:p>
          <w:p w:rsidR="001C21EC" w:rsidRDefault="001C21EC" w:rsidP="001C21EC">
            <w:pPr>
              <w:spacing w:line="240" w:lineRule="auto"/>
            </w:pPr>
            <w:hyperlink w:anchor="WG416" w:history="1">
              <w:r w:rsidRPr="005C5649">
                <w:rPr>
                  <w:rStyle w:val="Hyperlink"/>
                </w:rPr>
                <w:t>WG 4.16</w:t>
              </w:r>
            </w:hyperlink>
          </w:p>
          <w:p w:rsidR="001C21EC" w:rsidRDefault="001C21EC" w:rsidP="001C21EC">
            <w:pPr>
              <w:spacing w:line="240" w:lineRule="auto"/>
            </w:pPr>
            <w:hyperlink w:anchor="WG419" w:history="1">
              <w:r w:rsidRPr="005C5649">
                <w:rPr>
                  <w:rStyle w:val="Hyperlink"/>
                </w:rPr>
                <w:t>WG 4.19</w:t>
              </w:r>
            </w:hyperlink>
          </w:p>
          <w:p w:rsidR="001C21EC" w:rsidRDefault="001C21EC" w:rsidP="001C21EC">
            <w:pPr>
              <w:spacing w:line="240" w:lineRule="auto"/>
            </w:pPr>
            <w:hyperlink w:anchor="WG420" w:history="1">
              <w:r w:rsidRPr="005C5649">
                <w:rPr>
                  <w:rStyle w:val="Hyperlink"/>
                </w:rPr>
                <w:t>WG 4.20</w:t>
              </w:r>
            </w:hyperlink>
          </w:p>
          <w:p w:rsidR="001C21EC" w:rsidRDefault="001C21EC" w:rsidP="001C21EC">
            <w:pPr>
              <w:spacing w:line="240" w:lineRule="auto"/>
            </w:pPr>
            <w:hyperlink w:anchor="WG51" w:history="1">
              <w:r w:rsidRPr="005C5649">
                <w:rPr>
                  <w:rStyle w:val="Hyperlink"/>
                </w:rPr>
                <w:t>WG 5.1</w:t>
              </w:r>
            </w:hyperlink>
          </w:p>
          <w:p w:rsidR="001C21EC" w:rsidRDefault="001C21EC" w:rsidP="001C21EC">
            <w:pPr>
              <w:spacing w:line="240" w:lineRule="auto"/>
            </w:pPr>
            <w:hyperlink w:anchor="WG52" w:history="1">
              <w:r w:rsidRPr="005C5649">
                <w:rPr>
                  <w:rStyle w:val="Hyperlink"/>
                </w:rPr>
                <w:t>WG 5.2</w:t>
              </w:r>
            </w:hyperlink>
          </w:p>
          <w:p w:rsidR="001C21EC" w:rsidRDefault="001C21EC" w:rsidP="001C21EC">
            <w:pPr>
              <w:spacing w:line="240" w:lineRule="auto"/>
            </w:pPr>
            <w:hyperlink w:anchor="WG53" w:history="1">
              <w:r w:rsidRPr="005C5649">
                <w:rPr>
                  <w:rStyle w:val="Hyperlink"/>
                </w:rPr>
                <w:t>WG 5.3</w:t>
              </w:r>
            </w:hyperlink>
          </w:p>
          <w:p w:rsidR="001C21EC" w:rsidRDefault="001C21EC" w:rsidP="001C21EC">
            <w:pPr>
              <w:spacing w:line="240" w:lineRule="auto"/>
            </w:pPr>
            <w:hyperlink w:anchor="WG56" w:history="1">
              <w:r w:rsidRPr="005C5649">
                <w:rPr>
                  <w:rStyle w:val="Hyperlink"/>
                </w:rPr>
                <w:t>WG 5.6</w:t>
              </w:r>
            </w:hyperlink>
          </w:p>
          <w:p w:rsidR="001C21EC" w:rsidRDefault="001C21EC" w:rsidP="001C21EC">
            <w:pPr>
              <w:spacing w:line="240" w:lineRule="auto"/>
            </w:pPr>
            <w:hyperlink w:anchor="WG57" w:history="1">
              <w:r w:rsidRPr="005C5649">
                <w:rPr>
                  <w:rStyle w:val="Hyperlink"/>
                </w:rPr>
                <w:t>WG 5.7</w:t>
              </w:r>
            </w:hyperlink>
          </w:p>
          <w:p w:rsidR="001C21EC" w:rsidRDefault="001C21EC" w:rsidP="001C21EC">
            <w:pPr>
              <w:spacing w:line="240" w:lineRule="auto"/>
            </w:pPr>
          </w:p>
          <w:p w:rsidR="001C21EC" w:rsidRPr="00F744A0" w:rsidRDefault="001C21EC" w:rsidP="001C21EC">
            <w:pPr>
              <w:spacing w:line="240" w:lineRule="auto"/>
              <w:rPr>
                <w:u w:val="single"/>
              </w:rPr>
            </w:pPr>
            <w:r>
              <w:rPr>
                <w:u w:val="single"/>
              </w:rPr>
              <w:t>Reading</w:t>
            </w:r>
            <w:r w:rsidRPr="00F744A0">
              <w:rPr>
                <w:u w:val="single"/>
              </w:rPr>
              <w:t xml:space="preserve"> Standards</w:t>
            </w:r>
          </w:p>
          <w:p w:rsidR="001C21EC" w:rsidRDefault="001C21EC" w:rsidP="001C21EC">
            <w:pPr>
              <w:spacing w:line="240" w:lineRule="auto"/>
            </w:pPr>
            <w:hyperlink w:anchor="RH1" w:history="1">
              <w:r w:rsidRPr="005C5649">
                <w:rPr>
                  <w:rStyle w:val="Hyperlink"/>
                </w:rPr>
                <w:t>9-10.RH.1</w:t>
              </w:r>
            </w:hyperlink>
          </w:p>
          <w:p w:rsidR="001C21EC" w:rsidRDefault="001C21EC" w:rsidP="001C21EC">
            <w:pPr>
              <w:spacing w:line="240" w:lineRule="auto"/>
            </w:pPr>
            <w:hyperlink w:anchor="RH2" w:history="1">
              <w:r w:rsidRPr="005C5649">
                <w:rPr>
                  <w:rStyle w:val="Hyperlink"/>
                </w:rPr>
                <w:t>9-10.RH.2</w:t>
              </w:r>
            </w:hyperlink>
          </w:p>
          <w:p w:rsidR="001C21EC" w:rsidRDefault="001C21EC" w:rsidP="001C21EC">
            <w:pPr>
              <w:spacing w:line="240" w:lineRule="auto"/>
            </w:pPr>
            <w:hyperlink w:anchor="RH4" w:history="1">
              <w:r w:rsidRPr="005C5649">
                <w:rPr>
                  <w:rStyle w:val="Hyperlink"/>
                </w:rPr>
                <w:t>9-10.RH.4</w:t>
              </w:r>
            </w:hyperlink>
          </w:p>
          <w:p w:rsidR="001C21EC" w:rsidRDefault="001C21EC" w:rsidP="001C21EC">
            <w:pPr>
              <w:spacing w:line="240" w:lineRule="auto"/>
            </w:pPr>
            <w:hyperlink w:anchor="RH5" w:history="1">
              <w:r w:rsidRPr="005C5649">
                <w:rPr>
                  <w:rStyle w:val="Hyperlink"/>
                </w:rPr>
                <w:t>9-10.RH.5</w:t>
              </w:r>
            </w:hyperlink>
          </w:p>
          <w:p w:rsidR="001C21EC" w:rsidRDefault="001C21EC" w:rsidP="001C21EC">
            <w:pPr>
              <w:spacing w:line="240" w:lineRule="auto"/>
            </w:pPr>
            <w:hyperlink w:anchor="RH6" w:history="1">
              <w:r w:rsidRPr="005C5649">
                <w:rPr>
                  <w:rStyle w:val="Hyperlink"/>
                </w:rPr>
                <w:t>9-10.RH.6</w:t>
              </w:r>
            </w:hyperlink>
          </w:p>
          <w:p w:rsidR="001C21EC" w:rsidRDefault="001C21EC" w:rsidP="001C21EC">
            <w:pPr>
              <w:spacing w:line="240" w:lineRule="auto"/>
            </w:pPr>
            <w:hyperlink w:anchor="RH7" w:history="1">
              <w:r w:rsidRPr="005C5649">
                <w:rPr>
                  <w:rStyle w:val="Hyperlink"/>
                </w:rPr>
                <w:t>9-10.RH.7</w:t>
              </w:r>
            </w:hyperlink>
          </w:p>
          <w:p w:rsidR="001C21EC" w:rsidRDefault="001C21EC" w:rsidP="001C21EC">
            <w:pPr>
              <w:spacing w:line="240" w:lineRule="auto"/>
            </w:pPr>
            <w:hyperlink w:anchor="RH9" w:history="1">
              <w:r w:rsidRPr="005C5649">
                <w:rPr>
                  <w:rStyle w:val="Hyperlink"/>
                </w:rPr>
                <w:t>9-10.RH.9</w:t>
              </w:r>
            </w:hyperlink>
          </w:p>
          <w:p w:rsidR="001C21EC" w:rsidRDefault="001C21EC" w:rsidP="001C21EC">
            <w:pPr>
              <w:spacing w:line="240" w:lineRule="auto"/>
            </w:pPr>
            <w:hyperlink w:anchor="RH10" w:history="1">
              <w:r w:rsidRPr="005C5649">
                <w:rPr>
                  <w:rStyle w:val="Hyperlink"/>
                </w:rPr>
                <w:t>9-10.RH.10</w:t>
              </w:r>
            </w:hyperlink>
          </w:p>
          <w:p w:rsidR="001C21EC" w:rsidRDefault="001C21EC" w:rsidP="001C21EC">
            <w:pPr>
              <w:spacing w:line="240" w:lineRule="auto"/>
            </w:pPr>
          </w:p>
          <w:p w:rsidR="001C21EC" w:rsidRPr="00F744A0" w:rsidRDefault="001C21EC" w:rsidP="001C21EC">
            <w:pPr>
              <w:spacing w:line="240" w:lineRule="auto"/>
              <w:rPr>
                <w:u w:val="single"/>
              </w:rPr>
            </w:pPr>
            <w:r w:rsidRPr="00F744A0">
              <w:rPr>
                <w:u w:val="single"/>
              </w:rPr>
              <w:t>Writing Standards</w:t>
            </w:r>
          </w:p>
          <w:p w:rsidR="001C21EC" w:rsidRDefault="001C21EC" w:rsidP="001C21EC">
            <w:pPr>
              <w:spacing w:line="240" w:lineRule="auto"/>
            </w:pPr>
            <w:hyperlink w:anchor="WH2" w:history="1">
              <w:r w:rsidRPr="005C5649">
                <w:rPr>
                  <w:rStyle w:val="Hyperlink"/>
                </w:rPr>
                <w:t>9-10.WH.2</w:t>
              </w:r>
            </w:hyperlink>
          </w:p>
          <w:p w:rsidR="001C21EC" w:rsidRDefault="001C21EC" w:rsidP="001C21EC">
            <w:pPr>
              <w:spacing w:line="240" w:lineRule="auto"/>
            </w:pPr>
            <w:hyperlink w:anchor="WH3" w:history="1">
              <w:r w:rsidRPr="005C5649">
                <w:rPr>
                  <w:rStyle w:val="Hyperlink"/>
                </w:rPr>
                <w:t>9-10.WH.3</w:t>
              </w:r>
            </w:hyperlink>
          </w:p>
          <w:p w:rsidR="001C21EC" w:rsidRDefault="001C21EC" w:rsidP="001C21EC">
            <w:pPr>
              <w:spacing w:line="240" w:lineRule="auto"/>
            </w:pPr>
            <w:hyperlink w:anchor="WH4" w:history="1">
              <w:r w:rsidRPr="005C5649">
                <w:rPr>
                  <w:rStyle w:val="Hyperlink"/>
                </w:rPr>
                <w:t>9-10.WH.4</w:t>
              </w:r>
            </w:hyperlink>
          </w:p>
          <w:p w:rsidR="001C21EC" w:rsidRDefault="001C21EC" w:rsidP="001C21EC">
            <w:pPr>
              <w:spacing w:line="240" w:lineRule="auto"/>
            </w:pPr>
            <w:hyperlink w:anchor="WH5" w:history="1">
              <w:r w:rsidRPr="005C5649">
                <w:rPr>
                  <w:rStyle w:val="Hyperlink"/>
                </w:rPr>
                <w:t>9-10.WH.5</w:t>
              </w:r>
            </w:hyperlink>
          </w:p>
          <w:p w:rsidR="001C21EC" w:rsidRDefault="001C21EC" w:rsidP="001C21EC">
            <w:pPr>
              <w:spacing w:line="240" w:lineRule="auto"/>
            </w:pPr>
            <w:hyperlink w:anchor="WH6" w:history="1">
              <w:r w:rsidRPr="005C5649">
                <w:rPr>
                  <w:rStyle w:val="Hyperlink"/>
                </w:rPr>
                <w:t>9-10.WH.6</w:t>
              </w:r>
            </w:hyperlink>
          </w:p>
          <w:p w:rsidR="001C21EC" w:rsidRDefault="001C21EC" w:rsidP="001C21EC">
            <w:pPr>
              <w:spacing w:line="240" w:lineRule="auto"/>
            </w:pPr>
            <w:hyperlink w:anchor="WH7" w:history="1">
              <w:r w:rsidRPr="005C5649">
                <w:rPr>
                  <w:rStyle w:val="Hyperlink"/>
                </w:rPr>
                <w:t>9-10.WH.7</w:t>
              </w:r>
            </w:hyperlink>
          </w:p>
          <w:p w:rsidR="001C21EC" w:rsidRDefault="001C21EC" w:rsidP="001C21EC">
            <w:pPr>
              <w:spacing w:line="240" w:lineRule="auto"/>
            </w:pPr>
            <w:hyperlink w:anchor="WH9" w:history="1">
              <w:r w:rsidRPr="005C5649">
                <w:rPr>
                  <w:rStyle w:val="Hyperlink"/>
                </w:rPr>
                <w:t>9-10.WH.9</w:t>
              </w:r>
            </w:hyperlink>
          </w:p>
          <w:p w:rsidR="00854437" w:rsidRDefault="00854437" w:rsidP="009555E4">
            <w:pPr>
              <w:spacing w:line="240" w:lineRule="auto"/>
            </w:pPr>
          </w:p>
          <w:p w:rsidR="009512D9" w:rsidRDefault="009512D9" w:rsidP="009555E4">
            <w:pPr>
              <w:spacing w:line="240" w:lineRule="auto"/>
            </w:pPr>
          </w:p>
          <w:p w:rsidR="001C21EC" w:rsidRPr="00B95559" w:rsidRDefault="001C21EC" w:rsidP="001C21EC">
            <w:pPr>
              <w:spacing w:line="240" w:lineRule="auto"/>
              <w:rPr>
                <w:u w:val="single"/>
              </w:rPr>
            </w:pPr>
            <w:r w:rsidRPr="00B95559">
              <w:rPr>
                <w:u w:val="single"/>
              </w:rPr>
              <w:lastRenderedPageBreak/>
              <w:t>Content Standards</w:t>
            </w:r>
          </w:p>
          <w:p w:rsidR="001C21EC" w:rsidRDefault="001C21EC" w:rsidP="001C21EC">
            <w:pPr>
              <w:spacing w:line="240" w:lineRule="auto"/>
            </w:pPr>
            <w:hyperlink w:anchor="WG21" w:history="1">
              <w:r w:rsidRPr="005C5649">
                <w:rPr>
                  <w:rStyle w:val="Hyperlink"/>
                </w:rPr>
                <w:t>WG 2.1</w:t>
              </w:r>
            </w:hyperlink>
          </w:p>
          <w:p w:rsidR="001C21EC" w:rsidRDefault="001C21EC" w:rsidP="001C21EC">
            <w:pPr>
              <w:spacing w:line="240" w:lineRule="auto"/>
            </w:pPr>
            <w:hyperlink w:anchor="WG23" w:history="1">
              <w:r w:rsidRPr="005C5649">
                <w:rPr>
                  <w:rStyle w:val="Hyperlink"/>
                </w:rPr>
                <w:t>WG 2.3</w:t>
              </w:r>
            </w:hyperlink>
          </w:p>
          <w:p w:rsidR="001C21EC" w:rsidRDefault="001C21EC" w:rsidP="001C21EC">
            <w:pPr>
              <w:spacing w:line="240" w:lineRule="auto"/>
            </w:pPr>
            <w:hyperlink w:anchor="WG24" w:history="1">
              <w:r w:rsidRPr="005C5649">
                <w:rPr>
                  <w:rStyle w:val="Hyperlink"/>
                </w:rPr>
                <w:t>WG 2.4</w:t>
              </w:r>
            </w:hyperlink>
          </w:p>
          <w:p w:rsidR="001C21EC" w:rsidRDefault="001C21EC" w:rsidP="001C21EC">
            <w:pPr>
              <w:spacing w:line="240" w:lineRule="auto"/>
            </w:pPr>
            <w:hyperlink w:anchor="WG32" w:history="1">
              <w:r w:rsidRPr="005C5649">
                <w:rPr>
                  <w:rStyle w:val="Hyperlink"/>
                </w:rPr>
                <w:t>WG 3.2</w:t>
              </w:r>
            </w:hyperlink>
          </w:p>
          <w:p w:rsidR="001C21EC" w:rsidRDefault="001C21EC" w:rsidP="001C21EC">
            <w:pPr>
              <w:spacing w:line="240" w:lineRule="auto"/>
            </w:pPr>
            <w:hyperlink w:anchor="WG33" w:history="1">
              <w:r w:rsidRPr="005C5649">
                <w:rPr>
                  <w:rStyle w:val="Hyperlink"/>
                </w:rPr>
                <w:t>WG 3.3</w:t>
              </w:r>
            </w:hyperlink>
          </w:p>
          <w:p w:rsidR="001C21EC" w:rsidRDefault="001C21EC" w:rsidP="001C21EC">
            <w:pPr>
              <w:spacing w:line="240" w:lineRule="auto"/>
            </w:pPr>
            <w:hyperlink w:anchor="WG41" w:history="1">
              <w:r w:rsidRPr="005C5649">
                <w:rPr>
                  <w:rStyle w:val="Hyperlink"/>
                </w:rPr>
                <w:t>WG 4.1</w:t>
              </w:r>
            </w:hyperlink>
          </w:p>
          <w:p w:rsidR="001C21EC" w:rsidRDefault="001C21EC" w:rsidP="001C21EC">
            <w:pPr>
              <w:spacing w:line="240" w:lineRule="auto"/>
            </w:pPr>
            <w:hyperlink w:anchor="WG43" w:history="1">
              <w:r w:rsidRPr="005C5649">
                <w:rPr>
                  <w:rStyle w:val="Hyperlink"/>
                </w:rPr>
                <w:t>WG 4.3</w:t>
              </w:r>
            </w:hyperlink>
          </w:p>
          <w:p w:rsidR="001C21EC" w:rsidRDefault="001C21EC" w:rsidP="001C21EC">
            <w:pPr>
              <w:spacing w:line="240" w:lineRule="auto"/>
            </w:pPr>
            <w:hyperlink w:anchor="WG44" w:history="1">
              <w:r w:rsidRPr="005C5649">
                <w:rPr>
                  <w:rStyle w:val="Hyperlink"/>
                </w:rPr>
                <w:t>WG 4.4</w:t>
              </w:r>
            </w:hyperlink>
          </w:p>
          <w:p w:rsidR="001C21EC" w:rsidRDefault="001C21EC" w:rsidP="001C21EC">
            <w:pPr>
              <w:spacing w:line="240" w:lineRule="auto"/>
            </w:pPr>
            <w:hyperlink w:anchor="WG45" w:history="1">
              <w:r w:rsidRPr="005C5649">
                <w:rPr>
                  <w:rStyle w:val="Hyperlink"/>
                </w:rPr>
                <w:t>WG 4.5</w:t>
              </w:r>
            </w:hyperlink>
          </w:p>
          <w:p w:rsidR="001C21EC" w:rsidRDefault="001C21EC" w:rsidP="001C21EC">
            <w:pPr>
              <w:spacing w:line="240" w:lineRule="auto"/>
            </w:pPr>
            <w:hyperlink w:anchor="WG47" w:history="1">
              <w:r w:rsidRPr="005C5649">
                <w:rPr>
                  <w:rStyle w:val="Hyperlink"/>
                </w:rPr>
                <w:t>WG 4.7</w:t>
              </w:r>
            </w:hyperlink>
          </w:p>
          <w:p w:rsidR="001C21EC" w:rsidRDefault="001C21EC" w:rsidP="001C21EC">
            <w:pPr>
              <w:spacing w:line="240" w:lineRule="auto"/>
            </w:pPr>
            <w:hyperlink w:anchor="WG410" w:history="1">
              <w:r w:rsidRPr="005C5649">
                <w:rPr>
                  <w:rStyle w:val="Hyperlink"/>
                </w:rPr>
                <w:t>WG 4.10</w:t>
              </w:r>
            </w:hyperlink>
          </w:p>
          <w:p w:rsidR="001C21EC" w:rsidRDefault="001C21EC" w:rsidP="001C21EC">
            <w:pPr>
              <w:spacing w:line="240" w:lineRule="auto"/>
            </w:pPr>
            <w:hyperlink w:anchor="WG411" w:history="1">
              <w:r w:rsidRPr="005C5649">
                <w:rPr>
                  <w:rStyle w:val="Hyperlink"/>
                </w:rPr>
                <w:t>WG 4.11</w:t>
              </w:r>
            </w:hyperlink>
          </w:p>
          <w:p w:rsidR="001C21EC" w:rsidRDefault="001C21EC" w:rsidP="001C21EC">
            <w:pPr>
              <w:spacing w:line="240" w:lineRule="auto"/>
            </w:pPr>
            <w:hyperlink w:anchor="WG413" w:history="1">
              <w:r w:rsidRPr="005C5649">
                <w:rPr>
                  <w:rStyle w:val="Hyperlink"/>
                </w:rPr>
                <w:t>WG 4.13</w:t>
              </w:r>
            </w:hyperlink>
          </w:p>
          <w:p w:rsidR="001C21EC" w:rsidRDefault="001C21EC" w:rsidP="001C21EC">
            <w:pPr>
              <w:spacing w:line="240" w:lineRule="auto"/>
            </w:pPr>
            <w:hyperlink w:anchor="WG416" w:history="1">
              <w:r w:rsidRPr="005C5649">
                <w:rPr>
                  <w:rStyle w:val="Hyperlink"/>
                </w:rPr>
                <w:t>WG 4.16</w:t>
              </w:r>
            </w:hyperlink>
          </w:p>
          <w:p w:rsidR="001C21EC" w:rsidRDefault="001C21EC" w:rsidP="001C21EC">
            <w:pPr>
              <w:spacing w:line="240" w:lineRule="auto"/>
            </w:pPr>
            <w:hyperlink w:anchor="WG419" w:history="1">
              <w:r w:rsidRPr="005C5649">
                <w:rPr>
                  <w:rStyle w:val="Hyperlink"/>
                </w:rPr>
                <w:t>WG 4.19</w:t>
              </w:r>
            </w:hyperlink>
          </w:p>
          <w:p w:rsidR="001C21EC" w:rsidRDefault="001C21EC" w:rsidP="001C21EC">
            <w:pPr>
              <w:spacing w:line="240" w:lineRule="auto"/>
            </w:pPr>
            <w:hyperlink w:anchor="WG420" w:history="1">
              <w:r w:rsidRPr="005C5649">
                <w:rPr>
                  <w:rStyle w:val="Hyperlink"/>
                </w:rPr>
                <w:t>WG 4.20</w:t>
              </w:r>
            </w:hyperlink>
          </w:p>
          <w:p w:rsidR="001C21EC" w:rsidRDefault="001C21EC" w:rsidP="001C21EC">
            <w:pPr>
              <w:spacing w:line="240" w:lineRule="auto"/>
            </w:pPr>
            <w:hyperlink w:anchor="WG51" w:history="1">
              <w:r w:rsidRPr="005C5649">
                <w:rPr>
                  <w:rStyle w:val="Hyperlink"/>
                </w:rPr>
                <w:t>WG 5.1</w:t>
              </w:r>
            </w:hyperlink>
          </w:p>
          <w:p w:rsidR="001C21EC" w:rsidRDefault="001C21EC" w:rsidP="001C21EC">
            <w:pPr>
              <w:spacing w:line="240" w:lineRule="auto"/>
            </w:pPr>
            <w:hyperlink w:anchor="WG52" w:history="1">
              <w:r w:rsidRPr="005C5649">
                <w:rPr>
                  <w:rStyle w:val="Hyperlink"/>
                </w:rPr>
                <w:t>WG 5.2</w:t>
              </w:r>
            </w:hyperlink>
          </w:p>
          <w:p w:rsidR="001C21EC" w:rsidRDefault="001C21EC" w:rsidP="001C21EC">
            <w:pPr>
              <w:spacing w:line="240" w:lineRule="auto"/>
            </w:pPr>
            <w:hyperlink w:anchor="WG53" w:history="1">
              <w:r w:rsidRPr="005C5649">
                <w:rPr>
                  <w:rStyle w:val="Hyperlink"/>
                </w:rPr>
                <w:t>WG 5.3</w:t>
              </w:r>
            </w:hyperlink>
          </w:p>
          <w:p w:rsidR="001C21EC" w:rsidRDefault="001C21EC" w:rsidP="001C21EC">
            <w:pPr>
              <w:spacing w:line="240" w:lineRule="auto"/>
            </w:pPr>
            <w:hyperlink w:anchor="WG56" w:history="1">
              <w:r w:rsidRPr="005C5649">
                <w:rPr>
                  <w:rStyle w:val="Hyperlink"/>
                </w:rPr>
                <w:t>WG 5.6</w:t>
              </w:r>
            </w:hyperlink>
          </w:p>
          <w:p w:rsidR="001C21EC" w:rsidRDefault="001C21EC" w:rsidP="001C21EC">
            <w:pPr>
              <w:spacing w:line="240" w:lineRule="auto"/>
            </w:pPr>
            <w:hyperlink w:anchor="WG57" w:history="1">
              <w:r w:rsidRPr="005C5649">
                <w:rPr>
                  <w:rStyle w:val="Hyperlink"/>
                </w:rPr>
                <w:t>WG 5.7</w:t>
              </w:r>
            </w:hyperlink>
          </w:p>
          <w:p w:rsidR="001C21EC" w:rsidRDefault="001C21EC" w:rsidP="001C21EC">
            <w:pPr>
              <w:spacing w:line="240" w:lineRule="auto"/>
            </w:pPr>
          </w:p>
          <w:p w:rsidR="001C21EC" w:rsidRPr="00F744A0" w:rsidRDefault="001C21EC" w:rsidP="001C21EC">
            <w:pPr>
              <w:spacing w:line="240" w:lineRule="auto"/>
              <w:rPr>
                <w:u w:val="single"/>
              </w:rPr>
            </w:pPr>
            <w:r>
              <w:rPr>
                <w:u w:val="single"/>
              </w:rPr>
              <w:t>Reading</w:t>
            </w:r>
            <w:r w:rsidRPr="00F744A0">
              <w:rPr>
                <w:u w:val="single"/>
              </w:rPr>
              <w:t xml:space="preserve"> Standards</w:t>
            </w:r>
          </w:p>
          <w:p w:rsidR="001C21EC" w:rsidRDefault="001C21EC" w:rsidP="001C21EC">
            <w:pPr>
              <w:spacing w:line="240" w:lineRule="auto"/>
            </w:pPr>
            <w:hyperlink w:anchor="RH1" w:history="1">
              <w:r w:rsidRPr="005C5649">
                <w:rPr>
                  <w:rStyle w:val="Hyperlink"/>
                </w:rPr>
                <w:t>9-10.RH.1</w:t>
              </w:r>
            </w:hyperlink>
          </w:p>
          <w:p w:rsidR="001C21EC" w:rsidRDefault="001C21EC" w:rsidP="001C21EC">
            <w:pPr>
              <w:spacing w:line="240" w:lineRule="auto"/>
            </w:pPr>
            <w:hyperlink w:anchor="RH2" w:history="1">
              <w:r w:rsidRPr="005C5649">
                <w:rPr>
                  <w:rStyle w:val="Hyperlink"/>
                </w:rPr>
                <w:t>9-10.RH.2</w:t>
              </w:r>
            </w:hyperlink>
          </w:p>
          <w:p w:rsidR="001C21EC" w:rsidRDefault="001C21EC" w:rsidP="001C21EC">
            <w:pPr>
              <w:spacing w:line="240" w:lineRule="auto"/>
            </w:pPr>
            <w:hyperlink w:anchor="RH4" w:history="1">
              <w:r w:rsidRPr="005C5649">
                <w:rPr>
                  <w:rStyle w:val="Hyperlink"/>
                </w:rPr>
                <w:t>9-10.RH.4</w:t>
              </w:r>
            </w:hyperlink>
          </w:p>
          <w:p w:rsidR="001C21EC" w:rsidRDefault="001C21EC" w:rsidP="001C21EC">
            <w:pPr>
              <w:spacing w:line="240" w:lineRule="auto"/>
            </w:pPr>
            <w:hyperlink w:anchor="RH5" w:history="1">
              <w:r w:rsidRPr="005C5649">
                <w:rPr>
                  <w:rStyle w:val="Hyperlink"/>
                </w:rPr>
                <w:t>9-10.RH.5</w:t>
              </w:r>
            </w:hyperlink>
          </w:p>
          <w:p w:rsidR="001C21EC" w:rsidRDefault="001C21EC" w:rsidP="001C21EC">
            <w:pPr>
              <w:spacing w:line="240" w:lineRule="auto"/>
            </w:pPr>
            <w:hyperlink w:anchor="RH6" w:history="1">
              <w:r w:rsidRPr="005C5649">
                <w:rPr>
                  <w:rStyle w:val="Hyperlink"/>
                </w:rPr>
                <w:t>9-10.RH.6</w:t>
              </w:r>
            </w:hyperlink>
          </w:p>
          <w:p w:rsidR="001C21EC" w:rsidRDefault="001C21EC" w:rsidP="001C21EC">
            <w:pPr>
              <w:spacing w:line="240" w:lineRule="auto"/>
            </w:pPr>
            <w:hyperlink w:anchor="RH7" w:history="1">
              <w:r w:rsidRPr="005C5649">
                <w:rPr>
                  <w:rStyle w:val="Hyperlink"/>
                </w:rPr>
                <w:t>9-10.RH.7</w:t>
              </w:r>
            </w:hyperlink>
          </w:p>
          <w:p w:rsidR="001C21EC" w:rsidRDefault="001C21EC" w:rsidP="001C21EC">
            <w:pPr>
              <w:spacing w:line="240" w:lineRule="auto"/>
            </w:pPr>
            <w:hyperlink w:anchor="RH9" w:history="1">
              <w:r w:rsidRPr="005C5649">
                <w:rPr>
                  <w:rStyle w:val="Hyperlink"/>
                </w:rPr>
                <w:t>9-10.RH.9</w:t>
              </w:r>
            </w:hyperlink>
          </w:p>
          <w:p w:rsidR="001C21EC" w:rsidRDefault="001C21EC" w:rsidP="001C21EC">
            <w:pPr>
              <w:spacing w:line="240" w:lineRule="auto"/>
            </w:pPr>
            <w:hyperlink w:anchor="RH10" w:history="1">
              <w:r w:rsidRPr="005C5649">
                <w:rPr>
                  <w:rStyle w:val="Hyperlink"/>
                </w:rPr>
                <w:t>9-10.RH.10</w:t>
              </w:r>
            </w:hyperlink>
          </w:p>
          <w:p w:rsidR="001C21EC" w:rsidRDefault="001C21EC" w:rsidP="001C21EC">
            <w:pPr>
              <w:spacing w:line="240" w:lineRule="auto"/>
            </w:pPr>
          </w:p>
          <w:p w:rsidR="001C21EC" w:rsidRPr="00F744A0" w:rsidRDefault="001C21EC" w:rsidP="001C21EC">
            <w:pPr>
              <w:spacing w:line="240" w:lineRule="auto"/>
              <w:rPr>
                <w:u w:val="single"/>
              </w:rPr>
            </w:pPr>
            <w:r w:rsidRPr="00F744A0">
              <w:rPr>
                <w:u w:val="single"/>
              </w:rPr>
              <w:t>Writing Standards</w:t>
            </w:r>
          </w:p>
          <w:p w:rsidR="001C21EC" w:rsidRDefault="001C21EC" w:rsidP="001C21EC">
            <w:pPr>
              <w:spacing w:line="240" w:lineRule="auto"/>
            </w:pPr>
            <w:hyperlink w:anchor="WH2" w:history="1">
              <w:r w:rsidRPr="005C5649">
                <w:rPr>
                  <w:rStyle w:val="Hyperlink"/>
                </w:rPr>
                <w:t>9-10.WH.2</w:t>
              </w:r>
            </w:hyperlink>
          </w:p>
          <w:p w:rsidR="001C21EC" w:rsidRDefault="001C21EC" w:rsidP="001C21EC">
            <w:pPr>
              <w:spacing w:line="240" w:lineRule="auto"/>
            </w:pPr>
            <w:hyperlink w:anchor="WH3" w:history="1">
              <w:r w:rsidRPr="005C5649">
                <w:rPr>
                  <w:rStyle w:val="Hyperlink"/>
                </w:rPr>
                <w:t>9-10.WH.3</w:t>
              </w:r>
            </w:hyperlink>
          </w:p>
          <w:p w:rsidR="001C21EC" w:rsidRDefault="001C21EC" w:rsidP="001C21EC">
            <w:pPr>
              <w:spacing w:line="240" w:lineRule="auto"/>
            </w:pPr>
            <w:hyperlink w:anchor="WH4" w:history="1">
              <w:r w:rsidRPr="005C5649">
                <w:rPr>
                  <w:rStyle w:val="Hyperlink"/>
                </w:rPr>
                <w:t>9-10.WH.4</w:t>
              </w:r>
            </w:hyperlink>
          </w:p>
          <w:p w:rsidR="001C21EC" w:rsidRDefault="001C21EC" w:rsidP="001C21EC">
            <w:pPr>
              <w:spacing w:line="240" w:lineRule="auto"/>
            </w:pPr>
            <w:hyperlink w:anchor="WH5" w:history="1">
              <w:r w:rsidRPr="005C5649">
                <w:rPr>
                  <w:rStyle w:val="Hyperlink"/>
                </w:rPr>
                <w:t>9-10.WH.5</w:t>
              </w:r>
            </w:hyperlink>
          </w:p>
          <w:p w:rsidR="001C21EC" w:rsidRDefault="001C21EC" w:rsidP="001C21EC">
            <w:pPr>
              <w:spacing w:line="240" w:lineRule="auto"/>
            </w:pPr>
            <w:hyperlink w:anchor="WH6" w:history="1">
              <w:r w:rsidRPr="005C5649">
                <w:rPr>
                  <w:rStyle w:val="Hyperlink"/>
                </w:rPr>
                <w:t>9-10.WH.6</w:t>
              </w:r>
            </w:hyperlink>
          </w:p>
          <w:p w:rsidR="001C21EC" w:rsidRDefault="001C21EC" w:rsidP="001C21EC">
            <w:pPr>
              <w:spacing w:line="240" w:lineRule="auto"/>
            </w:pPr>
            <w:hyperlink w:anchor="WH7" w:history="1">
              <w:r w:rsidRPr="005C5649">
                <w:rPr>
                  <w:rStyle w:val="Hyperlink"/>
                </w:rPr>
                <w:t>9-10.WH.7</w:t>
              </w:r>
            </w:hyperlink>
          </w:p>
          <w:p w:rsidR="001C21EC" w:rsidRDefault="001C21EC" w:rsidP="001C21EC">
            <w:pPr>
              <w:spacing w:line="240" w:lineRule="auto"/>
            </w:pPr>
            <w:hyperlink w:anchor="WH9" w:history="1">
              <w:r w:rsidRPr="005C5649">
                <w:rPr>
                  <w:rStyle w:val="Hyperlink"/>
                </w:rPr>
                <w:t>9-10.WH.9</w:t>
              </w:r>
            </w:hyperlink>
          </w:p>
          <w:p w:rsidR="002226B4" w:rsidRDefault="002226B4" w:rsidP="009555E4">
            <w:pPr>
              <w:spacing w:line="240" w:lineRule="auto"/>
            </w:pPr>
          </w:p>
          <w:p w:rsidR="001C21EC" w:rsidRPr="00B95559" w:rsidRDefault="001C21EC" w:rsidP="001C21EC">
            <w:pPr>
              <w:spacing w:line="240" w:lineRule="auto"/>
              <w:rPr>
                <w:u w:val="single"/>
              </w:rPr>
            </w:pPr>
            <w:r w:rsidRPr="00B95559">
              <w:rPr>
                <w:u w:val="single"/>
              </w:rPr>
              <w:t>Content Standards</w:t>
            </w:r>
          </w:p>
          <w:p w:rsidR="001C21EC" w:rsidRDefault="001C21EC" w:rsidP="001C21EC">
            <w:pPr>
              <w:spacing w:line="240" w:lineRule="auto"/>
            </w:pPr>
            <w:hyperlink w:anchor="WG21" w:history="1">
              <w:r w:rsidRPr="005C5649">
                <w:rPr>
                  <w:rStyle w:val="Hyperlink"/>
                </w:rPr>
                <w:t>WG 2.1</w:t>
              </w:r>
            </w:hyperlink>
          </w:p>
          <w:p w:rsidR="001C21EC" w:rsidRDefault="001C21EC" w:rsidP="001C21EC">
            <w:pPr>
              <w:spacing w:line="240" w:lineRule="auto"/>
            </w:pPr>
            <w:hyperlink w:anchor="WG23" w:history="1">
              <w:r w:rsidRPr="005C5649">
                <w:rPr>
                  <w:rStyle w:val="Hyperlink"/>
                </w:rPr>
                <w:t>WG 2.3</w:t>
              </w:r>
            </w:hyperlink>
          </w:p>
          <w:p w:rsidR="001C21EC" w:rsidRDefault="001C21EC" w:rsidP="001C21EC">
            <w:pPr>
              <w:spacing w:line="240" w:lineRule="auto"/>
            </w:pPr>
            <w:hyperlink w:anchor="WG24" w:history="1">
              <w:r w:rsidRPr="005C5649">
                <w:rPr>
                  <w:rStyle w:val="Hyperlink"/>
                </w:rPr>
                <w:t>WG 2.4</w:t>
              </w:r>
            </w:hyperlink>
          </w:p>
          <w:p w:rsidR="001C21EC" w:rsidRDefault="001C21EC" w:rsidP="001C21EC">
            <w:pPr>
              <w:spacing w:line="240" w:lineRule="auto"/>
            </w:pPr>
            <w:hyperlink w:anchor="WG32" w:history="1">
              <w:r w:rsidRPr="005C5649">
                <w:rPr>
                  <w:rStyle w:val="Hyperlink"/>
                </w:rPr>
                <w:t>WG 3.2</w:t>
              </w:r>
            </w:hyperlink>
          </w:p>
          <w:p w:rsidR="001C21EC" w:rsidRDefault="001C21EC" w:rsidP="001C21EC">
            <w:pPr>
              <w:spacing w:line="240" w:lineRule="auto"/>
            </w:pPr>
            <w:hyperlink w:anchor="WG33" w:history="1">
              <w:r w:rsidRPr="005C5649">
                <w:rPr>
                  <w:rStyle w:val="Hyperlink"/>
                </w:rPr>
                <w:t>WG 3.3</w:t>
              </w:r>
            </w:hyperlink>
          </w:p>
          <w:p w:rsidR="001C21EC" w:rsidRDefault="001C21EC" w:rsidP="001C21EC">
            <w:pPr>
              <w:spacing w:line="240" w:lineRule="auto"/>
            </w:pPr>
            <w:hyperlink w:anchor="WG41" w:history="1">
              <w:r w:rsidRPr="005C5649">
                <w:rPr>
                  <w:rStyle w:val="Hyperlink"/>
                </w:rPr>
                <w:t>WG 4.1</w:t>
              </w:r>
            </w:hyperlink>
          </w:p>
          <w:p w:rsidR="001C21EC" w:rsidRDefault="001C21EC" w:rsidP="001C21EC">
            <w:pPr>
              <w:spacing w:line="240" w:lineRule="auto"/>
            </w:pPr>
            <w:hyperlink w:anchor="WG43" w:history="1">
              <w:r w:rsidRPr="005C5649">
                <w:rPr>
                  <w:rStyle w:val="Hyperlink"/>
                </w:rPr>
                <w:t>WG 4.3</w:t>
              </w:r>
            </w:hyperlink>
          </w:p>
          <w:p w:rsidR="001C21EC" w:rsidRDefault="001C21EC" w:rsidP="001C21EC">
            <w:pPr>
              <w:spacing w:line="240" w:lineRule="auto"/>
            </w:pPr>
            <w:hyperlink w:anchor="WG44" w:history="1">
              <w:r w:rsidRPr="005C5649">
                <w:rPr>
                  <w:rStyle w:val="Hyperlink"/>
                </w:rPr>
                <w:t>WG 4.4</w:t>
              </w:r>
            </w:hyperlink>
          </w:p>
          <w:p w:rsidR="001C21EC" w:rsidRDefault="001C21EC" w:rsidP="001C21EC">
            <w:pPr>
              <w:spacing w:line="240" w:lineRule="auto"/>
            </w:pPr>
            <w:hyperlink w:anchor="WG45" w:history="1">
              <w:r w:rsidRPr="005C5649">
                <w:rPr>
                  <w:rStyle w:val="Hyperlink"/>
                </w:rPr>
                <w:t>WG 4.5</w:t>
              </w:r>
            </w:hyperlink>
          </w:p>
          <w:p w:rsidR="001C21EC" w:rsidRDefault="001C21EC" w:rsidP="001C21EC">
            <w:pPr>
              <w:spacing w:line="240" w:lineRule="auto"/>
            </w:pPr>
            <w:hyperlink w:anchor="WG47" w:history="1">
              <w:r w:rsidRPr="005C5649">
                <w:rPr>
                  <w:rStyle w:val="Hyperlink"/>
                </w:rPr>
                <w:t>WG 4.7</w:t>
              </w:r>
            </w:hyperlink>
          </w:p>
          <w:p w:rsidR="001C21EC" w:rsidRDefault="001C21EC" w:rsidP="001C21EC">
            <w:pPr>
              <w:spacing w:line="240" w:lineRule="auto"/>
            </w:pPr>
            <w:hyperlink w:anchor="WG410" w:history="1">
              <w:r w:rsidRPr="005C5649">
                <w:rPr>
                  <w:rStyle w:val="Hyperlink"/>
                </w:rPr>
                <w:t>WG 4.10</w:t>
              </w:r>
            </w:hyperlink>
          </w:p>
          <w:p w:rsidR="001C21EC" w:rsidRDefault="001C21EC" w:rsidP="001C21EC">
            <w:pPr>
              <w:spacing w:line="240" w:lineRule="auto"/>
            </w:pPr>
            <w:hyperlink w:anchor="WG411" w:history="1">
              <w:r w:rsidRPr="005C5649">
                <w:rPr>
                  <w:rStyle w:val="Hyperlink"/>
                </w:rPr>
                <w:t>WG 4.11</w:t>
              </w:r>
            </w:hyperlink>
          </w:p>
          <w:p w:rsidR="001C21EC" w:rsidRDefault="001C21EC" w:rsidP="001C21EC">
            <w:pPr>
              <w:spacing w:line="240" w:lineRule="auto"/>
            </w:pPr>
            <w:hyperlink w:anchor="WG413" w:history="1">
              <w:r w:rsidRPr="005C5649">
                <w:rPr>
                  <w:rStyle w:val="Hyperlink"/>
                </w:rPr>
                <w:t>WG 4.13</w:t>
              </w:r>
            </w:hyperlink>
          </w:p>
          <w:p w:rsidR="001C21EC" w:rsidRDefault="001C21EC" w:rsidP="001C21EC">
            <w:pPr>
              <w:spacing w:line="240" w:lineRule="auto"/>
            </w:pPr>
            <w:hyperlink w:anchor="WG416" w:history="1">
              <w:r w:rsidRPr="005C5649">
                <w:rPr>
                  <w:rStyle w:val="Hyperlink"/>
                </w:rPr>
                <w:t>WG 4.16</w:t>
              </w:r>
            </w:hyperlink>
          </w:p>
          <w:p w:rsidR="001C21EC" w:rsidRDefault="001C21EC" w:rsidP="001C21EC">
            <w:pPr>
              <w:spacing w:line="240" w:lineRule="auto"/>
            </w:pPr>
            <w:hyperlink w:anchor="WG419" w:history="1">
              <w:r w:rsidRPr="005C5649">
                <w:rPr>
                  <w:rStyle w:val="Hyperlink"/>
                </w:rPr>
                <w:t>WG 4.19</w:t>
              </w:r>
            </w:hyperlink>
          </w:p>
          <w:p w:rsidR="001C21EC" w:rsidRDefault="001C21EC" w:rsidP="001C21EC">
            <w:pPr>
              <w:spacing w:line="240" w:lineRule="auto"/>
            </w:pPr>
            <w:hyperlink w:anchor="WG420" w:history="1">
              <w:r w:rsidRPr="005C5649">
                <w:rPr>
                  <w:rStyle w:val="Hyperlink"/>
                </w:rPr>
                <w:t>WG 4.20</w:t>
              </w:r>
            </w:hyperlink>
          </w:p>
          <w:p w:rsidR="001C21EC" w:rsidRDefault="001C21EC" w:rsidP="001C21EC">
            <w:pPr>
              <w:spacing w:line="240" w:lineRule="auto"/>
            </w:pPr>
            <w:hyperlink w:anchor="WG51" w:history="1">
              <w:r w:rsidRPr="005C5649">
                <w:rPr>
                  <w:rStyle w:val="Hyperlink"/>
                </w:rPr>
                <w:t>WG 5.1</w:t>
              </w:r>
            </w:hyperlink>
          </w:p>
          <w:p w:rsidR="001C21EC" w:rsidRDefault="001C21EC" w:rsidP="001C21EC">
            <w:pPr>
              <w:spacing w:line="240" w:lineRule="auto"/>
            </w:pPr>
            <w:hyperlink w:anchor="WG52" w:history="1">
              <w:r w:rsidRPr="005C5649">
                <w:rPr>
                  <w:rStyle w:val="Hyperlink"/>
                </w:rPr>
                <w:t>WG 5.2</w:t>
              </w:r>
            </w:hyperlink>
          </w:p>
          <w:p w:rsidR="001C21EC" w:rsidRDefault="001C21EC" w:rsidP="001C21EC">
            <w:pPr>
              <w:spacing w:line="240" w:lineRule="auto"/>
            </w:pPr>
            <w:hyperlink w:anchor="WG53" w:history="1">
              <w:r w:rsidRPr="005C5649">
                <w:rPr>
                  <w:rStyle w:val="Hyperlink"/>
                </w:rPr>
                <w:t>WG 5.3</w:t>
              </w:r>
            </w:hyperlink>
          </w:p>
          <w:p w:rsidR="001C21EC" w:rsidRDefault="001C21EC" w:rsidP="001C21EC">
            <w:pPr>
              <w:spacing w:line="240" w:lineRule="auto"/>
            </w:pPr>
            <w:hyperlink w:anchor="WG56" w:history="1">
              <w:r w:rsidRPr="005C5649">
                <w:rPr>
                  <w:rStyle w:val="Hyperlink"/>
                </w:rPr>
                <w:t>WG 5.6</w:t>
              </w:r>
            </w:hyperlink>
          </w:p>
          <w:p w:rsidR="001C21EC" w:rsidRDefault="001C21EC" w:rsidP="001C21EC">
            <w:pPr>
              <w:spacing w:line="240" w:lineRule="auto"/>
            </w:pPr>
            <w:hyperlink w:anchor="WG57" w:history="1">
              <w:r w:rsidRPr="005C5649">
                <w:rPr>
                  <w:rStyle w:val="Hyperlink"/>
                </w:rPr>
                <w:t>WG 5.7</w:t>
              </w:r>
            </w:hyperlink>
          </w:p>
          <w:p w:rsidR="001C21EC" w:rsidRDefault="001C21EC" w:rsidP="001C21EC">
            <w:pPr>
              <w:spacing w:line="240" w:lineRule="auto"/>
            </w:pPr>
          </w:p>
          <w:p w:rsidR="001C21EC" w:rsidRPr="00F744A0" w:rsidRDefault="001C21EC" w:rsidP="001C21EC">
            <w:pPr>
              <w:spacing w:line="240" w:lineRule="auto"/>
              <w:rPr>
                <w:u w:val="single"/>
              </w:rPr>
            </w:pPr>
            <w:r>
              <w:rPr>
                <w:u w:val="single"/>
              </w:rPr>
              <w:t>Reading</w:t>
            </w:r>
            <w:r w:rsidRPr="00F744A0">
              <w:rPr>
                <w:u w:val="single"/>
              </w:rPr>
              <w:t xml:space="preserve"> Standards</w:t>
            </w:r>
          </w:p>
          <w:p w:rsidR="001C21EC" w:rsidRDefault="001C21EC" w:rsidP="001C21EC">
            <w:pPr>
              <w:spacing w:line="240" w:lineRule="auto"/>
            </w:pPr>
            <w:hyperlink w:anchor="RH1" w:history="1">
              <w:r w:rsidRPr="005C5649">
                <w:rPr>
                  <w:rStyle w:val="Hyperlink"/>
                </w:rPr>
                <w:t>9-10.RH.1</w:t>
              </w:r>
            </w:hyperlink>
          </w:p>
          <w:p w:rsidR="001C21EC" w:rsidRDefault="001C21EC" w:rsidP="001C21EC">
            <w:pPr>
              <w:spacing w:line="240" w:lineRule="auto"/>
            </w:pPr>
            <w:hyperlink w:anchor="RH2" w:history="1">
              <w:r w:rsidRPr="005C5649">
                <w:rPr>
                  <w:rStyle w:val="Hyperlink"/>
                </w:rPr>
                <w:t>9-10.RH.2</w:t>
              </w:r>
            </w:hyperlink>
          </w:p>
          <w:p w:rsidR="001C21EC" w:rsidRDefault="001C21EC" w:rsidP="001C21EC">
            <w:pPr>
              <w:spacing w:line="240" w:lineRule="auto"/>
            </w:pPr>
            <w:hyperlink w:anchor="RH4" w:history="1">
              <w:r w:rsidRPr="005C5649">
                <w:rPr>
                  <w:rStyle w:val="Hyperlink"/>
                </w:rPr>
                <w:t>9-10.RH.4</w:t>
              </w:r>
            </w:hyperlink>
          </w:p>
          <w:p w:rsidR="001C21EC" w:rsidRDefault="001C21EC" w:rsidP="001C21EC">
            <w:pPr>
              <w:spacing w:line="240" w:lineRule="auto"/>
            </w:pPr>
            <w:hyperlink w:anchor="RH5" w:history="1">
              <w:r w:rsidRPr="005C5649">
                <w:rPr>
                  <w:rStyle w:val="Hyperlink"/>
                </w:rPr>
                <w:t>9-10.RH.5</w:t>
              </w:r>
            </w:hyperlink>
          </w:p>
          <w:p w:rsidR="001C21EC" w:rsidRDefault="001C21EC" w:rsidP="001C21EC">
            <w:pPr>
              <w:spacing w:line="240" w:lineRule="auto"/>
            </w:pPr>
            <w:hyperlink w:anchor="RH6" w:history="1">
              <w:r w:rsidRPr="005C5649">
                <w:rPr>
                  <w:rStyle w:val="Hyperlink"/>
                </w:rPr>
                <w:t>9-10.RH.6</w:t>
              </w:r>
            </w:hyperlink>
          </w:p>
          <w:p w:rsidR="001C21EC" w:rsidRDefault="001C21EC" w:rsidP="001C21EC">
            <w:pPr>
              <w:spacing w:line="240" w:lineRule="auto"/>
            </w:pPr>
            <w:hyperlink w:anchor="RH7" w:history="1">
              <w:r w:rsidRPr="005C5649">
                <w:rPr>
                  <w:rStyle w:val="Hyperlink"/>
                </w:rPr>
                <w:t>9-10.RH.7</w:t>
              </w:r>
            </w:hyperlink>
          </w:p>
          <w:p w:rsidR="001C21EC" w:rsidRDefault="001C21EC" w:rsidP="001C21EC">
            <w:pPr>
              <w:spacing w:line="240" w:lineRule="auto"/>
            </w:pPr>
            <w:hyperlink w:anchor="RH9" w:history="1">
              <w:r w:rsidRPr="005C5649">
                <w:rPr>
                  <w:rStyle w:val="Hyperlink"/>
                </w:rPr>
                <w:t>9-10.RH.9</w:t>
              </w:r>
            </w:hyperlink>
          </w:p>
          <w:p w:rsidR="001C21EC" w:rsidRDefault="001C21EC" w:rsidP="001C21EC">
            <w:pPr>
              <w:spacing w:line="240" w:lineRule="auto"/>
            </w:pPr>
            <w:hyperlink w:anchor="RH10" w:history="1">
              <w:r w:rsidRPr="005C5649">
                <w:rPr>
                  <w:rStyle w:val="Hyperlink"/>
                </w:rPr>
                <w:t>9-10.RH.10</w:t>
              </w:r>
            </w:hyperlink>
          </w:p>
          <w:p w:rsidR="001C21EC" w:rsidRDefault="001C21EC" w:rsidP="001C21EC">
            <w:pPr>
              <w:spacing w:line="240" w:lineRule="auto"/>
            </w:pPr>
          </w:p>
          <w:p w:rsidR="001C21EC" w:rsidRPr="00F744A0" w:rsidRDefault="001C21EC" w:rsidP="001C21EC">
            <w:pPr>
              <w:spacing w:line="240" w:lineRule="auto"/>
              <w:rPr>
                <w:u w:val="single"/>
              </w:rPr>
            </w:pPr>
            <w:r w:rsidRPr="00F744A0">
              <w:rPr>
                <w:u w:val="single"/>
              </w:rPr>
              <w:t>Writing Standards</w:t>
            </w:r>
          </w:p>
          <w:p w:rsidR="001C21EC" w:rsidRDefault="001C21EC" w:rsidP="001C21EC">
            <w:pPr>
              <w:spacing w:line="240" w:lineRule="auto"/>
            </w:pPr>
            <w:hyperlink w:anchor="WH2" w:history="1">
              <w:r w:rsidRPr="005C5649">
                <w:rPr>
                  <w:rStyle w:val="Hyperlink"/>
                </w:rPr>
                <w:t>9-10.WH.2</w:t>
              </w:r>
            </w:hyperlink>
          </w:p>
          <w:p w:rsidR="001C21EC" w:rsidRDefault="001C21EC" w:rsidP="001C21EC">
            <w:pPr>
              <w:spacing w:line="240" w:lineRule="auto"/>
            </w:pPr>
            <w:hyperlink w:anchor="WH3" w:history="1">
              <w:r w:rsidRPr="005C5649">
                <w:rPr>
                  <w:rStyle w:val="Hyperlink"/>
                </w:rPr>
                <w:t>9-10.WH.3</w:t>
              </w:r>
            </w:hyperlink>
          </w:p>
          <w:p w:rsidR="001C21EC" w:rsidRDefault="001C21EC" w:rsidP="001C21EC">
            <w:pPr>
              <w:spacing w:line="240" w:lineRule="auto"/>
            </w:pPr>
            <w:hyperlink w:anchor="WH4" w:history="1">
              <w:r w:rsidRPr="005C5649">
                <w:rPr>
                  <w:rStyle w:val="Hyperlink"/>
                </w:rPr>
                <w:t>9-10.WH.4</w:t>
              </w:r>
            </w:hyperlink>
          </w:p>
          <w:p w:rsidR="001C21EC" w:rsidRDefault="001C21EC" w:rsidP="001C21EC">
            <w:pPr>
              <w:spacing w:line="240" w:lineRule="auto"/>
            </w:pPr>
            <w:hyperlink w:anchor="WH5" w:history="1">
              <w:r w:rsidRPr="005C5649">
                <w:rPr>
                  <w:rStyle w:val="Hyperlink"/>
                </w:rPr>
                <w:t>9-10.WH.5</w:t>
              </w:r>
            </w:hyperlink>
          </w:p>
          <w:p w:rsidR="001C21EC" w:rsidRDefault="001C21EC" w:rsidP="001C21EC">
            <w:pPr>
              <w:spacing w:line="240" w:lineRule="auto"/>
            </w:pPr>
            <w:hyperlink w:anchor="WH6" w:history="1">
              <w:r w:rsidRPr="005C5649">
                <w:rPr>
                  <w:rStyle w:val="Hyperlink"/>
                </w:rPr>
                <w:t>9-10.WH.6</w:t>
              </w:r>
            </w:hyperlink>
          </w:p>
          <w:p w:rsidR="001C21EC" w:rsidRDefault="001C21EC" w:rsidP="001C21EC">
            <w:pPr>
              <w:spacing w:line="240" w:lineRule="auto"/>
            </w:pPr>
            <w:hyperlink w:anchor="WH7" w:history="1">
              <w:r w:rsidRPr="005C5649">
                <w:rPr>
                  <w:rStyle w:val="Hyperlink"/>
                </w:rPr>
                <w:t>9-10.WH.7</w:t>
              </w:r>
            </w:hyperlink>
          </w:p>
          <w:p w:rsidR="001C21EC" w:rsidRDefault="001C21EC" w:rsidP="001C21EC">
            <w:pPr>
              <w:spacing w:line="240" w:lineRule="auto"/>
            </w:pPr>
            <w:hyperlink w:anchor="WH9" w:history="1">
              <w:r w:rsidRPr="005C5649">
                <w:rPr>
                  <w:rStyle w:val="Hyperlink"/>
                </w:rPr>
                <w:t>9-10.WH.9</w:t>
              </w:r>
            </w:hyperlink>
          </w:p>
          <w:p w:rsidR="00D12000" w:rsidRDefault="00D12000" w:rsidP="009555E4">
            <w:pPr>
              <w:spacing w:line="240" w:lineRule="auto"/>
            </w:pPr>
          </w:p>
          <w:p w:rsidR="00803089" w:rsidRDefault="00803089" w:rsidP="009555E4">
            <w:pPr>
              <w:spacing w:line="240" w:lineRule="auto"/>
            </w:pPr>
          </w:p>
          <w:p w:rsidR="00803089" w:rsidRDefault="00803089" w:rsidP="009555E4">
            <w:pPr>
              <w:spacing w:line="240" w:lineRule="auto"/>
            </w:pPr>
          </w:p>
          <w:p w:rsidR="00803089" w:rsidRDefault="00803089" w:rsidP="009555E4">
            <w:pPr>
              <w:spacing w:line="240" w:lineRule="auto"/>
            </w:pPr>
          </w:p>
          <w:p w:rsidR="00803089" w:rsidRDefault="00803089" w:rsidP="009555E4">
            <w:pPr>
              <w:spacing w:line="240" w:lineRule="auto"/>
            </w:pPr>
          </w:p>
          <w:p w:rsidR="00803089" w:rsidRDefault="00803089" w:rsidP="009555E4">
            <w:pPr>
              <w:spacing w:line="240" w:lineRule="auto"/>
            </w:pPr>
          </w:p>
          <w:p w:rsidR="001C21EC" w:rsidRPr="00B95559" w:rsidRDefault="001C21EC" w:rsidP="001C21EC">
            <w:pPr>
              <w:spacing w:line="240" w:lineRule="auto"/>
              <w:rPr>
                <w:u w:val="single"/>
              </w:rPr>
            </w:pPr>
            <w:r w:rsidRPr="00B95559">
              <w:rPr>
                <w:u w:val="single"/>
              </w:rPr>
              <w:t>Content Standards</w:t>
            </w:r>
          </w:p>
          <w:p w:rsidR="001C21EC" w:rsidRDefault="001C21EC" w:rsidP="001C21EC">
            <w:pPr>
              <w:spacing w:line="240" w:lineRule="auto"/>
            </w:pPr>
            <w:hyperlink w:anchor="WG21" w:history="1">
              <w:r w:rsidRPr="005C5649">
                <w:rPr>
                  <w:rStyle w:val="Hyperlink"/>
                </w:rPr>
                <w:t>WG 2.1</w:t>
              </w:r>
            </w:hyperlink>
          </w:p>
          <w:p w:rsidR="001C21EC" w:rsidRDefault="001C21EC" w:rsidP="001C21EC">
            <w:pPr>
              <w:spacing w:line="240" w:lineRule="auto"/>
            </w:pPr>
            <w:hyperlink w:anchor="WG23" w:history="1">
              <w:r w:rsidRPr="005C5649">
                <w:rPr>
                  <w:rStyle w:val="Hyperlink"/>
                </w:rPr>
                <w:t>WG 2.3</w:t>
              </w:r>
            </w:hyperlink>
          </w:p>
          <w:p w:rsidR="001C21EC" w:rsidRDefault="001C21EC" w:rsidP="001C21EC">
            <w:pPr>
              <w:spacing w:line="240" w:lineRule="auto"/>
            </w:pPr>
            <w:hyperlink w:anchor="WG24" w:history="1">
              <w:r w:rsidRPr="005C5649">
                <w:rPr>
                  <w:rStyle w:val="Hyperlink"/>
                </w:rPr>
                <w:t>WG 2.4</w:t>
              </w:r>
            </w:hyperlink>
          </w:p>
          <w:p w:rsidR="001C21EC" w:rsidRDefault="001C21EC" w:rsidP="001C21EC">
            <w:pPr>
              <w:spacing w:line="240" w:lineRule="auto"/>
            </w:pPr>
            <w:hyperlink w:anchor="WG32" w:history="1">
              <w:r w:rsidRPr="005C5649">
                <w:rPr>
                  <w:rStyle w:val="Hyperlink"/>
                </w:rPr>
                <w:t>WG 3.2</w:t>
              </w:r>
            </w:hyperlink>
          </w:p>
          <w:p w:rsidR="001C21EC" w:rsidRDefault="001C21EC" w:rsidP="001C21EC">
            <w:pPr>
              <w:spacing w:line="240" w:lineRule="auto"/>
            </w:pPr>
            <w:hyperlink w:anchor="WG33" w:history="1">
              <w:r w:rsidRPr="005C5649">
                <w:rPr>
                  <w:rStyle w:val="Hyperlink"/>
                </w:rPr>
                <w:t>WG 3.3</w:t>
              </w:r>
            </w:hyperlink>
          </w:p>
          <w:p w:rsidR="001C21EC" w:rsidRDefault="001C21EC" w:rsidP="001C21EC">
            <w:pPr>
              <w:spacing w:line="240" w:lineRule="auto"/>
            </w:pPr>
            <w:hyperlink w:anchor="WG41" w:history="1">
              <w:r w:rsidRPr="005C5649">
                <w:rPr>
                  <w:rStyle w:val="Hyperlink"/>
                </w:rPr>
                <w:t>WG 4.1</w:t>
              </w:r>
            </w:hyperlink>
          </w:p>
          <w:p w:rsidR="001C21EC" w:rsidRDefault="001C21EC" w:rsidP="001C21EC">
            <w:pPr>
              <w:spacing w:line="240" w:lineRule="auto"/>
            </w:pPr>
            <w:hyperlink w:anchor="WG43" w:history="1">
              <w:r w:rsidRPr="005C5649">
                <w:rPr>
                  <w:rStyle w:val="Hyperlink"/>
                </w:rPr>
                <w:t>WG 4.3</w:t>
              </w:r>
            </w:hyperlink>
          </w:p>
          <w:p w:rsidR="001C21EC" w:rsidRDefault="001C21EC" w:rsidP="001C21EC">
            <w:pPr>
              <w:spacing w:line="240" w:lineRule="auto"/>
            </w:pPr>
            <w:hyperlink w:anchor="WG44" w:history="1">
              <w:r w:rsidRPr="005C5649">
                <w:rPr>
                  <w:rStyle w:val="Hyperlink"/>
                </w:rPr>
                <w:t>WG 4.4</w:t>
              </w:r>
            </w:hyperlink>
          </w:p>
          <w:p w:rsidR="001C21EC" w:rsidRDefault="001C21EC" w:rsidP="001C21EC">
            <w:pPr>
              <w:spacing w:line="240" w:lineRule="auto"/>
            </w:pPr>
            <w:hyperlink w:anchor="WG45" w:history="1">
              <w:r w:rsidRPr="005C5649">
                <w:rPr>
                  <w:rStyle w:val="Hyperlink"/>
                </w:rPr>
                <w:t>WG 4.5</w:t>
              </w:r>
            </w:hyperlink>
          </w:p>
          <w:p w:rsidR="001C21EC" w:rsidRDefault="001C21EC" w:rsidP="001C21EC">
            <w:pPr>
              <w:spacing w:line="240" w:lineRule="auto"/>
            </w:pPr>
            <w:hyperlink w:anchor="WG47" w:history="1">
              <w:r w:rsidRPr="005C5649">
                <w:rPr>
                  <w:rStyle w:val="Hyperlink"/>
                </w:rPr>
                <w:t>WG 4.7</w:t>
              </w:r>
            </w:hyperlink>
          </w:p>
          <w:p w:rsidR="001C21EC" w:rsidRDefault="001C21EC" w:rsidP="001C21EC">
            <w:pPr>
              <w:spacing w:line="240" w:lineRule="auto"/>
            </w:pPr>
            <w:hyperlink w:anchor="WG410" w:history="1">
              <w:r w:rsidRPr="005C5649">
                <w:rPr>
                  <w:rStyle w:val="Hyperlink"/>
                </w:rPr>
                <w:t>WG 4.10</w:t>
              </w:r>
            </w:hyperlink>
          </w:p>
          <w:p w:rsidR="001C21EC" w:rsidRDefault="001C21EC" w:rsidP="001C21EC">
            <w:pPr>
              <w:spacing w:line="240" w:lineRule="auto"/>
            </w:pPr>
            <w:hyperlink w:anchor="WG411" w:history="1">
              <w:r w:rsidRPr="005C5649">
                <w:rPr>
                  <w:rStyle w:val="Hyperlink"/>
                </w:rPr>
                <w:t>WG 4.11</w:t>
              </w:r>
            </w:hyperlink>
          </w:p>
          <w:p w:rsidR="001C21EC" w:rsidRDefault="001C21EC" w:rsidP="001C21EC">
            <w:pPr>
              <w:spacing w:line="240" w:lineRule="auto"/>
            </w:pPr>
            <w:hyperlink w:anchor="WG413" w:history="1">
              <w:r w:rsidRPr="005C5649">
                <w:rPr>
                  <w:rStyle w:val="Hyperlink"/>
                </w:rPr>
                <w:t>WG 4.13</w:t>
              </w:r>
            </w:hyperlink>
          </w:p>
          <w:p w:rsidR="001C21EC" w:rsidRDefault="001C21EC" w:rsidP="001C21EC">
            <w:pPr>
              <w:spacing w:line="240" w:lineRule="auto"/>
            </w:pPr>
            <w:hyperlink w:anchor="WG416" w:history="1">
              <w:r w:rsidRPr="005C5649">
                <w:rPr>
                  <w:rStyle w:val="Hyperlink"/>
                </w:rPr>
                <w:t>WG 4.16</w:t>
              </w:r>
            </w:hyperlink>
          </w:p>
          <w:p w:rsidR="001C21EC" w:rsidRDefault="001C21EC" w:rsidP="001C21EC">
            <w:pPr>
              <w:spacing w:line="240" w:lineRule="auto"/>
            </w:pPr>
            <w:hyperlink w:anchor="WG419" w:history="1">
              <w:r w:rsidRPr="005C5649">
                <w:rPr>
                  <w:rStyle w:val="Hyperlink"/>
                </w:rPr>
                <w:t>WG 4.19</w:t>
              </w:r>
            </w:hyperlink>
          </w:p>
          <w:p w:rsidR="001C21EC" w:rsidRDefault="001C21EC" w:rsidP="001C21EC">
            <w:pPr>
              <w:spacing w:line="240" w:lineRule="auto"/>
            </w:pPr>
            <w:hyperlink w:anchor="WG420" w:history="1">
              <w:r w:rsidRPr="005C5649">
                <w:rPr>
                  <w:rStyle w:val="Hyperlink"/>
                </w:rPr>
                <w:t>WG 4.20</w:t>
              </w:r>
            </w:hyperlink>
          </w:p>
          <w:p w:rsidR="001C21EC" w:rsidRDefault="001C21EC" w:rsidP="001C21EC">
            <w:pPr>
              <w:spacing w:line="240" w:lineRule="auto"/>
            </w:pPr>
            <w:hyperlink w:anchor="WG51" w:history="1">
              <w:r w:rsidRPr="005C5649">
                <w:rPr>
                  <w:rStyle w:val="Hyperlink"/>
                </w:rPr>
                <w:t>WG 5.1</w:t>
              </w:r>
            </w:hyperlink>
          </w:p>
          <w:p w:rsidR="001C21EC" w:rsidRDefault="001C21EC" w:rsidP="001C21EC">
            <w:pPr>
              <w:spacing w:line="240" w:lineRule="auto"/>
            </w:pPr>
            <w:hyperlink w:anchor="WG52" w:history="1">
              <w:r w:rsidRPr="005C5649">
                <w:rPr>
                  <w:rStyle w:val="Hyperlink"/>
                </w:rPr>
                <w:t>WG 5.2</w:t>
              </w:r>
            </w:hyperlink>
          </w:p>
          <w:p w:rsidR="001C21EC" w:rsidRDefault="001C21EC" w:rsidP="001C21EC">
            <w:pPr>
              <w:spacing w:line="240" w:lineRule="auto"/>
            </w:pPr>
            <w:hyperlink w:anchor="WG53" w:history="1">
              <w:r w:rsidRPr="005C5649">
                <w:rPr>
                  <w:rStyle w:val="Hyperlink"/>
                </w:rPr>
                <w:t>WG 5.3</w:t>
              </w:r>
            </w:hyperlink>
          </w:p>
          <w:p w:rsidR="001C21EC" w:rsidRDefault="001C21EC" w:rsidP="001C21EC">
            <w:pPr>
              <w:spacing w:line="240" w:lineRule="auto"/>
            </w:pPr>
            <w:hyperlink w:anchor="WG56" w:history="1">
              <w:r w:rsidRPr="005C5649">
                <w:rPr>
                  <w:rStyle w:val="Hyperlink"/>
                </w:rPr>
                <w:t>WG 5.6</w:t>
              </w:r>
            </w:hyperlink>
          </w:p>
          <w:p w:rsidR="001C21EC" w:rsidRDefault="001C21EC" w:rsidP="001C21EC">
            <w:pPr>
              <w:spacing w:line="240" w:lineRule="auto"/>
            </w:pPr>
            <w:hyperlink w:anchor="WG57" w:history="1">
              <w:r w:rsidRPr="005C5649">
                <w:rPr>
                  <w:rStyle w:val="Hyperlink"/>
                </w:rPr>
                <w:t>WG 5.7</w:t>
              </w:r>
            </w:hyperlink>
          </w:p>
          <w:p w:rsidR="001C21EC" w:rsidRDefault="001C21EC" w:rsidP="001C21EC">
            <w:pPr>
              <w:spacing w:line="240" w:lineRule="auto"/>
            </w:pPr>
          </w:p>
          <w:p w:rsidR="001C21EC" w:rsidRPr="00F744A0" w:rsidRDefault="001C21EC" w:rsidP="001C21EC">
            <w:pPr>
              <w:spacing w:line="240" w:lineRule="auto"/>
              <w:rPr>
                <w:u w:val="single"/>
              </w:rPr>
            </w:pPr>
            <w:r>
              <w:rPr>
                <w:u w:val="single"/>
              </w:rPr>
              <w:t>Reading</w:t>
            </w:r>
            <w:r w:rsidRPr="00F744A0">
              <w:rPr>
                <w:u w:val="single"/>
              </w:rPr>
              <w:t xml:space="preserve"> Standards</w:t>
            </w:r>
          </w:p>
          <w:p w:rsidR="001C21EC" w:rsidRDefault="001C21EC" w:rsidP="001C21EC">
            <w:pPr>
              <w:spacing w:line="240" w:lineRule="auto"/>
            </w:pPr>
            <w:hyperlink w:anchor="RH1" w:history="1">
              <w:r w:rsidRPr="005C5649">
                <w:rPr>
                  <w:rStyle w:val="Hyperlink"/>
                </w:rPr>
                <w:t>9-10.RH.1</w:t>
              </w:r>
            </w:hyperlink>
          </w:p>
          <w:p w:rsidR="001C21EC" w:rsidRDefault="001C21EC" w:rsidP="001C21EC">
            <w:pPr>
              <w:spacing w:line="240" w:lineRule="auto"/>
            </w:pPr>
            <w:hyperlink w:anchor="RH2" w:history="1">
              <w:r w:rsidRPr="005C5649">
                <w:rPr>
                  <w:rStyle w:val="Hyperlink"/>
                </w:rPr>
                <w:t>9-10.RH.2</w:t>
              </w:r>
            </w:hyperlink>
          </w:p>
          <w:p w:rsidR="001C21EC" w:rsidRDefault="001C21EC" w:rsidP="001C21EC">
            <w:pPr>
              <w:spacing w:line="240" w:lineRule="auto"/>
            </w:pPr>
            <w:hyperlink w:anchor="RH4" w:history="1">
              <w:r w:rsidRPr="005C5649">
                <w:rPr>
                  <w:rStyle w:val="Hyperlink"/>
                </w:rPr>
                <w:t>9-10.RH.4</w:t>
              </w:r>
            </w:hyperlink>
          </w:p>
          <w:p w:rsidR="001C21EC" w:rsidRDefault="001C21EC" w:rsidP="001C21EC">
            <w:pPr>
              <w:spacing w:line="240" w:lineRule="auto"/>
            </w:pPr>
            <w:hyperlink w:anchor="RH5" w:history="1">
              <w:r w:rsidRPr="005C5649">
                <w:rPr>
                  <w:rStyle w:val="Hyperlink"/>
                </w:rPr>
                <w:t>9-10.RH.5</w:t>
              </w:r>
            </w:hyperlink>
          </w:p>
          <w:p w:rsidR="001C21EC" w:rsidRDefault="001C21EC" w:rsidP="001C21EC">
            <w:pPr>
              <w:spacing w:line="240" w:lineRule="auto"/>
            </w:pPr>
            <w:hyperlink w:anchor="RH6" w:history="1">
              <w:r w:rsidRPr="005C5649">
                <w:rPr>
                  <w:rStyle w:val="Hyperlink"/>
                </w:rPr>
                <w:t>9-10.RH.6</w:t>
              </w:r>
            </w:hyperlink>
          </w:p>
          <w:p w:rsidR="001C21EC" w:rsidRDefault="001C21EC" w:rsidP="001C21EC">
            <w:pPr>
              <w:spacing w:line="240" w:lineRule="auto"/>
            </w:pPr>
            <w:hyperlink w:anchor="RH7" w:history="1">
              <w:r w:rsidRPr="005C5649">
                <w:rPr>
                  <w:rStyle w:val="Hyperlink"/>
                </w:rPr>
                <w:t>9-10.RH.7</w:t>
              </w:r>
            </w:hyperlink>
          </w:p>
          <w:p w:rsidR="001C21EC" w:rsidRDefault="001C21EC" w:rsidP="001C21EC">
            <w:pPr>
              <w:spacing w:line="240" w:lineRule="auto"/>
            </w:pPr>
            <w:hyperlink w:anchor="RH9" w:history="1">
              <w:r w:rsidRPr="005C5649">
                <w:rPr>
                  <w:rStyle w:val="Hyperlink"/>
                </w:rPr>
                <w:t>9-10.RH.9</w:t>
              </w:r>
            </w:hyperlink>
          </w:p>
          <w:p w:rsidR="001C21EC" w:rsidRDefault="001C21EC" w:rsidP="001C21EC">
            <w:pPr>
              <w:spacing w:line="240" w:lineRule="auto"/>
            </w:pPr>
            <w:hyperlink w:anchor="RH10" w:history="1">
              <w:r w:rsidRPr="005C5649">
                <w:rPr>
                  <w:rStyle w:val="Hyperlink"/>
                </w:rPr>
                <w:t>9-10.RH.10</w:t>
              </w:r>
            </w:hyperlink>
          </w:p>
          <w:p w:rsidR="001C21EC" w:rsidRDefault="001C21EC" w:rsidP="001C21EC">
            <w:pPr>
              <w:spacing w:line="240" w:lineRule="auto"/>
            </w:pPr>
          </w:p>
          <w:p w:rsidR="001C21EC" w:rsidRPr="00F744A0" w:rsidRDefault="001C21EC" w:rsidP="001C21EC">
            <w:pPr>
              <w:spacing w:line="240" w:lineRule="auto"/>
              <w:rPr>
                <w:u w:val="single"/>
              </w:rPr>
            </w:pPr>
            <w:r w:rsidRPr="00F744A0">
              <w:rPr>
                <w:u w:val="single"/>
              </w:rPr>
              <w:t>Writing Standards</w:t>
            </w:r>
          </w:p>
          <w:p w:rsidR="001C21EC" w:rsidRDefault="001C21EC" w:rsidP="001C21EC">
            <w:pPr>
              <w:spacing w:line="240" w:lineRule="auto"/>
            </w:pPr>
            <w:hyperlink w:anchor="WH2" w:history="1">
              <w:r w:rsidRPr="005C5649">
                <w:rPr>
                  <w:rStyle w:val="Hyperlink"/>
                </w:rPr>
                <w:t>9-10.WH.2</w:t>
              </w:r>
            </w:hyperlink>
          </w:p>
          <w:p w:rsidR="001C21EC" w:rsidRDefault="001C21EC" w:rsidP="001C21EC">
            <w:pPr>
              <w:spacing w:line="240" w:lineRule="auto"/>
            </w:pPr>
            <w:hyperlink w:anchor="WH3" w:history="1">
              <w:r w:rsidRPr="005C5649">
                <w:rPr>
                  <w:rStyle w:val="Hyperlink"/>
                </w:rPr>
                <w:t>9-10.WH.3</w:t>
              </w:r>
            </w:hyperlink>
          </w:p>
          <w:p w:rsidR="001C21EC" w:rsidRDefault="001C21EC" w:rsidP="001C21EC">
            <w:pPr>
              <w:spacing w:line="240" w:lineRule="auto"/>
            </w:pPr>
            <w:hyperlink w:anchor="WH4" w:history="1">
              <w:r w:rsidRPr="005C5649">
                <w:rPr>
                  <w:rStyle w:val="Hyperlink"/>
                </w:rPr>
                <w:t>9-10.WH.4</w:t>
              </w:r>
            </w:hyperlink>
          </w:p>
          <w:p w:rsidR="001C21EC" w:rsidRDefault="001C21EC" w:rsidP="001C21EC">
            <w:pPr>
              <w:spacing w:line="240" w:lineRule="auto"/>
            </w:pPr>
            <w:hyperlink w:anchor="WH5" w:history="1">
              <w:r w:rsidRPr="005C5649">
                <w:rPr>
                  <w:rStyle w:val="Hyperlink"/>
                </w:rPr>
                <w:t>9-10.WH.5</w:t>
              </w:r>
            </w:hyperlink>
          </w:p>
          <w:p w:rsidR="001C21EC" w:rsidRDefault="001C21EC" w:rsidP="001C21EC">
            <w:pPr>
              <w:spacing w:line="240" w:lineRule="auto"/>
            </w:pPr>
            <w:hyperlink w:anchor="WH6" w:history="1">
              <w:r w:rsidRPr="005C5649">
                <w:rPr>
                  <w:rStyle w:val="Hyperlink"/>
                </w:rPr>
                <w:t>9-10.WH.6</w:t>
              </w:r>
            </w:hyperlink>
          </w:p>
          <w:p w:rsidR="001C21EC" w:rsidRDefault="001C21EC" w:rsidP="001C21EC">
            <w:pPr>
              <w:spacing w:line="240" w:lineRule="auto"/>
            </w:pPr>
            <w:hyperlink w:anchor="WH7" w:history="1">
              <w:r w:rsidRPr="005C5649">
                <w:rPr>
                  <w:rStyle w:val="Hyperlink"/>
                </w:rPr>
                <w:t>9-10.WH.7</w:t>
              </w:r>
            </w:hyperlink>
          </w:p>
          <w:p w:rsidR="001C21EC" w:rsidRDefault="001C21EC" w:rsidP="001C21EC">
            <w:pPr>
              <w:spacing w:line="240" w:lineRule="auto"/>
            </w:pPr>
            <w:hyperlink w:anchor="WH9" w:history="1">
              <w:r w:rsidRPr="005C5649">
                <w:rPr>
                  <w:rStyle w:val="Hyperlink"/>
                </w:rPr>
                <w:t>9-10.WH.9</w:t>
              </w:r>
            </w:hyperlink>
          </w:p>
          <w:p w:rsidR="008A599B" w:rsidRDefault="008A599B" w:rsidP="00803089">
            <w:pPr>
              <w:spacing w:line="240" w:lineRule="auto"/>
            </w:pPr>
          </w:p>
          <w:p w:rsidR="00DD1F17" w:rsidRDefault="00DD1F17" w:rsidP="00803089">
            <w:pPr>
              <w:spacing w:line="240" w:lineRule="auto"/>
            </w:pPr>
          </w:p>
          <w:p w:rsidR="00DD1F17" w:rsidRDefault="00DD1F17" w:rsidP="00803089">
            <w:pPr>
              <w:spacing w:line="240" w:lineRule="auto"/>
            </w:pPr>
          </w:p>
          <w:p w:rsidR="008A599B" w:rsidRDefault="008A599B" w:rsidP="00803089">
            <w:pPr>
              <w:spacing w:line="240" w:lineRule="auto"/>
            </w:pPr>
          </w:p>
          <w:p w:rsidR="001C21EC" w:rsidRPr="00B95559" w:rsidRDefault="001C21EC" w:rsidP="001C21EC">
            <w:pPr>
              <w:spacing w:line="240" w:lineRule="auto"/>
              <w:rPr>
                <w:u w:val="single"/>
              </w:rPr>
            </w:pPr>
            <w:r w:rsidRPr="00B95559">
              <w:rPr>
                <w:u w:val="single"/>
              </w:rPr>
              <w:t>Content Standards</w:t>
            </w:r>
          </w:p>
          <w:p w:rsidR="001C21EC" w:rsidRDefault="001C21EC" w:rsidP="001C21EC">
            <w:pPr>
              <w:spacing w:line="240" w:lineRule="auto"/>
            </w:pPr>
            <w:hyperlink w:anchor="WG21" w:history="1">
              <w:r w:rsidRPr="005C5649">
                <w:rPr>
                  <w:rStyle w:val="Hyperlink"/>
                </w:rPr>
                <w:t>WG 2.1</w:t>
              </w:r>
            </w:hyperlink>
          </w:p>
          <w:p w:rsidR="001C21EC" w:rsidRDefault="001C21EC" w:rsidP="001C21EC">
            <w:pPr>
              <w:spacing w:line="240" w:lineRule="auto"/>
            </w:pPr>
            <w:hyperlink w:anchor="WG23" w:history="1">
              <w:r w:rsidRPr="005C5649">
                <w:rPr>
                  <w:rStyle w:val="Hyperlink"/>
                </w:rPr>
                <w:t>WG 2.3</w:t>
              </w:r>
            </w:hyperlink>
          </w:p>
          <w:p w:rsidR="001C21EC" w:rsidRDefault="001C21EC" w:rsidP="001C21EC">
            <w:pPr>
              <w:spacing w:line="240" w:lineRule="auto"/>
            </w:pPr>
            <w:hyperlink w:anchor="WG24" w:history="1">
              <w:r w:rsidRPr="005C5649">
                <w:rPr>
                  <w:rStyle w:val="Hyperlink"/>
                </w:rPr>
                <w:t>WG 2.4</w:t>
              </w:r>
            </w:hyperlink>
          </w:p>
          <w:p w:rsidR="001C21EC" w:rsidRDefault="001C21EC" w:rsidP="001C21EC">
            <w:pPr>
              <w:spacing w:line="240" w:lineRule="auto"/>
            </w:pPr>
            <w:hyperlink w:anchor="WG32" w:history="1">
              <w:r w:rsidRPr="005C5649">
                <w:rPr>
                  <w:rStyle w:val="Hyperlink"/>
                </w:rPr>
                <w:t>WG 3.2</w:t>
              </w:r>
            </w:hyperlink>
          </w:p>
          <w:p w:rsidR="001C21EC" w:rsidRDefault="001C21EC" w:rsidP="001C21EC">
            <w:pPr>
              <w:spacing w:line="240" w:lineRule="auto"/>
            </w:pPr>
            <w:hyperlink w:anchor="WG33" w:history="1">
              <w:r w:rsidRPr="005C5649">
                <w:rPr>
                  <w:rStyle w:val="Hyperlink"/>
                </w:rPr>
                <w:t>WG 3.3</w:t>
              </w:r>
            </w:hyperlink>
          </w:p>
          <w:p w:rsidR="001C21EC" w:rsidRDefault="001C21EC" w:rsidP="001C21EC">
            <w:pPr>
              <w:spacing w:line="240" w:lineRule="auto"/>
            </w:pPr>
            <w:hyperlink w:anchor="WG41" w:history="1">
              <w:r w:rsidRPr="005C5649">
                <w:rPr>
                  <w:rStyle w:val="Hyperlink"/>
                </w:rPr>
                <w:t>WG 4.1</w:t>
              </w:r>
            </w:hyperlink>
          </w:p>
          <w:p w:rsidR="001C21EC" w:rsidRDefault="001C21EC" w:rsidP="001C21EC">
            <w:pPr>
              <w:spacing w:line="240" w:lineRule="auto"/>
            </w:pPr>
            <w:hyperlink w:anchor="WG43" w:history="1">
              <w:r w:rsidRPr="005C5649">
                <w:rPr>
                  <w:rStyle w:val="Hyperlink"/>
                </w:rPr>
                <w:t>WG 4.3</w:t>
              </w:r>
            </w:hyperlink>
          </w:p>
          <w:p w:rsidR="001C21EC" w:rsidRDefault="001C21EC" w:rsidP="001C21EC">
            <w:pPr>
              <w:spacing w:line="240" w:lineRule="auto"/>
            </w:pPr>
            <w:hyperlink w:anchor="WG44" w:history="1">
              <w:r w:rsidRPr="005C5649">
                <w:rPr>
                  <w:rStyle w:val="Hyperlink"/>
                </w:rPr>
                <w:t>WG 4.4</w:t>
              </w:r>
            </w:hyperlink>
          </w:p>
          <w:p w:rsidR="001C21EC" w:rsidRDefault="001C21EC" w:rsidP="001C21EC">
            <w:pPr>
              <w:spacing w:line="240" w:lineRule="auto"/>
            </w:pPr>
            <w:hyperlink w:anchor="WG45" w:history="1">
              <w:r w:rsidRPr="005C5649">
                <w:rPr>
                  <w:rStyle w:val="Hyperlink"/>
                </w:rPr>
                <w:t>WG 4.5</w:t>
              </w:r>
            </w:hyperlink>
          </w:p>
          <w:p w:rsidR="001C21EC" w:rsidRDefault="001C21EC" w:rsidP="001C21EC">
            <w:pPr>
              <w:spacing w:line="240" w:lineRule="auto"/>
            </w:pPr>
            <w:hyperlink w:anchor="WG47" w:history="1">
              <w:r w:rsidRPr="005C5649">
                <w:rPr>
                  <w:rStyle w:val="Hyperlink"/>
                </w:rPr>
                <w:t>WG 4.7</w:t>
              </w:r>
            </w:hyperlink>
          </w:p>
          <w:p w:rsidR="001C21EC" w:rsidRDefault="001C21EC" w:rsidP="001C21EC">
            <w:pPr>
              <w:spacing w:line="240" w:lineRule="auto"/>
            </w:pPr>
            <w:hyperlink w:anchor="WG410" w:history="1">
              <w:r w:rsidRPr="005C5649">
                <w:rPr>
                  <w:rStyle w:val="Hyperlink"/>
                </w:rPr>
                <w:t>WG 4.10</w:t>
              </w:r>
            </w:hyperlink>
          </w:p>
          <w:p w:rsidR="001C21EC" w:rsidRDefault="001C21EC" w:rsidP="001C21EC">
            <w:pPr>
              <w:spacing w:line="240" w:lineRule="auto"/>
            </w:pPr>
            <w:hyperlink w:anchor="WG411" w:history="1">
              <w:r w:rsidRPr="005C5649">
                <w:rPr>
                  <w:rStyle w:val="Hyperlink"/>
                </w:rPr>
                <w:t>WG 4.11</w:t>
              </w:r>
            </w:hyperlink>
          </w:p>
          <w:p w:rsidR="001C21EC" w:rsidRDefault="001C21EC" w:rsidP="001C21EC">
            <w:pPr>
              <w:spacing w:line="240" w:lineRule="auto"/>
            </w:pPr>
            <w:hyperlink w:anchor="WG413" w:history="1">
              <w:r w:rsidRPr="005C5649">
                <w:rPr>
                  <w:rStyle w:val="Hyperlink"/>
                </w:rPr>
                <w:t>WG 4.13</w:t>
              </w:r>
            </w:hyperlink>
          </w:p>
          <w:p w:rsidR="001C21EC" w:rsidRDefault="001C21EC" w:rsidP="001C21EC">
            <w:pPr>
              <w:spacing w:line="240" w:lineRule="auto"/>
            </w:pPr>
            <w:hyperlink w:anchor="WG416" w:history="1">
              <w:r w:rsidRPr="005C5649">
                <w:rPr>
                  <w:rStyle w:val="Hyperlink"/>
                </w:rPr>
                <w:t>WG 4.16</w:t>
              </w:r>
            </w:hyperlink>
          </w:p>
          <w:p w:rsidR="001C21EC" w:rsidRDefault="001C21EC" w:rsidP="001C21EC">
            <w:pPr>
              <w:spacing w:line="240" w:lineRule="auto"/>
            </w:pPr>
            <w:hyperlink w:anchor="WG419" w:history="1">
              <w:r w:rsidRPr="005C5649">
                <w:rPr>
                  <w:rStyle w:val="Hyperlink"/>
                </w:rPr>
                <w:t>WG 4.19</w:t>
              </w:r>
            </w:hyperlink>
          </w:p>
          <w:p w:rsidR="001C21EC" w:rsidRDefault="001C21EC" w:rsidP="001C21EC">
            <w:pPr>
              <w:spacing w:line="240" w:lineRule="auto"/>
            </w:pPr>
            <w:hyperlink w:anchor="WG420" w:history="1">
              <w:r w:rsidRPr="005C5649">
                <w:rPr>
                  <w:rStyle w:val="Hyperlink"/>
                </w:rPr>
                <w:t>WG 4.20</w:t>
              </w:r>
            </w:hyperlink>
          </w:p>
          <w:p w:rsidR="001C21EC" w:rsidRDefault="001C21EC" w:rsidP="001C21EC">
            <w:pPr>
              <w:spacing w:line="240" w:lineRule="auto"/>
            </w:pPr>
            <w:hyperlink w:anchor="WG51" w:history="1">
              <w:r w:rsidRPr="005C5649">
                <w:rPr>
                  <w:rStyle w:val="Hyperlink"/>
                </w:rPr>
                <w:t>WG 5.1</w:t>
              </w:r>
            </w:hyperlink>
          </w:p>
          <w:p w:rsidR="001C21EC" w:rsidRDefault="001C21EC" w:rsidP="001C21EC">
            <w:pPr>
              <w:spacing w:line="240" w:lineRule="auto"/>
            </w:pPr>
            <w:hyperlink w:anchor="WG52" w:history="1">
              <w:r w:rsidRPr="005C5649">
                <w:rPr>
                  <w:rStyle w:val="Hyperlink"/>
                </w:rPr>
                <w:t>WG 5.2</w:t>
              </w:r>
            </w:hyperlink>
          </w:p>
          <w:p w:rsidR="001C21EC" w:rsidRDefault="001C21EC" w:rsidP="001C21EC">
            <w:pPr>
              <w:spacing w:line="240" w:lineRule="auto"/>
            </w:pPr>
            <w:hyperlink w:anchor="WG53" w:history="1">
              <w:r w:rsidRPr="005C5649">
                <w:rPr>
                  <w:rStyle w:val="Hyperlink"/>
                </w:rPr>
                <w:t>WG 5.3</w:t>
              </w:r>
            </w:hyperlink>
          </w:p>
          <w:p w:rsidR="001C21EC" w:rsidRDefault="001C21EC" w:rsidP="001C21EC">
            <w:pPr>
              <w:spacing w:line="240" w:lineRule="auto"/>
            </w:pPr>
            <w:hyperlink w:anchor="WG56" w:history="1">
              <w:r w:rsidRPr="005C5649">
                <w:rPr>
                  <w:rStyle w:val="Hyperlink"/>
                </w:rPr>
                <w:t>WG 5.6</w:t>
              </w:r>
            </w:hyperlink>
          </w:p>
          <w:p w:rsidR="001C21EC" w:rsidRDefault="001C21EC" w:rsidP="001C21EC">
            <w:pPr>
              <w:spacing w:line="240" w:lineRule="auto"/>
            </w:pPr>
            <w:hyperlink w:anchor="WG57" w:history="1">
              <w:r w:rsidRPr="005C5649">
                <w:rPr>
                  <w:rStyle w:val="Hyperlink"/>
                </w:rPr>
                <w:t>WG 5.7</w:t>
              </w:r>
            </w:hyperlink>
          </w:p>
          <w:p w:rsidR="001C21EC" w:rsidRDefault="001C21EC" w:rsidP="001C21EC">
            <w:pPr>
              <w:spacing w:line="240" w:lineRule="auto"/>
            </w:pPr>
          </w:p>
          <w:p w:rsidR="001C21EC" w:rsidRPr="00F744A0" w:rsidRDefault="001C21EC" w:rsidP="001C21EC">
            <w:pPr>
              <w:spacing w:line="240" w:lineRule="auto"/>
              <w:rPr>
                <w:u w:val="single"/>
              </w:rPr>
            </w:pPr>
            <w:r>
              <w:rPr>
                <w:u w:val="single"/>
              </w:rPr>
              <w:t>Reading</w:t>
            </w:r>
            <w:r w:rsidRPr="00F744A0">
              <w:rPr>
                <w:u w:val="single"/>
              </w:rPr>
              <w:t xml:space="preserve"> Standards</w:t>
            </w:r>
          </w:p>
          <w:p w:rsidR="001C21EC" w:rsidRDefault="001C21EC" w:rsidP="001C21EC">
            <w:pPr>
              <w:spacing w:line="240" w:lineRule="auto"/>
            </w:pPr>
            <w:hyperlink w:anchor="RH1" w:history="1">
              <w:r w:rsidRPr="005C5649">
                <w:rPr>
                  <w:rStyle w:val="Hyperlink"/>
                </w:rPr>
                <w:t>9-10.RH.1</w:t>
              </w:r>
            </w:hyperlink>
          </w:p>
          <w:p w:rsidR="001C21EC" w:rsidRDefault="001C21EC" w:rsidP="001C21EC">
            <w:pPr>
              <w:spacing w:line="240" w:lineRule="auto"/>
            </w:pPr>
            <w:hyperlink w:anchor="RH2" w:history="1">
              <w:r w:rsidRPr="005C5649">
                <w:rPr>
                  <w:rStyle w:val="Hyperlink"/>
                </w:rPr>
                <w:t>9-10.RH.2</w:t>
              </w:r>
            </w:hyperlink>
          </w:p>
          <w:p w:rsidR="001C21EC" w:rsidRDefault="001C21EC" w:rsidP="001C21EC">
            <w:pPr>
              <w:spacing w:line="240" w:lineRule="auto"/>
            </w:pPr>
            <w:hyperlink w:anchor="RH4" w:history="1">
              <w:r w:rsidRPr="005C5649">
                <w:rPr>
                  <w:rStyle w:val="Hyperlink"/>
                </w:rPr>
                <w:t>9-10.RH.4</w:t>
              </w:r>
            </w:hyperlink>
          </w:p>
          <w:p w:rsidR="001C21EC" w:rsidRDefault="001C21EC" w:rsidP="001C21EC">
            <w:pPr>
              <w:spacing w:line="240" w:lineRule="auto"/>
            </w:pPr>
            <w:hyperlink w:anchor="RH5" w:history="1">
              <w:r w:rsidRPr="005C5649">
                <w:rPr>
                  <w:rStyle w:val="Hyperlink"/>
                </w:rPr>
                <w:t>9-10.RH.5</w:t>
              </w:r>
            </w:hyperlink>
          </w:p>
          <w:p w:rsidR="001C21EC" w:rsidRDefault="001C21EC" w:rsidP="001C21EC">
            <w:pPr>
              <w:spacing w:line="240" w:lineRule="auto"/>
            </w:pPr>
            <w:hyperlink w:anchor="RH6" w:history="1">
              <w:r w:rsidRPr="005C5649">
                <w:rPr>
                  <w:rStyle w:val="Hyperlink"/>
                </w:rPr>
                <w:t>9-10.RH.6</w:t>
              </w:r>
            </w:hyperlink>
          </w:p>
          <w:p w:rsidR="001C21EC" w:rsidRDefault="001C21EC" w:rsidP="001C21EC">
            <w:pPr>
              <w:spacing w:line="240" w:lineRule="auto"/>
            </w:pPr>
            <w:hyperlink w:anchor="RH7" w:history="1">
              <w:r w:rsidRPr="005C5649">
                <w:rPr>
                  <w:rStyle w:val="Hyperlink"/>
                </w:rPr>
                <w:t>9-10.RH.7</w:t>
              </w:r>
            </w:hyperlink>
          </w:p>
          <w:p w:rsidR="001C21EC" w:rsidRDefault="001C21EC" w:rsidP="001C21EC">
            <w:pPr>
              <w:spacing w:line="240" w:lineRule="auto"/>
            </w:pPr>
            <w:hyperlink w:anchor="RH9" w:history="1">
              <w:r w:rsidRPr="005C5649">
                <w:rPr>
                  <w:rStyle w:val="Hyperlink"/>
                </w:rPr>
                <w:t>9-10.RH.9</w:t>
              </w:r>
            </w:hyperlink>
          </w:p>
          <w:p w:rsidR="001C21EC" w:rsidRDefault="001C21EC" w:rsidP="001C21EC">
            <w:pPr>
              <w:spacing w:line="240" w:lineRule="auto"/>
            </w:pPr>
            <w:hyperlink w:anchor="RH10" w:history="1">
              <w:r w:rsidRPr="005C5649">
                <w:rPr>
                  <w:rStyle w:val="Hyperlink"/>
                </w:rPr>
                <w:t>9-10.RH.10</w:t>
              </w:r>
            </w:hyperlink>
          </w:p>
          <w:p w:rsidR="001C21EC" w:rsidRDefault="001C21EC" w:rsidP="001C21EC">
            <w:pPr>
              <w:spacing w:line="240" w:lineRule="auto"/>
            </w:pPr>
          </w:p>
          <w:p w:rsidR="001C21EC" w:rsidRPr="00F744A0" w:rsidRDefault="001C21EC" w:rsidP="001C21EC">
            <w:pPr>
              <w:spacing w:line="240" w:lineRule="auto"/>
              <w:rPr>
                <w:u w:val="single"/>
              </w:rPr>
            </w:pPr>
            <w:r w:rsidRPr="00F744A0">
              <w:rPr>
                <w:u w:val="single"/>
              </w:rPr>
              <w:t>Writing Standards</w:t>
            </w:r>
          </w:p>
          <w:p w:rsidR="001C21EC" w:rsidRDefault="001C21EC" w:rsidP="001C21EC">
            <w:pPr>
              <w:spacing w:line="240" w:lineRule="auto"/>
            </w:pPr>
            <w:hyperlink w:anchor="WH2" w:history="1">
              <w:r w:rsidRPr="005C5649">
                <w:rPr>
                  <w:rStyle w:val="Hyperlink"/>
                </w:rPr>
                <w:t>9-10.WH.2</w:t>
              </w:r>
            </w:hyperlink>
          </w:p>
          <w:p w:rsidR="001C21EC" w:rsidRDefault="001C21EC" w:rsidP="001C21EC">
            <w:pPr>
              <w:spacing w:line="240" w:lineRule="auto"/>
            </w:pPr>
            <w:hyperlink w:anchor="WH3" w:history="1">
              <w:r w:rsidRPr="005C5649">
                <w:rPr>
                  <w:rStyle w:val="Hyperlink"/>
                </w:rPr>
                <w:t>9-10.WH.3</w:t>
              </w:r>
            </w:hyperlink>
          </w:p>
          <w:p w:rsidR="001C21EC" w:rsidRDefault="001C21EC" w:rsidP="001C21EC">
            <w:pPr>
              <w:spacing w:line="240" w:lineRule="auto"/>
            </w:pPr>
            <w:hyperlink w:anchor="WH4" w:history="1">
              <w:r w:rsidRPr="005C5649">
                <w:rPr>
                  <w:rStyle w:val="Hyperlink"/>
                </w:rPr>
                <w:t>9-10.WH.4</w:t>
              </w:r>
            </w:hyperlink>
          </w:p>
          <w:p w:rsidR="001C21EC" w:rsidRDefault="001C21EC" w:rsidP="001C21EC">
            <w:pPr>
              <w:spacing w:line="240" w:lineRule="auto"/>
            </w:pPr>
            <w:hyperlink w:anchor="WH5" w:history="1">
              <w:r w:rsidRPr="005C5649">
                <w:rPr>
                  <w:rStyle w:val="Hyperlink"/>
                </w:rPr>
                <w:t>9-10.WH.5</w:t>
              </w:r>
            </w:hyperlink>
          </w:p>
          <w:p w:rsidR="001C21EC" w:rsidRDefault="001C21EC" w:rsidP="001C21EC">
            <w:pPr>
              <w:spacing w:line="240" w:lineRule="auto"/>
            </w:pPr>
            <w:hyperlink w:anchor="WH6" w:history="1">
              <w:r w:rsidRPr="005C5649">
                <w:rPr>
                  <w:rStyle w:val="Hyperlink"/>
                </w:rPr>
                <w:t>9-10.WH.6</w:t>
              </w:r>
            </w:hyperlink>
          </w:p>
          <w:p w:rsidR="001C21EC" w:rsidRDefault="001C21EC" w:rsidP="001C21EC">
            <w:pPr>
              <w:spacing w:line="240" w:lineRule="auto"/>
            </w:pPr>
            <w:hyperlink w:anchor="WH7" w:history="1">
              <w:r w:rsidRPr="005C5649">
                <w:rPr>
                  <w:rStyle w:val="Hyperlink"/>
                </w:rPr>
                <w:t>9-10.WH.7</w:t>
              </w:r>
            </w:hyperlink>
          </w:p>
          <w:p w:rsidR="001C21EC" w:rsidRDefault="001C21EC" w:rsidP="001C21EC">
            <w:pPr>
              <w:spacing w:line="240" w:lineRule="auto"/>
            </w:pPr>
            <w:hyperlink w:anchor="WH9" w:history="1">
              <w:r w:rsidRPr="005C5649">
                <w:rPr>
                  <w:rStyle w:val="Hyperlink"/>
                </w:rPr>
                <w:t>9-10.WH.9</w:t>
              </w:r>
            </w:hyperlink>
          </w:p>
          <w:p w:rsidR="008A599B" w:rsidRDefault="008A599B" w:rsidP="00803089">
            <w:pPr>
              <w:spacing w:line="240" w:lineRule="auto"/>
            </w:pPr>
          </w:p>
          <w:p w:rsidR="00DD1F17" w:rsidRDefault="00DD1F17" w:rsidP="009555E4">
            <w:pPr>
              <w:spacing w:line="240" w:lineRule="auto"/>
            </w:pPr>
          </w:p>
          <w:p w:rsidR="00133FB8" w:rsidRDefault="00133FB8" w:rsidP="009555E4">
            <w:pPr>
              <w:spacing w:line="240" w:lineRule="auto"/>
            </w:pPr>
          </w:p>
          <w:p w:rsidR="001C21EC" w:rsidRDefault="001C21EC" w:rsidP="009555E4">
            <w:pPr>
              <w:spacing w:line="240" w:lineRule="auto"/>
            </w:pPr>
          </w:p>
          <w:p w:rsidR="001C21EC" w:rsidRPr="00B95559" w:rsidRDefault="001C21EC" w:rsidP="001C21EC">
            <w:pPr>
              <w:spacing w:line="240" w:lineRule="auto"/>
              <w:rPr>
                <w:u w:val="single"/>
              </w:rPr>
            </w:pPr>
            <w:r w:rsidRPr="00B95559">
              <w:rPr>
                <w:u w:val="single"/>
              </w:rPr>
              <w:t>Content Standards</w:t>
            </w:r>
          </w:p>
          <w:p w:rsidR="001C21EC" w:rsidRDefault="001C21EC" w:rsidP="001C21EC">
            <w:pPr>
              <w:spacing w:line="240" w:lineRule="auto"/>
            </w:pPr>
            <w:hyperlink w:anchor="WG21" w:history="1">
              <w:r w:rsidRPr="005C5649">
                <w:rPr>
                  <w:rStyle w:val="Hyperlink"/>
                </w:rPr>
                <w:t>WG 2.1</w:t>
              </w:r>
            </w:hyperlink>
          </w:p>
          <w:p w:rsidR="001C21EC" w:rsidRDefault="001C21EC" w:rsidP="001C21EC">
            <w:pPr>
              <w:spacing w:line="240" w:lineRule="auto"/>
            </w:pPr>
            <w:hyperlink w:anchor="WG23" w:history="1">
              <w:r w:rsidRPr="005C5649">
                <w:rPr>
                  <w:rStyle w:val="Hyperlink"/>
                </w:rPr>
                <w:t>WG 2.3</w:t>
              </w:r>
            </w:hyperlink>
          </w:p>
          <w:p w:rsidR="001C21EC" w:rsidRDefault="001C21EC" w:rsidP="001C21EC">
            <w:pPr>
              <w:spacing w:line="240" w:lineRule="auto"/>
            </w:pPr>
            <w:hyperlink w:anchor="WG24" w:history="1">
              <w:r w:rsidRPr="005C5649">
                <w:rPr>
                  <w:rStyle w:val="Hyperlink"/>
                </w:rPr>
                <w:t>WG 2.4</w:t>
              </w:r>
            </w:hyperlink>
          </w:p>
          <w:p w:rsidR="001C21EC" w:rsidRDefault="001C21EC" w:rsidP="001C21EC">
            <w:pPr>
              <w:spacing w:line="240" w:lineRule="auto"/>
            </w:pPr>
            <w:hyperlink w:anchor="WG32" w:history="1">
              <w:r w:rsidRPr="005C5649">
                <w:rPr>
                  <w:rStyle w:val="Hyperlink"/>
                </w:rPr>
                <w:t>WG 3.2</w:t>
              </w:r>
            </w:hyperlink>
          </w:p>
          <w:p w:rsidR="001C21EC" w:rsidRDefault="001C21EC" w:rsidP="001C21EC">
            <w:pPr>
              <w:spacing w:line="240" w:lineRule="auto"/>
            </w:pPr>
            <w:hyperlink w:anchor="WG33" w:history="1">
              <w:r w:rsidRPr="005C5649">
                <w:rPr>
                  <w:rStyle w:val="Hyperlink"/>
                </w:rPr>
                <w:t>WG 3.3</w:t>
              </w:r>
            </w:hyperlink>
          </w:p>
          <w:p w:rsidR="001C21EC" w:rsidRDefault="001C21EC" w:rsidP="001C21EC">
            <w:pPr>
              <w:spacing w:line="240" w:lineRule="auto"/>
            </w:pPr>
            <w:hyperlink w:anchor="WG41" w:history="1">
              <w:r w:rsidRPr="005C5649">
                <w:rPr>
                  <w:rStyle w:val="Hyperlink"/>
                </w:rPr>
                <w:t>WG 4.1</w:t>
              </w:r>
            </w:hyperlink>
          </w:p>
          <w:p w:rsidR="001C21EC" w:rsidRDefault="001C21EC" w:rsidP="001C21EC">
            <w:pPr>
              <w:spacing w:line="240" w:lineRule="auto"/>
            </w:pPr>
            <w:hyperlink w:anchor="WG43" w:history="1">
              <w:r w:rsidRPr="005C5649">
                <w:rPr>
                  <w:rStyle w:val="Hyperlink"/>
                </w:rPr>
                <w:t>WG 4.3</w:t>
              </w:r>
            </w:hyperlink>
          </w:p>
          <w:p w:rsidR="001C21EC" w:rsidRDefault="001C21EC" w:rsidP="001C21EC">
            <w:pPr>
              <w:spacing w:line="240" w:lineRule="auto"/>
            </w:pPr>
            <w:hyperlink w:anchor="WG44" w:history="1">
              <w:r w:rsidRPr="005C5649">
                <w:rPr>
                  <w:rStyle w:val="Hyperlink"/>
                </w:rPr>
                <w:t>WG 4.4</w:t>
              </w:r>
            </w:hyperlink>
          </w:p>
          <w:p w:rsidR="001C21EC" w:rsidRDefault="001C21EC" w:rsidP="001C21EC">
            <w:pPr>
              <w:spacing w:line="240" w:lineRule="auto"/>
            </w:pPr>
            <w:hyperlink w:anchor="WG45" w:history="1">
              <w:r w:rsidRPr="005C5649">
                <w:rPr>
                  <w:rStyle w:val="Hyperlink"/>
                </w:rPr>
                <w:t>WG 4.5</w:t>
              </w:r>
            </w:hyperlink>
          </w:p>
          <w:p w:rsidR="001C21EC" w:rsidRDefault="001C21EC" w:rsidP="001C21EC">
            <w:pPr>
              <w:spacing w:line="240" w:lineRule="auto"/>
            </w:pPr>
            <w:hyperlink w:anchor="WG47" w:history="1">
              <w:r w:rsidRPr="005C5649">
                <w:rPr>
                  <w:rStyle w:val="Hyperlink"/>
                </w:rPr>
                <w:t>WG 4.7</w:t>
              </w:r>
            </w:hyperlink>
          </w:p>
          <w:p w:rsidR="001C21EC" w:rsidRDefault="001C21EC" w:rsidP="001C21EC">
            <w:pPr>
              <w:spacing w:line="240" w:lineRule="auto"/>
            </w:pPr>
            <w:hyperlink w:anchor="WG410" w:history="1">
              <w:r w:rsidRPr="005C5649">
                <w:rPr>
                  <w:rStyle w:val="Hyperlink"/>
                </w:rPr>
                <w:t>WG 4.10</w:t>
              </w:r>
            </w:hyperlink>
          </w:p>
          <w:p w:rsidR="001C21EC" w:rsidRDefault="001C21EC" w:rsidP="001C21EC">
            <w:pPr>
              <w:spacing w:line="240" w:lineRule="auto"/>
            </w:pPr>
            <w:hyperlink w:anchor="WG411" w:history="1">
              <w:r w:rsidRPr="005C5649">
                <w:rPr>
                  <w:rStyle w:val="Hyperlink"/>
                </w:rPr>
                <w:t>WG 4.11</w:t>
              </w:r>
            </w:hyperlink>
          </w:p>
          <w:p w:rsidR="001C21EC" w:rsidRDefault="001C21EC" w:rsidP="001C21EC">
            <w:pPr>
              <w:spacing w:line="240" w:lineRule="auto"/>
            </w:pPr>
            <w:hyperlink w:anchor="WG413" w:history="1">
              <w:r w:rsidRPr="005C5649">
                <w:rPr>
                  <w:rStyle w:val="Hyperlink"/>
                </w:rPr>
                <w:t>WG 4.13</w:t>
              </w:r>
            </w:hyperlink>
          </w:p>
          <w:p w:rsidR="001C21EC" w:rsidRDefault="001C21EC" w:rsidP="001C21EC">
            <w:pPr>
              <w:spacing w:line="240" w:lineRule="auto"/>
            </w:pPr>
            <w:hyperlink w:anchor="WG416" w:history="1">
              <w:r w:rsidRPr="005C5649">
                <w:rPr>
                  <w:rStyle w:val="Hyperlink"/>
                </w:rPr>
                <w:t>WG 4.16</w:t>
              </w:r>
            </w:hyperlink>
          </w:p>
          <w:p w:rsidR="001C21EC" w:rsidRDefault="001C21EC" w:rsidP="001C21EC">
            <w:pPr>
              <w:spacing w:line="240" w:lineRule="auto"/>
            </w:pPr>
            <w:hyperlink w:anchor="WG419" w:history="1">
              <w:r w:rsidRPr="005C5649">
                <w:rPr>
                  <w:rStyle w:val="Hyperlink"/>
                </w:rPr>
                <w:t>WG 4.19</w:t>
              </w:r>
            </w:hyperlink>
          </w:p>
          <w:p w:rsidR="001C21EC" w:rsidRDefault="001C21EC" w:rsidP="001C21EC">
            <w:pPr>
              <w:spacing w:line="240" w:lineRule="auto"/>
            </w:pPr>
            <w:hyperlink w:anchor="WG420" w:history="1">
              <w:r w:rsidRPr="005C5649">
                <w:rPr>
                  <w:rStyle w:val="Hyperlink"/>
                </w:rPr>
                <w:t>WG 4.20</w:t>
              </w:r>
            </w:hyperlink>
          </w:p>
          <w:p w:rsidR="001C21EC" w:rsidRDefault="001C21EC" w:rsidP="001C21EC">
            <w:pPr>
              <w:spacing w:line="240" w:lineRule="auto"/>
            </w:pPr>
            <w:hyperlink w:anchor="WG51" w:history="1">
              <w:r w:rsidRPr="005C5649">
                <w:rPr>
                  <w:rStyle w:val="Hyperlink"/>
                </w:rPr>
                <w:t>WG 5.1</w:t>
              </w:r>
            </w:hyperlink>
          </w:p>
          <w:p w:rsidR="001C21EC" w:rsidRDefault="001C21EC" w:rsidP="001C21EC">
            <w:pPr>
              <w:spacing w:line="240" w:lineRule="auto"/>
            </w:pPr>
            <w:hyperlink w:anchor="WG52" w:history="1">
              <w:r w:rsidRPr="005C5649">
                <w:rPr>
                  <w:rStyle w:val="Hyperlink"/>
                </w:rPr>
                <w:t>WG 5.2</w:t>
              </w:r>
            </w:hyperlink>
          </w:p>
          <w:p w:rsidR="001C21EC" w:rsidRDefault="001C21EC" w:rsidP="001C21EC">
            <w:pPr>
              <w:spacing w:line="240" w:lineRule="auto"/>
            </w:pPr>
            <w:hyperlink w:anchor="WG53" w:history="1">
              <w:r w:rsidRPr="005C5649">
                <w:rPr>
                  <w:rStyle w:val="Hyperlink"/>
                </w:rPr>
                <w:t>WG 5.3</w:t>
              </w:r>
            </w:hyperlink>
          </w:p>
          <w:p w:rsidR="001C21EC" w:rsidRDefault="001C21EC" w:rsidP="001C21EC">
            <w:pPr>
              <w:spacing w:line="240" w:lineRule="auto"/>
            </w:pPr>
            <w:hyperlink w:anchor="WG56" w:history="1">
              <w:r w:rsidRPr="005C5649">
                <w:rPr>
                  <w:rStyle w:val="Hyperlink"/>
                </w:rPr>
                <w:t>WG 5.6</w:t>
              </w:r>
            </w:hyperlink>
          </w:p>
          <w:p w:rsidR="001C21EC" w:rsidRDefault="001C21EC" w:rsidP="001C21EC">
            <w:pPr>
              <w:spacing w:line="240" w:lineRule="auto"/>
            </w:pPr>
            <w:hyperlink w:anchor="WG57" w:history="1">
              <w:r w:rsidRPr="005C5649">
                <w:rPr>
                  <w:rStyle w:val="Hyperlink"/>
                </w:rPr>
                <w:t>WG 5.7</w:t>
              </w:r>
            </w:hyperlink>
          </w:p>
          <w:p w:rsidR="001C21EC" w:rsidRDefault="001C21EC" w:rsidP="001C21EC">
            <w:pPr>
              <w:spacing w:line="240" w:lineRule="auto"/>
            </w:pPr>
          </w:p>
          <w:p w:rsidR="001C21EC" w:rsidRPr="00F744A0" w:rsidRDefault="001C21EC" w:rsidP="001C21EC">
            <w:pPr>
              <w:spacing w:line="240" w:lineRule="auto"/>
              <w:rPr>
                <w:u w:val="single"/>
              </w:rPr>
            </w:pPr>
            <w:r>
              <w:rPr>
                <w:u w:val="single"/>
              </w:rPr>
              <w:t>Reading</w:t>
            </w:r>
            <w:r w:rsidRPr="00F744A0">
              <w:rPr>
                <w:u w:val="single"/>
              </w:rPr>
              <w:t xml:space="preserve"> Standards</w:t>
            </w:r>
          </w:p>
          <w:p w:rsidR="001C21EC" w:rsidRDefault="001C21EC" w:rsidP="001C21EC">
            <w:pPr>
              <w:spacing w:line="240" w:lineRule="auto"/>
            </w:pPr>
            <w:hyperlink w:anchor="RH1" w:history="1">
              <w:r w:rsidRPr="005C5649">
                <w:rPr>
                  <w:rStyle w:val="Hyperlink"/>
                </w:rPr>
                <w:t>9-10.RH.1</w:t>
              </w:r>
            </w:hyperlink>
          </w:p>
          <w:p w:rsidR="001C21EC" w:rsidRDefault="001C21EC" w:rsidP="001C21EC">
            <w:pPr>
              <w:spacing w:line="240" w:lineRule="auto"/>
            </w:pPr>
            <w:hyperlink w:anchor="RH2" w:history="1">
              <w:r w:rsidRPr="005C5649">
                <w:rPr>
                  <w:rStyle w:val="Hyperlink"/>
                </w:rPr>
                <w:t>9-10.RH.2</w:t>
              </w:r>
            </w:hyperlink>
          </w:p>
          <w:p w:rsidR="001C21EC" w:rsidRDefault="001C21EC" w:rsidP="001C21EC">
            <w:pPr>
              <w:spacing w:line="240" w:lineRule="auto"/>
            </w:pPr>
            <w:hyperlink w:anchor="RH4" w:history="1">
              <w:r w:rsidRPr="005C5649">
                <w:rPr>
                  <w:rStyle w:val="Hyperlink"/>
                </w:rPr>
                <w:t>9-10.RH.4</w:t>
              </w:r>
            </w:hyperlink>
          </w:p>
          <w:p w:rsidR="001C21EC" w:rsidRDefault="001C21EC" w:rsidP="001C21EC">
            <w:pPr>
              <w:spacing w:line="240" w:lineRule="auto"/>
            </w:pPr>
            <w:hyperlink w:anchor="RH5" w:history="1">
              <w:r w:rsidRPr="005C5649">
                <w:rPr>
                  <w:rStyle w:val="Hyperlink"/>
                </w:rPr>
                <w:t>9-10.RH.5</w:t>
              </w:r>
            </w:hyperlink>
          </w:p>
          <w:p w:rsidR="001C21EC" w:rsidRDefault="001C21EC" w:rsidP="001C21EC">
            <w:pPr>
              <w:spacing w:line="240" w:lineRule="auto"/>
            </w:pPr>
            <w:hyperlink w:anchor="RH6" w:history="1">
              <w:r w:rsidRPr="005C5649">
                <w:rPr>
                  <w:rStyle w:val="Hyperlink"/>
                </w:rPr>
                <w:t>9-10.RH.6</w:t>
              </w:r>
            </w:hyperlink>
          </w:p>
          <w:p w:rsidR="001C21EC" w:rsidRDefault="001C21EC" w:rsidP="001C21EC">
            <w:pPr>
              <w:spacing w:line="240" w:lineRule="auto"/>
            </w:pPr>
            <w:hyperlink w:anchor="RH7" w:history="1">
              <w:r w:rsidRPr="005C5649">
                <w:rPr>
                  <w:rStyle w:val="Hyperlink"/>
                </w:rPr>
                <w:t>9-10.RH.7</w:t>
              </w:r>
            </w:hyperlink>
          </w:p>
          <w:p w:rsidR="001C21EC" w:rsidRDefault="001C21EC" w:rsidP="001C21EC">
            <w:pPr>
              <w:spacing w:line="240" w:lineRule="auto"/>
            </w:pPr>
            <w:hyperlink w:anchor="RH9" w:history="1">
              <w:r w:rsidRPr="005C5649">
                <w:rPr>
                  <w:rStyle w:val="Hyperlink"/>
                </w:rPr>
                <w:t>9-10.RH.9</w:t>
              </w:r>
            </w:hyperlink>
          </w:p>
          <w:p w:rsidR="001C21EC" w:rsidRDefault="001C21EC" w:rsidP="001C21EC">
            <w:pPr>
              <w:spacing w:line="240" w:lineRule="auto"/>
            </w:pPr>
            <w:hyperlink w:anchor="RH10" w:history="1">
              <w:r w:rsidRPr="005C5649">
                <w:rPr>
                  <w:rStyle w:val="Hyperlink"/>
                </w:rPr>
                <w:t>9-10.RH.10</w:t>
              </w:r>
            </w:hyperlink>
          </w:p>
          <w:p w:rsidR="001C21EC" w:rsidRDefault="001C21EC" w:rsidP="001C21EC">
            <w:pPr>
              <w:spacing w:line="240" w:lineRule="auto"/>
            </w:pPr>
          </w:p>
          <w:p w:rsidR="001C21EC" w:rsidRPr="00F744A0" w:rsidRDefault="001C21EC" w:rsidP="001C21EC">
            <w:pPr>
              <w:spacing w:line="240" w:lineRule="auto"/>
              <w:rPr>
                <w:u w:val="single"/>
              </w:rPr>
            </w:pPr>
            <w:r w:rsidRPr="00F744A0">
              <w:rPr>
                <w:u w:val="single"/>
              </w:rPr>
              <w:t>Writing Standards</w:t>
            </w:r>
          </w:p>
          <w:p w:rsidR="001C21EC" w:rsidRDefault="001C21EC" w:rsidP="001C21EC">
            <w:pPr>
              <w:spacing w:line="240" w:lineRule="auto"/>
            </w:pPr>
            <w:hyperlink w:anchor="WH2" w:history="1">
              <w:r w:rsidRPr="005C5649">
                <w:rPr>
                  <w:rStyle w:val="Hyperlink"/>
                </w:rPr>
                <w:t>9-10.WH.2</w:t>
              </w:r>
            </w:hyperlink>
          </w:p>
          <w:p w:rsidR="001C21EC" w:rsidRDefault="001C21EC" w:rsidP="001C21EC">
            <w:pPr>
              <w:spacing w:line="240" w:lineRule="auto"/>
            </w:pPr>
            <w:hyperlink w:anchor="WH3" w:history="1">
              <w:r w:rsidRPr="005C5649">
                <w:rPr>
                  <w:rStyle w:val="Hyperlink"/>
                </w:rPr>
                <w:t>9-10.WH.3</w:t>
              </w:r>
            </w:hyperlink>
          </w:p>
          <w:p w:rsidR="001C21EC" w:rsidRDefault="001C21EC" w:rsidP="001C21EC">
            <w:pPr>
              <w:spacing w:line="240" w:lineRule="auto"/>
            </w:pPr>
            <w:hyperlink w:anchor="WH4" w:history="1">
              <w:r w:rsidRPr="005C5649">
                <w:rPr>
                  <w:rStyle w:val="Hyperlink"/>
                </w:rPr>
                <w:t>9-10.WH.4</w:t>
              </w:r>
            </w:hyperlink>
          </w:p>
          <w:p w:rsidR="001C21EC" w:rsidRDefault="001C21EC" w:rsidP="001C21EC">
            <w:pPr>
              <w:spacing w:line="240" w:lineRule="auto"/>
            </w:pPr>
            <w:hyperlink w:anchor="WH5" w:history="1">
              <w:r w:rsidRPr="005C5649">
                <w:rPr>
                  <w:rStyle w:val="Hyperlink"/>
                </w:rPr>
                <w:t>9-10.WH.5</w:t>
              </w:r>
            </w:hyperlink>
          </w:p>
          <w:p w:rsidR="001C21EC" w:rsidRDefault="001C21EC" w:rsidP="001C21EC">
            <w:pPr>
              <w:spacing w:line="240" w:lineRule="auto"/>
            </w:pPr>
            <w:hyperlink w:anchor="WH6" w:history="1">
              <w:r w:rsidRPr="005C5649">
                <w:rPr>
                  <w:rStyle w:val="Hyperlink"/>
                </w:rPr>
                <w:t>9-10.WH.6</w:t>
              </w:r>
            </w:hyperlink>
          </w:p>
          <w:p w:rsidR="001C21EC" w:rsidRDefault="001C21EC" w:rsidP="001C21EC">
            <w:pPr>
              <w:spacing w:line="240" w:lineRule="auto"/>
            </w:pPr>
            <w:hyperlink w:anchor="WH7" w:history="1">
              <w:r w:rsidRPr="005C5649">
                <w:rPr>
                  <w:rStyle w:val="Hyperlink"/>
                </w:rPr>
                <w:t>9-10.WH.7</w:t>
              </w:r>
            </w:hyperlink>
          </w:p>
          <w:p w:rsidR="001C21EC" w:rsidRDefault="001C21EC" w:rsidP="001C21EC">
            <w:pPr>
              <w:spacing w:line="240" w:lineRule="auto"/>
            </w:pPr>
            <w:hyperlink w:anchor="WH9" w:history="1">
              <w:r w:rsidRPr="005C5649">
                <w:rPr>
                  <w:rStyle w:val="Hyperlink"/>
                </w:rPr>
                <w:t>9-10.WH.9</w:t>
              </w:r>
            </w:hyperlink>
          </w:p>
          <w:p w:rsidR="001C21EC" w:rsidRDefault="001C21EC" w:rsidP="00133FB8">
            <w:pPr>
              <w:spacing w:line="240" w:lineRule="auto"/>
              <w:rPr>
                <w:u w:val="single"/>
              </w:rPr>
            </w:pPr>
          </w:p>
          <w:p w:rsidR="001C21EC" w:rsidRPr="00B95559" w:rsidRDefault="001C21EC" w:rsidP="001C21EC">
            <w:pPr>
              <w:spacing w:line="240" w:lineRule="auto"/>
              <w:rPr>
                <w:u w:val="single"/>
              </w:rPr>
            </w:pPr>
            <w:r w:rsidRPr="00B95559">
              <w:rPr>
                <w:u w:val="single"/>
              </w:rPr>
              <w:t>Content Standards</w:t>
            </w:r>
          </w:p>
          <w:p w:rsidR="001C21EC" w:rsidRDefault="001C21EC" w:rsidP="001C21EC">
            <w:pPr>
              <w:spacing w:line="240" w:lineRule="auto"/>
            </w:pPr>
            <w:hyperlink w:anchor="WG21" w:history="1">
              <w:r w:rsidRPr="005C5649">
                <w:rPr>
                  <w:rStyle w:val="Hyperlink"/>
                </w:rPr>
                <w:t>WG 2.1</w:t>
              </w:r>
            </w:hyperlink>
          </w:p>
          <w:p w:rsidR="001C21EC" w:rsidRDefault="001C21EC" w:rsidP="001C21EC">
            <w:pPr>
              <w:spacing w:line="240" w:lineRule="auto"/>
            </w:pPr>
            <w:hyperlink w:anchor="WG23" w:history="1">
              <w:r w:rsidRPr="005C5649">
                <w:rPr>
                  <w:rStyle w:val="Hyperlink"/>
                </w:rPr>
                <w:t>WG 2.3</w:t>
              </w:r>
            </w:hyperlink>
          </w:p>
          <w:p w:rsidR="001C21EC" w:rsidRDefault="001C21EC" w:rsidP="001C21EC">
            <w:pPr>
              <w:spacing w:line="240" w:lineRule="auto"/>
            </w:pPr>
            <w:hyperlink w:anchor="WG24" w:history="1">
              <w:r w:rsidRPr="005C5649">
                <w:rPr>
                  <w:rStyle w:val="Hyperlink"/>
                </w:rPr>
                <w:t>WG 2.4</w:t>
              </w:r>
            </w:hyperlink>
          </w:p>
          <w:p w:rsidR="001C21EC" w:rsidRDefault="001C21EC" w:rsidP="001C21EC">
            <w:pPr>
              <w:spacing w:line="240" w:lineRule="auto"/>
            </w:pPr>
            <w:hyperlink w:anchor="WG32" w:history="1">
              <w:r w:rsidRPr="005C5649">
                <w:rPr>
                  <w:rStyle w:val="Hyperlink"/>
                </w:rPr>
                <w:t>WG 3.2</w:t>
              </w:r>
            </w:hyperlink>
          </w:p>
          <w:p w:rsidR="001C21EC" w:rsidRDefault="001C21EC" w:rsidP="001C21EC">
            <w:pPr>
              <w:spacing w:line="240" w:lineRule="auto"/>
            </w:pPr>
            <w:hyperlink w:anchor="WG33" w:history="1">
              <w:r w:rsidRPr="005C5649">
                <w:rPr>
                  <w:rStyle w:val="Hyperlink"/>
                </w:rPr>
                <w:t>WG 3.3</w:t>
              </w:r>
            </w:hyperlink>
          </w:p>
          <w:p w:rsidR="001C21EC" w:rsidRDefault="001C21EC" w:rsidP="001C21EC">
            <w:pPr>
              <w:spacing w:line="240" w:lineRule="auto"/>
            </w:pPr>
            <w:hyperlink w:anchor="WG41" w:history="1">
              <w:r w:rsidRPr="005C5649">
                <w:rPr>
                  <w:rStyle w:val="Hyperlink"/>
                </w:rPr>
                <w:t>WG 4.1</w:t>
              </w:r>
            </w:hyperlink>
          </w:p>
          <w:p w:rsidR="001C21EC" w:rsidRDefault="001C21EC" w:rsidP="001C21EC">
            <w:pPr>
              <w:spacing w:line="240" w:lineRule="auto"/>
            </w:pPr>
            <w:hyperlink w:anchor="WG43" w:history="1">
              <w:r w:rsidRPr="005C5649">
                <w:rPr>
                  <w:rStyle w:val="Hyperlink"/>
                </w:rPr>
                <w:t>WG 4.3</w:t>
              </w:r>
            </w:hyperlink>
          </w:p>
          <w:p w:rsidR="001C21EC" w:rsidRDefault="001C21EC" w:rsidP="001C21EC">
            <w:pPr>
              <w:spacing w:line="240" w:lineRule="auto"/>
            </w:pPr>
            <w:hyperlink w:anchor="WG44" w:history="1">
              <w:r w:rsidRPr="005C5649">
                <w:rPr>
                  <w:rStyle w:val="Hyperlink"/>
                </w:rPr>
                <w:t>WG 4.4</w:t>
              </w:r>
            </w:hyperlink>
          </w:p>
          <w:p w:rsidR="001C21EC" w:rsidRDefault="001C21EC" w:rsidP="001C21EC">
            <w:pPr>
              <w:spacing w:line="240" w:lineRule="auto"/>
            </w:pPr>
            <w:hyperlink w:anchor="WG45" w:history="1">
              <w:r w:rsidRPr="005C5649">
                <w:rPr>
                  <w:rStyle w:val="Hyperlink"/>
                </w:rPr>
                <w:t>WG 4.5</w:t>
              </w:r>
            </w:hyperlink>
          </w:p>
          <w:p w:rsidR="001C21EC" w:rsidRDefault="001C21EC" w:rsidP="001C21EC">
            <w:pPr>
              <w:spacing w:line="240" w:lineRule="auto"/>
            </w:pPr>
            <w:hyperlink w:anchor="WG47" w:history="1">
              <w:r w:rsidRPr="005C5649">
                <w:rPr>
                  <w:rStyle w:val="Hyperlink"/>
                </w:rPr>
                <w:t>WG 4.7</w:t>
              </w:r>
            </w:hyperlink>
          </w:p>
          <w:p w:rsidR="001C21EC" w:rsidRDefault="001C21EC" w:rsidP="001C21EC">
            <w:pPr>
              <w:spacing w:line="240" w:lineRule="auto"/>
            </w:pPr>
            <w:hyperlink w:anchor="WG410" w:history="1">
              <w:r w:rsidRPr="005C5649">
                <w:rPr>
                  <w:rStyle w:val="Hyperlink"/>
                </w:rPr>
                <w:t>WG 4.10</w:t>
              </w:r>
            </w:hyperlink>
          </w:p>
          <w:p w:rsidR="001C21EC" w:rsidRDefault="001C21EC" w:rsidP="001C21EC">
            <w:pPr>
              <w:spacing w:line="240" w:lineRule="auto"/>
            </w:pPr>
            <w:hyperlink w:anchor="WG411" w:history="1">
              <w:r w:rsidRPr="005C5649">
                <w:rPr>
                  <w:rStyle w:val="Hyperlink"/>
                </w:rPr>
                <w:t>WG 4.11</w:t>
              </w:r>
            </w:hyperlink>
          </w:p>
          <w:p w:rsidR="001C21EC" w:rsidRDefault="001C21EC" w:rsidP="001C21EC">
            <w:pPr>
              <w:spacing w:line="240" w:lineRule="auto"/>
            </w:pPr>
            <w:hyperlink w:anchor="WG413" w:history="1">
              <w:r w:rsidRPr="005C5649">
                <w:rPr>
                  <w:rStyle w:val="Hyperlink"/>
                </w:rPr>
                <w:t>WG 4.13</w:t>
              </w:r>
            </w:hyperlink>
          </w:p>
          <w:p w:rsidR="001C21EC" w:rsidRDefault="001C21EC" w:rsidP="001C21EC">
            <w:pPr>
              <w:spacing w:line="240" w:lineRule="auto"/>
            </w:pPr>
            <w:hyperlink w:anchor="WG416" w:history="1">
              <w:r w:rsidRPr="005C5649">
                <w:rPr>
                  <w:rStyle w:val="Hyperlink"/>
                </w:rPr>
                <w:t>WG 4.16</w:t>
              </w:r>
            </w:hyperlink>
          </w:p>
          <w:p w:rsidR="001C21EC" w:rsidRDefault="001C21EC" w:rsidP="001C21EC">
            <w:pPr>
              <w:spacing w:line="240" w:lineRule="auto"/>
            </w:pPr>
            <w:hyperlink w:anchor="WG419" w:history="1">
              <w:r w:rsidRPr="005C5649">
                <w:rPr>
                  <w:rStyle w:val="Hyperlink"/>
                </w:rPr>
                <w:t>WG 4.19</w:t>
              </w:r>
            </w:hyperlink>
          </w:p>
          <w:p w:rsidR="001C21EC" w:rsidRDefault="001C21EC" w:rsidP="001C21EC">
            <w:pPr>
              <w:spacing w:line="240" w:lineRule="auto"/>
            </w:pPr>
            <w:hyperlink w:anchor="WG420" w:history="1">
              <w:r w:rsidRPr="005C5649">
                <w:rPr>
                  <w:rStyle w:val="Hyperlink"/>
                </w:rPr>
                <w:t>WG 4.20</w:t>
              </w:r>
            </w:hyperlink>
          </w:p>
          <w:p w:rsidR="001C21EC" w:rsidRDefault="001C21EC" w:rsidP="001C21EC">
            <w:pPr>
              <w:spacing w:line="240" w:lineRule="auto"/>
            </w:pPr>
            <w:hyperlink w:anchor="WG51" w:history="1">
              <w:r w:rsidRPr="005C5649">
                <w:rPr>
                  <w:rStyle w:val="Hyperlink"/>
                </w:rPr>
                <w:t>WG 5.1</w:t>
              </w:r>
            </w:hyperlink>
          </w:p>
          <w:p w:rsidR="001C21EC" w:rsidRDefault="001C21EC" w:rsidP="001C21EC">
            <w:pPr>
              <w:spacing w:line="240" w:lineRule="auto"/>
            </w:pPr>
            <w:hyperlink w:anchor="WG52" w:history="1">
              <w:r w:rsidRPr="005C5649">
                <w:rPr>
                  <w:rStyle w:val="Hyperlink"/>
                </w:rPr>
                <w:t>WG 5.2</w:t>
              </w:r>
            </w:hyperlink>
          </w:p>
          <w:p w:rsidR="001C21EC" w:rsidRDefault="001C21EC" w:rsidP="001C21EC">
            <w:pPr>
              <w:spacing w:line="240" w:lineRule="auto"/>
            </w:pPr>
            <w:hyperlink w:anchor="WG53" w:history="1">
              <w:r w:rsidRPr="005C5649">
                <w:rPr>
                  <w:rStyle w:val="Hyperlink"/>
                </w:rPr>
                <w:t>WG 5.3</w:t>
              </w:r>
            </w:hyperlink>
          </w:p>
          <w:p w:rsidR="001C21EC" w:rsidRDefault="001C21EC" w:rsidP="001C21EC">
            <w:pPr>
              <w:spacing w:line="240" w:lineRule="auto"/>
            </w:pPr>
            <w:hyperlink w:anchor="WG56" w:history="1">
              <w:r w:rsidRPr="005C5649">
                <w:rPr>
                  <w:rStyle w:val="Hyperlink"/>
                </w:rPr>
                <w:t>WG 5.6</w:t>
              </w:r>
            </w:hyperlink>
          </w:p>
          <w:p w:rsidR="001C21EC" w:rsidRDefault="001C21EC" w:rsidP="001C21EC">
            <w:pPr>
              <w:spacing w:line="240" w:lineRule="auto"/>
            </w:pPr>
            <w:hyperlink w:anchor="WG57" w:history="1">
              <w:r w:rsidRPr="005C5649">
                <w:rPr>
                  <w:rStyle w:val="Hyperlink"/>
                </w:rPr>
                <w:t>WG 5.7</w:t>
              </w:r>
            </w:hyperlink>
          </w:p>
          <w:p w:rsidR="001C21EC" w:rsidRDefault="001C21EC" w:rsidP="001C21EC">
            <w:pPr>
              <w:spacing w:line="240" w:lineRule="auto"/>
            </w:pPr>
          </w:p>
          <w:p w:rsidR="001C21EC" w:rsidRPr="00F744A0" w:rsidRDefault="001C21EC" w:rsidP="001C21EC">
            <w:pPr>
              <w:spacing w:line="240" w:lineRule="auto"/>
              <w:rPr>
                <w:u w:val="single"/>
              </w:rPr>
            </w:pPr>
            <w:r>
              <w:rPr>
                <w:u w:val="single"/>
              </w:rPr>
              <w:t>Reading</w:t>
            </w:r>
            <w:r w:rsidRPr="00F744A0">
              <w:rPr>
                <w:u w:val="single"/>
              </w:rPr>
              <w:t xml:space="preserve"> Standards</w:t>
            </w:r>
          </w:p>
          <w:p w:rsidR="001C21EC" w:rsidRDefault="001C21EC" w:rsidP="001C21EC">
            <w:pPr>
              <w:spacing w:line="240" w:lineRule="auto"/>
            </w:pPr>
            <w:hyperlink w:anchor="RH1" w:history="1">
              <w:r w:rsidRPr="005C5649">
                <w:rPr>
                  <w:rStyle w:val="Hyperlink"/>
                </w:rPr>
                <w:t>9-10.RH.1</w:t>
              </w:r>
            </w:hyperlink>
          </w:p>
          <w:p w:rsidR="001C21EC" w:rsidRDefault="001C21EC" w:rsidP="001C21EC">
            <w:pPr>
              <w:spacing w:line="240" w:lineRule="auto"/>
            </w:pPr>
            <w:hyperlink w:anchor="RH2" w:history="1">
              <w:r w:rsidRPr="005C5649">
                <w:rPr>
                  <w:rStyle w:val="Hyperlink"/>
                </w:rPr>
                <w:t>9-10.RH.2</w:t>
              </w:r>
            </w:hyperlink>
          </w:p>
          <w:p w:rsidR="001C21EC" w:rsidRDefault="001C21EC" w:rsidP="001C21EC">
            <w:pPr>
              <w:spacing w:line="240" w:lineRule="auto"/>
            </w:pPr>
            <w:hyperlink w:anchor="RH4" w:history="1">
              <w:r w:rsidRPr="005C5649">
                <w:rPr>
                  <w:rStyle w:val="Hyperlink"/>
                </w:rPr>
                <w:t>9-10.RH.4</w:t>
              </w:r>
            </w:hyperlink>
          </w:p>
          <w:p w:rsidR="001C21EC" w:rsidRDefault="001C21EC" w:rsidP="001C21EC">
            <w:pPr>
              <w:spacing w:line="240" w:lineRule="auto"/>
            </w:pPr>
            <w:hyperlink w:anchor="RH5" w:history="1">
              <w:r w:rsidRPr="005C5649">
                <w:rPr>
                  <w:rStyle w:val="Hyperlink"/>
                </w:rPr>
                <w:t>9-10.RH.5</w:t>
              </w:r>
            </w:hyperlink>
          </w:p>
          <w:p w:rsidR="001C21EC" w:rsidRDefault="001C21EC" w:rsidP="001C21EC">
            <w:pPr>
              <w:spacing w:line="240" w:lineRule="auto"/>
            </w:pPr>
            <w:hyperlink w:anchor="RH6" w:history="1">
              <w:r w:rsidRPr="005C5649">
                <w:rPr>
                  <w:rStyle w:val="Hyperlink"/>
                </w:rPr>
                <w:t>9-10.RH.6</w:t>
              </w:r>
            </w:hyperlink>
          </w:p>
          <w:p w:rsidR="001C21EC" w:rsidRDefault="001C21EC" w:rsidP="001C21EC">
            <w:pPr>
              <w:spacing w:line="240" w:lineRule="auto"/>
            </w:pPr>
            <w:hyperlink w:anchor="RH7" w:history="1">
              <w:r w:rsidRPr="005C5649">
                <w:rPr>
                  <w:rStyle w:val="Hyperlink"/>
                </w:rPr>
                <w:t>9-10.RH.7</w:t>
              </w:r>
            </w:hyperlink>
          </w:p>
          <w:p w:rsidR="001C21EC" w:rsidRDefault="001C21EC" w:rsidP="001C21EC">
            <w:pPr>
              <w:spacing w:line="240" w:lineRule="auto"/>
            </w:pPr>
            <w:hyperlink w:anchor="RH9" w:history="1">
              <w:r w:rsidRPr="005C5649">
                <w:rPr>
                  <w:rStyle w:val="Hyperlink"/>
                </w:rPr>
                <w:t>9-10.RH.9</w:t>
              </w:r>
            </w:hyperlink>
          </w:p>
          <w:p w:rsidR="001C21EC" w:rsidRDefault="001C21EC" w:rsidP="001C21EC">
            <w:pPr>
              <w:spacing w:line="240" w:lineRule="auto"/>
            </w:pPr>
            <w:hyperlink w:anchor="RH10" w:history="1">
              <w:r w:rsidRPr="005C5649">
                <w:rPr>
                  <w:rStyle w:val="Hyperlink"/>
                </w:rPr>
                <w:t>9-10.RH.10</w:t>
              </w:r>
            </w:hyperlink>
          </w:p>
          <w:p w:rsidR="001C21EC" w:rsidRDefault="001C21EC" w:rsidP="001C21EC">
            <w:pPr>
              <w:spacing w:line="240" w:lineRule="auto"/>
            </w:pPr>
          </w:p>
          <w:p w:rsidR="001C21EC" w:rsidRPr="00F744A0" w:rsidRDefault="001C21EC" w:rsidP="001C21EC">
            <w:pPr>
              <w:spacing w:line="240" w:lineRule="auto"/>
              <w:rPr>
                <w:u w:val="single"/>
              </w:rPr>
            </w:pPr>
            <w:r w:rsidRPr="00F744A0">
              <w:rPr>
                <w:u w:val="single"/>
              </w:rPr>
              <w:t>Writing Standards</w:t>
            </w:r>
          </w:p>
          <w:p w:rsidR="001C21EC" w:rsidRDefault="001C21EC" w:rsidP="001C21EC">
            <w:pPr>
              <w:spacing w:line="240" w:lineRule="auto"/>
            </w:pPr>
            <w:hyperlink w:anchor="WH2" w:history="1">
              <w:r w:rsidRPr="005C5649">
                <w:rPr>
                  <w:rStyle w:val="Hyperlink"/>
                </w:rPr>
                <w:t>9-10.WH.2</w:t>
              </w:r>
            </w:hyperlink>
          </w:p>
          <w:p w:rsidR="001C21EC" w:rsidRDefault="001C21EC" w:rsidP="001C21EC">
            <w:pPr>
              <w:spacing w:line="240" w:lineRule="auto"/>
            </w:pPr>
            <w:hyperlink w:anchor="WH3" w:history="1">
              <w:r w:rsidRPr="005C5649">
                <w:rPr>
                  <w:rStyle w:val="Hyperlink"/>
                </w:rPr>
                <w:t>9-10.WH.3</w:t>
              </w:r>
            </w:hyperlink>
          </w:p>
          <w:p w:rsidR="001C21EC" w:rsidRDefault="001C21EC" w:rsidP="001C21EC">
            <w:pPr>
              <w:spacing w:line="240" w:lineRule="auto"/>
            </w:pPr>
            <w:hyperlink w:anchor="WH4" w:history="1">
              <w:r w:rsidRPr="005C5649">
                <w:rPr>
                  <w:rStyle w:val="Hyperlink"/>
                </w:rPr>
                <w:t>9-10.WH.4</w:t>
              </w:r>
            </w:hyperlink>
          </w:p>
          <w:p w:rsidR="001C21EC" w:rsidRDefault="001C21EC" w:rsidP="001C21EC">
            <w:pPr>
              <w:spacing w:line="240" w:lineRule="auto"/>
            </w:pPr>
            <w:hyperlink w:anchor="WH5" w:history="1">
              <w:r w:rsidRPr="005C5649">
                <w:rPr>
                  <w:rStyle w:val="Hyperlink"/>
                </w:rPr>
                <w:t>9-10.WH.5</w:t>
              </w:r>
            </w:hyperlink>
          </w:p>
          <w:p w:rsidR="001C21EC" w:rsidRDefault="001C21EC" w:rsidP="001C21EC">
            <w:pPr>
              <w:spacing w:line="240" w:lineRule="auto"/>
            </w:pPr>
            <w:hyperlink w:anchor="WH6" w:history="1">
              <w:r w:rsidRPr="005C5649">
                <w:rPr>
                  <w:rStyle w:val="Hyperlink"/>
                </w:rPr>
                <w:t>9-10.WH.6</w:t>
              </w:r>
            </w:hyperlink>
          </w:p>
          <w:p w:rsidR="001C21EC" w:rsidRDefault="001C21EC" w:rsidP="001C21EC">
            <w:pPr>
              <w:spacing w:line="240" w:lineRule="auto"/>
            </w:pPr>
            <w:hyperlink w:anchor="WH7" w:history="1">
              <w:r w:rsidRPr="005C5649">
                <w:rPr>
                  <w:rStyle w:val="Hyperlink"/>
                </w:rPr>
                <w:t>9-10.WH.7</w:t>
              </w:r>
            </w:hyperlink>
          </w:p>
          <w:p w:rsidR="001C21EC" w:rsidRDefault="001C21EC" w:rsidP="001C21EC">
            <w:pPr>
              <w:spacing w:line="240" w:lineRule="auto"/>
            </w:pPr>
            <w:hyperlink w:anchor="WH9" w:history="1">
              <w:r w:rsidRPr="005C5649">
                <w:rPr>
                  <w:rStyle w:val="Hyperlink"/>
                </w:rPr>
                <w:t>9-10.WH.9</w:t>
              </w:r>
            </w:hyperlink>
          </w:p>
          <w:p w:rsidR="00133FB8" w:rsidRPr="000A4E0E" w:rsidRDefault="00133FB8" w:rsidP="009555E4">
            <w:pPr>
              <w:spacing w:line="240" w:lineRule="auto"/>
            </w:pPr>
            <w:bookmarkStart w:id="0" w:name="_GoBack"/>
            <w:bookmarkEnd w:id="0"/>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Content</w:t>
            </w:r>
          </w:p>
          <w:p w:rsidR="005751D8" w:rsidRDefault="005751D8">
            <w:pPr>
              <w:spacing w:line="240" w:lineRule="auto"/>
              <w:jc w:val="center"/>
              <w:rPr>
                <w:rFonts w:ascii="Calibri" w:eastAsia="Calibri" w:hAnsi="Calibri" w:cs="Calibri"/>
                <w:b/>
                <w:bCs/>
                <w:sz w:val="24"/>
                <w:szCs w:val="24"/>
              </w:rPr>
            </w:pPr>
          </w:p>
          <w:p w:rsidR="003A7130" w:rsidRDefault="003A7130" w:rsidP="003A7130">
            <w:pPr>
              <w:spacing w:line="240" w:lineRule="auto"/>
            </w:pPr>
          </w:p>
          <w:p w:rsidR="005A4CFE" w:rsidRDefault="005A4CFE" w:rsidP="00CA59DC">
            <w:pPr>
              <w:pStyle w:val="ListParagraph"/>
              <w:spacing w:line="240" w:lineRule="auto"/>
            </w:pPr>
          </w:p>
          <w:p w:rsidR="00CA59DC" w:rsidRDefault="00CA59DC" w:rsidP="00CA59DC">
            <w:pPr>
              <w:pStyle w:val="ListParagraph"/>
              <w:spacing w:line="240" w:lineRule="auto"/>
            </w:pPr>
          </w:p>
          <w:p w:rsidR="003B01C8" w:rsidRDefault="003B01C8" w:rsidP="00CA59DC">
            <w:pPr>
              <w:pStyle w:val="ListParagraph"/>
              <w:spacing w:line="240" w:lineRule="auto"/>
            </w:pPr>
          </w:p>
          <w:p w:rsidR="003B01C8" w:rsidRDefault="003B01C8" w:rsidP="00CA59DC">
            <w:pPr>
              <w:pStyle w:val="ListParagraph"/>
              <w:spacing w:line="240" w:lineRule="auto"/>
            </w:pPr>
          </w:p>
          <w:p w:rsidR="003B01C8" w:rsidRDefault="003B01C8" w:rsidP="00CA59DC">
            <w:pPr>
              <w:pStyle w:val="ListParagraph"/>
              <w:spacing w:line="240" w:lineRule="auto"/>
            </w:pPr>
          </w:p>
          <w:p w:rsidR="003B01C8" w:rsidRDefault="003B01C8" w:rsidP="00CA59DC">
            <w:pPr>
              <w:pStyle w:val="ListParagraph"/>
              <w:spacing w:line="240" w:lineRule="auto"/>
            </w:pPr>
          </w:p>
          <w:p w:rsidR="00CA59DC" w:rsidRDefault="00CA59DC" w:rsidP="00CA59DC">
            <w:pPr>
              <w:pStyle w:val="ListParagraph"/>
              <w:spacing w:line="240" w:lineRule="auto"/>
            </w:pPr>
          </w:p>
          <w:p w:rsidR="00CA59DC" w:rsidRDefault="003B01C8" w:rsidP="00CA59DC">
            <w:pPr>
              <w:pStyle w:val="ListParagraph"/>
              <w:numPr>
                <w:ilvl w:val="0"/>
                <w:numId w:val="11"/>
              </w:numPr>
              <w:spacing w:line="240" w:lineRule="auto"/>
              <w:ind w:left="200" w:firstLine="0"/>
            </w:pPr>
            <w:r>
              <w:t>Influence of European cultures</w:t>
            </w:r>
          </w:p>
          <w:p w:rsidR="003B01C8" w:rsidRDefault="003B01C8" w:rsidP="00CA59DC">
            <w:pPr>
              <w:pStyle w:val="ListParagraph"/>
              <w:numPr>
                <w:ilvl w:val="0"/>
                <w:numId w:val="11"/>
              </w:numPr>
              <w:spacing w:line="240" w:lineRule="auto"/>
              <w:ind w:left="200" w:firstLine="0"/>
            </w:pPr>
            <w:r>
              <w:t>Independence in the 1700’s and 1800’s.</w:t>
            </w:r>
          </w:p>
          <w:p w:rsidR="003B01C8" w:rsidRDefault="003B01C8" w:rsidP="00CA59DC">
            <w:pPr>
              <w:pStyle w:val="ListParagraph"/>
              <w:numPr>
                <w:ilvl w:val="0"/>
                <w:numId w:val="11"/>
              </w:numPr>
              <w:spacing w:line="240" w:lineRule="auto"/>
              <w:ind w:left="200" w:firstLine="0"/>
            </w:pPr>
            <w:r>
              <w:t>Physical constraints to living in Latin America</w:t>
            </w:r>
          </w:p>
          <w:p w:rsidR="003B01C8" w:rsidRDefault="003B01C8" w:rsidP="00CA59DC">
            <w:pPr>
              <w:pStyle w:val="ListParagraph"/>
              <w:numPr>
                <w:ilvl w:val="0"/>
                <w:numId w:val="11"/>
              </w:numPr>
              <w:spacing w:line="240" w:lineRule="auto"/>
              <w:ind w:left="200" w:firstLine="0"/>
            </w:pPr>
            <w:r>
              <w:t>Diversity of ecosystems</w:t>
            </w:r>
          </w:p>
          <w:p w:rsidR="003B01C8" w:rsidRDefault="003B01C8" w:rsidP="00CA59DC">
            <w:pPr>
              <w:pStyle w:val="ListParagraph"/>
              <w:numPr>
                <w:ilvl w:val="0"/>
                <w:numId w:val="11"/>
              </w:numPr>
              <w:spacing w:line="240" w:lineRule="auto"/>
              <w:ind w:left="200" w:firstLine="0"/>
            </w:pPr>
            <w:r>
              <w:t xml:space="preserve">Diversity of the population and mixed ethnic </w:t>
            </w:r>
            <w:proofErr w:type="spellStart"/>
            <w:r>
              <w:t>heritiage</w:t>
            </w:r>
            <w:proofErr w:type="spellEnd"/>
          </w:p>
          <w:p w:rsidR="003B01C8" w:rsidRDefault="003B01C8" w:rsidP="00CA59DC">
            <w:pPr>
              <w:pStyle w:val="ListParagraph"/>
              <w:numPr>
                <w:ilvl w:val="0"/>
                <w:numId w:val="11"/>
              </w:numPr>
              <w:spacing w:line="240" w:lineRule="auto"/>
              <w:ind w:left="200" w:firstLine="0"/>
            </w:pPr>
            <w:r>
              <w:t>Comparing economies of wealthy and poor countries in the region</w:t>
            </w: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1C21EC" w:rsidRDefault="001C21EC" w:rsidP="003B01C8">
            <w:pPr>
              <w:spacing w:line="240" w:lineRule="auto"/>
            </w:pPr>
          </w:p>
          <w:p w:rsidR="001C21EC" w:rsidRDefault="001C21EC" w:rsidP="003B01C8">
            <w:pPr>
              <w:spacing w:line="240" w:lineRule="auto"/>
            </w:pPr>
          </w:p>
          <w:p w:rsidR="001C21EC" w:rsidRDefault="001C21EC" w:rsidP="003B01C8">
            <w:pPr>
              <w:spacing w:line="240" w:lineRule="auto"/>
            </w:pPr>
          </w:p>
          <w:p w:rsidR="001C21EC" w:rsidRDefault="001C21EC" w:rsidP="003B01C8">
            <w:pPr>
              <w:spacing w:line="240" w:lineRule="auto"/>
            </w:pPr>
          </w:p>
          <w:p w:rsidR="001C21EC" w:rsidRDefault="001C21EC" w:rsidP="003B01C8">
            <w:pPr>
              <w:spacing w:line="240" w:lineRule="auto"/>
            </w:pPr>
          </w:p>
          <w:p w:rsidR="001C21EC" w:rsidRDefault="001C21EC" w:rsidP="003B01C8">
            <w:pPr>
              <w:spacing w:line="240" w:lineRule="auto"/>
            </w:pPr>
          </w:p>
          <w:p w:rsidR="001C21EC" w:rsidRDefault="001C21EC" w:rsidP="003B01C8">
            <w:pPr>
              <w:spacing w:line="240" w:lineRule="auto"/>
            </w:pPr>
          </w:p>
          <w:p w:rsidR="001C21EC" w:rsidRDefault="001C21EC" w:rsidP="003B01C8">
            <w:pPr>
              <w:spacing w:line="240" w:lineRule="auto"/>
            </w:pPr>
          </w:p>
          <w:p w:rsidR="001C21EC" w:rsidRDefault="001C21EC" w:rsidP="003B01C8">
            <w:pPr>
              <w:spacing w:line="240" w:lineRule="auto"/>
            </w:pPr>
          </w:p>
          <w:p w:rsidR="001C21EC" w:rsidRDefault="001C21EC" w:rsidP="003B01C8">
            <w:pPr>
              <w:spacing w:line="240" w:lineRule="auto"/>
            </w:pPr>
          </w:p>
          <w:p w:rsidR="001C21EC" w:rsidRDefault="001C21EC" w:rsidP="003B01C8">
            <w:pPr>
              <w:spacing w:line="240" w:lineRule="auto"/>
            </w:pPr>
          </w:p>
          <w:p w:rsidR="001C21EC" w:rsidRDefault="001C21EC" w:rsidP="003B01C8">
            <w:pPr>
              <w:spacing w:line="240" w:lineRule="auto"/>
            </w:pPr>
          </w:p>
          <w:p w:rsidR="001C21EC" w:rsidRDefault="001C21EC" w:rsidP="003B01C8">
            <w:pPr>
              <w:spacing w:line="240" w:lineRule="auto"/>
            </w:pPr>
          </w:p>
          <w:p w:rsidR="001C21EC" w:rsidRDefault="001C21EC" w:rsidP="003B01C8">
            <w:pPr>
              <w:spacing w:line="240" w:lineRule="auto"/>
            </w:pPr>
          </w:p>
          <w:p w:rsidR="001C21EC" w:rsidRDefault="001C21EC" w:rsidP="003B01C8">
            <w:pPr>
              <w:spacing w:line="240" w:lineRule="auto"/>
            </w:pPr>
          </w:p>
          <w:p w:rsidR="009512D9" w:rsidRDefault="009512D9" w:rsidP="003B01C8">
            <w:pPr>
              <w:spacing w:line="240" w:lineRule="auto"/>
            </w:pPr>
          </w:p>
          <w:p w:rsidR="003B01C8" w:rsidRDefault="003B01C8" w:rsidP="003B01C8">
            <w:pPr>
              <w:spacing w:line="240" w:lineRule="auto"/>
            </w:pPr>
          </w:p>
          <w:p w:rsidR="003B01C8" w:rsidRDefault="00854437" w:rsidP="00854437">
            <w:pPr>
              <w:pStyle w:val="ListParagraph"/>
              <w:numPr>
                <w:ilvl w:val="0"/>
                <w:numId w:val="11"/>
              </w:numPr>
              <w:spacing w:line="240" w:lineRule="auto"/>
              <w:ind w:left="380" w:hanging="180"/>
            </w:pPr>
            <w:r>
              <w:t>Regions of Mexico</w:t>
            </w:r>
          </w:p>
          <w:p w:rsidR="00854437" w:rsidRDefault="00854437" w:rsidP="00854437">
            <w:pPr>
              <w:pStyle w:val="ListParagraph"/>
              <w:numPr>
                <w:ilvl w:val="0"/>
                <w:numId w:val="11"/>
              </w:numPr>
              <w:spacing w:line="240" w:lineRule="auto"/>
              <w:ind w:left="380" w:hanging="180"/>
            </w:pPr>
            <w:r>
              <w:t>Natural hazards of the physical environment of Mexico</w:t>
            </w:r>
          </w:p>
          <w:p w:rsidR="00854437" w:rsidRDefault="00854437" w:rsidP="00854437">
            <w:pPr>
              <w:pStyle w:val="ListParagraph"/>
              <w:numPr>
                <w:ilvl w:val="0"/>
                <w:numId w:val="11"/>
              </w:numPr>
              <w:spacing w:line="240" w:lineRule="auto"/>
              <w:ind w:left="380" w:hanging="180"/>
            </w:pPr>
            <w:r>
              <w:t>Three cultures of Mexico: Native Americans, Spanish, and Mestizo</w:t>
            </w:r>
          </w:p>
          <w:p w:rsidR="00854437" w:rsidRDefault="00854437" w:rsidP="00854437">
            <w:pPr>
              <w:pStyle w:val="ListParagraph"/>
              <w:numPr>
                <w:ilvl w:val="0"/>
                <w:numId w:val="11"/>
              </w:numPr>
              <w:spacing w:line="240" w:lineRule="auto"/>
              <w:ind w:left="380" w:hanging="180"/>
            </w:pPr>
            <w:r>
              <w:t>Social and economic conditions</w:t>
            </w: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854437" w:rsidRDefault="00854437" w:rsidP="00854437">
            <w:pPr>
              <w:spacing w:line="240" w:lineRule="auto"/>
            </w:pPr>
          </w:p>
          <w:p w:rsidR="00854437" w:rsidRDefault="00854437" w:rsidP="00854437">
            <w:pPr>
              <w:pStyle w:val="ListParagraph"/>
              <w:numPr>
                <w:ilvl w:val="0"/>
                <w:numId w:val="11"/>
              </w:numPr>
              <w:spacing w:line="240" w:lineRule="auto"/>
              <w:ind w:left="290" w:hanging="90"/>
            </w:pPr>
            <w:r>
              <w:t>Landforms and climates of Central America</w:t>
            </w:r>
          </w:p>
          <w:p w:rsidR="00854437" w:rsidRDefault="00854437" w:rsidP="00854437">
            <w:pPr>
              <w:pStyle w:val="ListParagraph"/>
              <w:numPr>
                <w:ilvl w:val="0"/>
                <w:numId w:val="11"/>
              </w:numPr>
              <w:spacing w:line="240" w:lineRule="auto"/>
              <w:ind w:left="290" w:hanging="90"/>
            </w:pPr>
            <w:r>
              <w:t>Diversity of culture in Central America</w:t>
            </w:r>
          </w:p>
          <w:p w:rsidR="00854437" w:rsidRDefault="00854437" w:rsidP="00854437">
            <w:pPr>
              <w:pStyle w:val="ListParagraph"/>
              <w:numPr>
                <w:ilvl w:val="0"/>
                <w:numId w:val="11"/>
              </w:numPr>
              <w:spacing w:line="240" w:lineRule="auto"/>
              <w:ind w:left="380" w:hanging="180"/>
            </w:pPr>
            <w:r>
              <w:lastRenderedPageBreak/>
              <w:t>Social and economic conditions</w:t>
            </w: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2226B4" w:rsidRDefault="002226B4" w:rsidP="002226B4">
            <w:pPr>
              <w:pStyle w:val="ListParagraph"/>
              <w:numPr>
                <w:ilvl w:val="0"/>
                <w:numId w:val="11"/>
              </w:numPr>
              <w:spacing w:line="240" w:lineRule="auto"/>
              <w:ind w:left="402" w:hanging="196"/>
            </w:pPr>
            <w:r>
              <w:lastRenderedPageBreak/>
              <w:t>Regions of Brazil</w:t>
            </w:r>
          </w:p>
          <w:p w:rsidR="002226B4" w:rsidRDefault="002226B4" w:rsidP="002226B4">
            <w:pPr>
              <w:pStyle w:val="ListParagraph"/>
              <w:numPr>
                <w:ilvl w:val="0"/>
                <w:numId w:val="11"/>
              </w:numPr>
              <w:spacing w:line="240" w:lineRule="auto"/>
              <w:ind w:left="402" w:hanging="196"/>
            </w:pPr>
            <w:r>
              <w:t>Economic Challenges</w:t>
            </w:r>
          </w:p>
          <w:p w:rsidR="002226B4" w:rsidRDefault="002226B4" w:rsidP="002226B4">
            <w:pPr>
              <w:pStyle w:val="ListParagraph"/>
              <w:numPr>
                <w:ilvl w:val="0"/>
                <w:numId w:val="11"/>
              </w:numPr>
              <w:spacing w:line="240" w:lineRule="auto"/>
              <w:ind w:left="402" w:hanging="196"/>
            </w:pPr>
            <w:r>
              <w:t>Government Policies</w:t>
            </w:r>
          </w:p>
          <w:p w:rsidR="00854437" w:rsidRDefault="00854437"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D12000" w:rsidRDefault="00D12000" w:rsidP="00854437">
            <w:pPr>
              <w:spacing w:line="240" w:lineRule="auto"/>
            </w:pPr>
          </w:p>
          <w:p w:rsidR="009512D9" w:rsidRDefault="009512D9" w:rsidP="00854437">
            <w:pPr>
              <w:spacing w:line="240" w:lineRule="auto"/>
            </w:pPr>
          </w:p>
          <w:p w:rsidR="009512D9" w:rsidRDefault="009512D9"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D12000" w:rsidRDefault="00D12000" w:rsidP="00D12000">
            <w:pPr>
              <w:pStyle w:val="ListParagraph"/>
              <w:numPr>
                <w:ilvl w:val="0"/>
                <w:numId w:val="11"/>
              </w:numPr>
              <w:spacing w:line="240" w:lineRule="auto"/>
              <w:ind w:left="380" w:hanging="180"/>
            </w:pPr>
            <w:r>
              <w:t>Regions of South America (other than Brazil)</w:t>
            </w:r>
          </w:p>
          <w:p w:rsidR="00D12000" w:rsidRDefault="00D12000" w:rsidP="00D12000">
            <w:pPr>
              <w:pStyle w:val="ListParagraph"/>
              <w:numPr>
                <w:ilvl w:val="0"/>
                <w:numId w:val="11"/>
              </w:numPr>
              <w:spacing w:line="240" w:lineRule="auto"/>
              <w:ind w:left="380" w:hanging="180"/>
            </w:pPr>
            <w:r>
              <w:t>Migration</w:t>
            </w:r>
          </w:p>
          <w:p w:rsidR="00D12000" w:rsidRDefault="00D12000" w:rsidP="00D12000">
            <w:pPr>
              <w:pStyle w:val="ListParagraph"/>
              <w:numPr>
                <w:ilvl w:val="0"/>
                <w:numId w:val="11"/>
              </w:numPr>
              <w:spacing w:line="240" w:lineRule="auto"/>
              <w:ind w:left="380" w:hanging="180"/>
            </w:pPr>
            <w:r>
              <w:t>Drug Trades</w:t>
            </w:r>
          </w:p>
          <w:p w:rsidR="00D12000" w:rsidRDefault="00D12000" w:rsidP="00D12000">
            <w:pPr>
              <w:pStyle w:val="ListParagraph"/>
              <w:numPr>
                <w:ilvl w:val="0"/>
                <w:numId w:val="11"/>
              </w:numPr>
              <w:spacing w:line="240" w:lineRule="auto"/>
              <w:ind w:left="380" w:hanging="180"/>
            </w:pPr>
            <w:r>
              <w:t>Vertical climate zones</w:t>
            </w:r>
          </w:p>
          <w:p w:rsidR="00D12000" w:rsidRDefault="00D12000" w:rsidP="00D12000">
            <w:pPr>
              <w:pStyle w:val="ListParagraph"/>
              <w:numPr>
                <w:ilvl w:val="0"/>
                <w:numId w:val="11"/>
              </w:numPr>
              <w:spacing w:line="240" w:lineRule="auto"/>
              <w:ind w:left="380" w:hanging="180"/>
            </w:pPr>
            <w:r>
              <w:t>Elevation and its influence of life in the South American countries</w:t>
            </w: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803089" w:rsidRDefault="00803089" w:rsidP="00803089">
            <w:pPr>
              <w:spacing w:line="240" w:lineRule="auto"/>
            </w:pPr>
          </w:p>
          <w:p w:rsidR="009512D9" w:rsidRDefault="009512D9" w:rsidP="00803089">
            <w:pPr>
              <w:spacing w:line="240" w:lineRule="auto"/>
            </w:pPr>
          </w:p>
          <w:p w:rsidR="009512D9" w:rsidRDefault="009512D9"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1C21EC" w:rsidRDefault="001C21EC" w:rsidP="00803089">
            <w:pPr>
              <w:spacing w:line="240" w:lineRule="auto"/>
            </w:pPr>
          </w:p>
          <w:p w:rsidR="00803089" w:rsidRDefault="00803089" w:rsidP="00803089">
            <w:pPr>
              <w:spacing w:line="240" w:lineRule="auto"/>
            </w:pPr>
          </w:p>
          <w:p w:rsidR="00803089" w:rsidRDefault="00803089" w:rsidP="00803089">
            <w:pPr>
              <w:pStyle w:val="ListParagraph"/>
              <w:numPr>
                <w:ilvl w:val="0"/>
                <w:numId w:val="11"/>
              </w:numPr>
              <w:spacing w:line="240" w:lineRule="auto"/>
              <w:ind w:left="380" w:hanging="180"/>
            </w:pPr>
            <w:r>
              <w:t>Significant events and developments in the history of Western Europe</w:t>
            </w:r>
          </w:p>
          <w:p w:rsidR="00803089" w:rsidRDefault="00803089" w:rsidP="00803089">
            <w:pPr>
              <w:pStyle w:val="ListParagraph"/>
              <w:numPr>
                <w:ilvl w:val="0"/>
                <w:numId w:val="11"/>
              </w:numPr>
              <w:spacing w:line="240" w:lineRule="auto"/>
              <w:ind w:left="380" w:hanging="180"/>
            </w:pPr>
            <w:r>
              <w:t>Climate regions in Western Europe</w:t>
            </w:r>
          </w:p>
          <w:p w:rsidR="00803089" w:rsidRDefault="00803089" w:rsidP="00803089">
            <w:pPr>
              <w:pStyle w:val="ListParagraph"/>
              <w:numPr>
                <w:ilvl w:val="0"/>
                <w:numId w:val="11"/>
              </w:numPr>
              <w:spacing w:line="240" w:lineRule="auto"/>
              <w:ind w:left="380" w:hanging="180"/>
            </w:pPr>
            <w:r>
              <w:t>Elements of culture in Western Europe</w:t>
            </w:r>
          </w:p>
          <w:p w:rsidR="00803089" w:rsidRDefault="00803089" w:rsidP="00803089">
            <w:pPr>
              <w:pStyle w:val="ListParagraph"/>
              <w:numPr>
                <w:ilvl w:val="0"/>
                <w:numId w:val="11"/>
              </w:numPr>
              <w:spacing w:line="240" w:lineRule="auto"/>
              <w:ind w:left="380" w:hanging="180"/>
            </w:pPr>
            <w:r>
              <w:t>Identify how economy, technology, and the environment interact in Western Europe</w:t>
            </w:r>
          </w:p>
          <w:p w:rsidR="008A599B" w:rsidRDefault="008A599B" w:rsidP="008A599B">
            <w:pPr>
              <w:spacing w:line="240" w:lineRule="auto"/>
            </w:pPr>
          </w:p>
          <w:p w:rsidR="008A599B" w:rsidRDefault="008A599B" w:rsidP="008A599B">
            <w:pPr>
              <w:spacing w:line="240" w:lineRule="auto"/>
            </w:pPr>
          </w:p>
          <w:p w:rsidR="008A599B" w:rsidRDefault="008A599B" w:rsidP="008A599B">
            <w:pPr>
              <w:spacing w:line="240" w:lineRule="auto"/>
            </w:pPr>
          </w:p>
          <w:p w:rsidR="008A599B" w:rsidRDefault="008A599B" w:rsidP="008A599B">
            <w:pPr>
              <w:spacing w:line="240" w:lineRule="auto"/>
            </w:pPr>
          </w:p>
          <w:p w:rsidR="008A599B" w:rsidRDefault="008A599B" w:rsidP="008A599B">
            <w:pPr>
              <w:spacing w:line="240" w:lineRule="auto"/>
            </w:pPr>
          </w:p>
          <w:p w:rsidR="008A599B" w:rsidRDefault="008A599B" w:rsidP="008A599B">
            <w:pPr>
              <w:spacing w:line="240" w:lineRule="auto"/>
            </w:pPr>
          </w:p>
          <w:p w:rsidR="008A599B" w:rsidRDefault="008A599B" w:rsidP="008A599B">
            <w:pPr>
              <w:spacing w:line="240" w:lineRule="auto"/>
            </w:pPr>
          </w:p>
          <w:p w:rsidR="008A599B" w:rsidRDefault="008A599B" w:rsidP="008A599B">
            <w:pPr>
              <w:spacing w:line="240" w:lineRule="auto"/>
            </w:pPr>
          </w:p>
          <w:p w:rsidR="008A599B" w:rsidRDefault="008A599B" w:rsidP="008A599B">
            <w:pPr>
              <w:spacing w:line="240" w:lineRule="auto"/>
            </w:pPr>
          </w:p>
          <w:p w:rsidR="008A599B" w:rsidRDefault="008A599B" w:rsidP="008A599B">
            <w:pPr>
              <w:spacing w:line="240" w:lineRule="auto"/>
            </w:pPr>
          </w:p>
          <w:p w:rsidR="008A599B" w:rsidRDefault="008A599B" w:rsidP="008A599B">
            <w:pPr>
              <w:spacing w:line="240" w:lineRule="auto"/>
            </w:pPr>
          </w:p>
          <w:p w:rsidR="008A599B" w:rsidRDefault="008A599B" w:rsidP="008A599B">
            <w:pPr>
              <w:spacing w:line="240" w:lineRule="auto"/>
            </w:pPr>
          </w:p>
          <w:p w:rsidR="008A599B" w:rsidRDefault="008A599B" w:rsidP="008A599B">
            <w:pPr>
              <w:spacing w:line="240" w:lineRule="auto"/>
            </w:pPr>
          </w:p>
          <w:p w:rsidR="008A599B" w:rsidRDefault="008A599B" w:rsidP="008A599B">
            <w:pPr>
              <w:spacing w:line="240" w:lineRule="auto"/>
            </w:pPr>
          </w:p>
          <w:p w:rsidR="008A599B" w:rsidRDefault="008A599B" w:rsidP="008A599B">
            <w:pPr>
              <w:spacing w:line="240" w:lineRule="auto"/>
            </w:pPr>
          </w:p>
          <w:p w:rsidR="008A599B" w:rsidRDefault="008A599B" w:rsidP="008A599B">
            <w:pPr>
              <w:spacing w:line="240" w:lineRule="auto"/>
            </w:pPr>
          </w:p>
          <w:p w:rsidR="00DD1F17" w:rsidRDefault="00DD1F17" w:rsidP="008A599B">
            <w:pPr>
              <w:spacing w:line="240" w:lineRule="auto"/>
            </w:pPr>
          </w:p>
          <w:p w:rsidR="00DD1F17" w:rsidRDefault="00DD1F17" w:rsidP="008A599B">
            <w:pPr>
              <w:spacing w:line="240" w:lineRule="auto"/>
            </w:pPr>
          </w:p>
          <w:p w:rsidR="00DD1F17" w:rsidRDefault="00DD1F17" w:rsidP="008A599B">
            <w:pPr>
              <w:spacing w:line="240" w:lineRule="auto"/>
            </w:pPr>
          </w:p>
          <w:p w:rsidR="00DD1F17" w:rsidRDefault="00DD1F17" w:rsidP="008A599B">
            <w:pPr>
              <w:spacing w:line="240" w:lineRule="auto"/>
            </w:pPr>
          </w:p>
          <w:p w:rsidR="008A599B" w:rsidRDefault="008A599B"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8A599B" w:rsidRDefault="008A599B" w:rsidP="008A599B">
            <w:pPr>
              <w:spacing w:line="240" w:lineRule="auto"/>
            </w:pPr>
          </w:p>
          <w:p w:rsidR="008A599B" w:rsidRDefault="008A599B" w:rsidP="008A599B">
            <w:pPr>
              <w:pStyle w:val="ListParagraph"/>
              <w:numPr>
                <w:ilvl w:val="0"/>
                <w:numId w:val="11"/>
              </w:numPr>
              <w:spacing w:line="240" w:lineRule="auto"/>
              <w:ind w:left="380" w:hanging="180"/>
            </w:pPr>
            <w:r>
              <w:t>Physical characteristics of the region</w:t>
            </w:r>
          </w:p>
          <w:p w:rsidR="008A599B" w:rsidRDefault="008A599B" w:rsidP="008A599B">
            <w:pPr>
              <w:pStyle w:val="ListParagraph"/>
              <w:numPr>
                <w:ilvl w:val="0"/>
                <w:numId w:val="11"/>
              </w:numPr>
              <w:spacing w:line="240" w:lineRule="auto"/>
              <w:ind w:left="380" w:hanging="180"/>
            </w:pPr>
            <w:r>
              <w:t>Industrial Revolution</w:t>
            </w:r>
          </w:p>
          <w:p w:rsidR="008A599B" w:rsidRDefault="008A599B" w:rsidP="008A599B">
            <w:pPr>
              <w:pStyle w:val="ListParagraph"/>
              <w:numPr>
                <w:ilvl w:val="0"/>
                <w:numId w:val="11"/>
              </w:numPr>
              <w:spacing w:line="240" w:lineRule="auto"/>
              <w:ind w:left="380" w:hanging="180"/>
            </w:pPr>
            <w:r>
              <w:t>Use of natural resources in association with economic activities.</w:t>
            </w:r>
          </w:p>
          <w:p w:rsidR="008A599B" w:rsidRDefault="008A599B"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33FB8" w:rsidRDefault="00133FB8"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1C21EC" w:rsidRDefault="001C21EC" w:rsidP="008A599B">
            <w:pPr>
              <w:spacing w:line="240" w:lineRule="auto"/>
            </w:pPr>
          </w:p>
          <w:p w:rsidR="00DD1F17" w:rsidRDefault="00DD1F17" w:rsidP="008A599B">
            <w:pPr>
              <w:spacing w:line="240" w:lineRule="auto"/>
            </w:pPr>
          </w:p>
          <w:p w:rsidR="00133FB8" w:rsidRDefault="00133FB8" w:rsidP="00133FB8">
            <w:pPr>
              <w:pStyle w:val="ListParagraph"/>
              <w:numPr>
                <w:ilvl w:val="0"/>
                <w:numId w:val="11"/>
              </w:numPr>
              <w:spacing w:line="240" w:lineRule="auto"/>
              <w:ind w:left="380" w:hanging="180"/>
            </w:pPr>
            <w:r>
              <w:t>Physical characteristics of Central Western Europe</w:t>
            </w:r>
          </w:p>
          <w:p w:rsidR="00133FB8" w:rsidRDefault="00133FB8" w:rsidP="00133FB8">
            <w:pPr>
              <w:pStyle w:val="ListParagraph"/>
              <w:numPr>
                <w:ilvl w:val="0"/>
                <w:numId w:val="11"/>
              </w:numPr>
              <w:spacing w:line="240" w:lineRule="auto"/>
              <w:ind w:left="380" w:hanging="180"/>
            </w:pPr>
            <w:r>
              <w:t>Economic characteristics of Central Western Europe</w:t>
            </w:r>
          </w:p>
          <w:p w:rsidR="00133FB8" w:rsidRDefault="00133FB8" w:rsidP="00133FB8">
            <w:pPr>
              <w:pStyle w:val="ListParagraph"/>
              <w:numPr>
                <w:ilvl w:val="0"/>
                <w:numId w:val="11"/>
              </w:numPr>
              <w:spacing w:line="240" w:lineRule="auto"/>
              <w:ind w:left="380" w:hanging="180"/>
            </w:pPr>
            <w:r>
              <w:t>German unification</w:t>
            </w:r>
          </w:p>
          <w:p w:rsidR="00133FB8" w:rsidRDefault="00133FB8" w:rsidP="00133FB8">
            <w:pPr>
              <w:pStyle w:val="ListParagraph"/>
              <w:numPr>
                <w:ilvl w:val="0"/>
                <w:numId w:val="11"/>
              </w:numPr>
              <w:spacing w:line="240" w:lineRule="auto"/>
              <w:ind w:left="380" w:hanging="180"/>
            </w:pPr>
            <w:r>
              <w:t>Effect of language on culture</w:t>
            </w:r>
          </w:p>
          <w:p w:rsidR="00D86DBB" w:rsidRDefault="00D86DBB" w:rsidP="00D86DBB">
            <w:pPr>
              <w:spacing w:line="240" w:lineRule="auto"/>
            </w:pPr>
          </w:p>
          <w:p w:rsidR="00D86DBB" w:rsidRDefault="00D86DBB" w:rsidP="00D86DBB">
            <w:pPr>
              <w:spacing w:line="240" w:lineRule="auto"/>
            </w:pPr>
          </w:p>
          <w:p w:rsidR="00D86DBB" w:rsidRDefault="00D86DBB" w:rsidP="00D86DBB">
            <w:pPr>
              <w:spacing w:line="240" w:lineRule="auto"/>
            </w:pPr>
          </w:p>
          <w:p w:rsidR="00D86DBB" w:rsidRDefault="00D86DBB" w:rsidP="00D86DBB">
            <w:pPr>
              <w:spacing w:line="240" w:lineRule="auto"/>
            </w:pPr>
          </w:p>
          <w:p w:rsidR="00D86DBB" w:rsidRDefault="00D86DBB" w:rsidP="00D86DBB">
            <w:pPr>
              <w:spacing w:line="240" w:lineRule="auto"/>
            </w:pPr>
          </w:p>
          <w:p w:rsidR="00D86DBB" w:rsidRDefault="00D86DBB" w:rsidP="00D86DBB">
            <w:pPr>
              <w:spacing w:line="240" w:lineRule="auto"/>
            </w:pPr>
          </w:p>
          <w:p w:rsidR="00D86DBB" w:rsidRDefault="00D86DBB" w:rsidP="00D86DBB">
            <w:pPr>
              <w:spacing w:line="240" w:lineRule="auto"/>
            </w:pPr>
          </w:p>
          <w:p w:rsidR="00D86DBB" w:rsidRDefault="00D86DBB" w:rsidP="00D86DBB">
            <w:pPr>
              <w:spacing w:line="240" w:lineRule="auto"/>
            </w:pPr>
          </w:p>
          <w:p w:rsidR="00D86DBB" w:rsidRDefault="00D86DBB" w:rsidP="00D86DBB">
            <w:pPr>
              <w:spacing w:line="240" w:lineRule="auto"/>
            </w:pPr>
          </w:p>
          <w:p w:rsidR="00D86DBB" w:rsidRDefault="00D86DBB" w:rsidP="00D86DBB">
            <w:pPr>
              <w:spacing w:line="240" w:lineRule="auto"/>
            </w:pPr>
          </w:p>
          <w:p w:rsidR="00D86DBB" w:rsidRDefault="00D86DBB" w:rsidP="00D86DBB">
            <w:pPr>
              <w:spacing w:line="240" w:lineRule="auto"/>
            </w:pPr>
          </w:p>
          <w:p w:rsidR="00D86DBB" w:rsidRDefault="00D86DBB" w:rsidP="00D86DBB">
            <w:pPr>
              <w:spacing w:line="240" w:lineRule="auto"/>
            </w:pPr>
          </w:p>
          <w:p w:rsidR="00D86DBB" w:rsidRDefault="00D86DBB" w:rsidP="00D86DBB">
            <w:pPr>
              <w:spacing w:line="240" w:lineRule="auto"/>
            </w:pPr>
          </w:p>
          <w:p w:rsidR="00D86DBB" w:rsidRDefault="00D86DBB" w:rsidP="00D86DBB">
            <w:pPr>
              <w:spacing w:line="240" w:lineRule="auto"/>
            </w:pPr>
          </w:p>
          <w:p w:rsidR="00D86DBB" w:rsidRDefault="00D86DBB" w:rsidP="00D86DBB">
            <w:pPr>
              <w:spacing w:line="240" w:lineRule="auto"/>
            </w:pPr>
          </w:p>
          <w:p w:rsidR="00D86DBB" w:rsidRDefault="00D86DBB" w:rsidP="00D86DBB">
            <w:pPr>
              <w:spacing w:line="240" w:lineRule="auto"/>
            </w:pPr>
          </w:p>
          <w:p w:rsidR="00120FB2" w:rsidRDefault="00120FB2" w:rsidP="00D86DBB">
            <w:pPr>
              <w:spacing w:line="240" w:lineRule="auto"/>
            </w:pPr>
          </w:p>
          <w:p w:rsidR="001C21EC" w:rsidRDefault="001C21EC" w:rsidP="00D86DBB">
            <w:pPr>
              <w:spacing w:line="240" w:lineRule="auto"/>
            </w:pPr>
          </w:p>
          <w:p w:rsidR="001C21EC" w:rsidRDefault="001C21EC" w:rsidP="00D86DBB">
            <w:pPr>
              <w:spacing w:line="240" w:lineRule="auto"/>
            </w:pPr>
          </w:p>
          <w:p w:rsidR="001C21EC" w:rsidRDefault="001C21EC" w:rsidP="00D86DBB">
            <w:pPr>
              <w:spacing w:line="240" w:lineRule="auto"/>
            </w:pPr>
          </w:p>
          <w:p w:rsidR="001C21EC" w:rsidRDefault="001C21EC" w:rsidP="00D86DBB">
            <w:pPr>
              <w:spacing w:line="240" w:lineRule="auto"/>
            </w:pPr>
          </w:p>
          <w:p w:rsidR="001C21EC" w:rsidRDefault="001C21EC" w:rsidP="00D86DBB">
            <w:pPr>
              <w:spacing w:line="240" w:lineRule="auto"/>
            </w:pPr>
          </w:p>
          <w:p w:rsidR="001C21EC" w:rsidRDefault="001C21EC" w:rsidP="00D86DBB">
            <w:pPr>
              <w:spacing w:line="240" w:lineRule="auto"/>
            </w:pPr>
          </w:p>
          <w:p w:rsidR="001C21EC" w:rsidRDefault="001C21EC" w:rsidP="00D86DBB">
            <w:pPr>
              <w:spacing w:line="240" w:lineRule="auto"/>
            </w:pPr>
          </w:p>
          <w:p w:rsidR="001C21EC" w:rsidRDefault="001C21EC" w:rsidP="00D86DBB">
            <w:pPr>
              <w:spacing w:line="240" w:lineRule="auto"/>
            </w:pPr>
          </w:p>
          <w:p w:rsidR="001C21EC" w:rsidRDefault="001C21EC" w:rsidP="00D86DBB">
            <w:pPr>
              <w:spacing w:line="240" w:lineRule="auto"/>
            </w:pPr>
          </w:p>
          <w:p w:rsidR="001C21EC" w:rsidRDefault="001C21EC" w:rsidP="00D86DBB">
            <w:pPr>
              <w:spacing w:line="240" w:lineRule="auto"/>
            </w:pPr>
          </w:p>
          <w:p w:rsidR="001C21EC" w:rsidRDefault="001C21EC" w:rsidP="00D86DBB">
            <w:pPr>
              <w:spacing w:line="240" w:lineRule="auto"/>
            </w:pPr>
          </w:p>
          <w:p w:rsidR="001C21EC" w:rsidRDefault="001C21EC" w:rsidP="00D86DBB">
            <w:pPr>
              <w:spacing w:line="240" w:lineRule="auto"/>
            </w:pPr>
          </w:p>
          <w:p w:rsidR="001C21EC" w:rsidRDefault="001C21EC" w:rsidP="00D86DBB">
            <w:pPr>
              <w:spacing w:line="240" w:lineRule="auto"/>
            </w:pPr>
          </w:p>
          <w:p w:rsidR="001C21EC" w:rsidRDefault="001C21EC" w:rsidP="00D86DBB">
            <w:pPr>
              <w:spacing w:line="240" w:lineRule="auto"/>
            </w:pPr>
          </w:p>
          <w:p w:rsidR="001C21EC" w:rsidRDefault="001C21EC" w:rsidP="00D86DBB">
            <w:pPr>
              <w:spacing w:line="240" w:lineRule="auto"/>
            </w:pPr>
          </w:p>
          <w:p w:rsidR="00120FB2" w:rsidRDefault="00120FB2" w:rsidP="00D86DBB">
            <w:pPr>
              <w:spacing w:line="240" w:lineRule="auto"/>
            </w:pPr>
          </w:p>
          <w:p w:rsidR="00120FB2" w:rsidRDefault="00120FB2" w:rsidP="00120FB2">
            <w:pPr>
              <w:pStyle w:val="ListParagraph"/>
              <w:numPr>
                <w:ilvl w:val="0"/>
                <w:numId w:val="11"/>
              </w:numPr>
              <w:spacing w:line="240" w:lineRule="auto"/>
              <w:ind w:left="380" w:hanging="180"/>
            </w:pPr>
            <w:r>
              <w:t>Physical characteristics of Mediterranean Europe</w:t>
            </w:r>
          </w:p>
          <w:p w:rsidR="00120FB2" w:rsidRDefault="00120FB2" w:rsidP="00120FB2">
            <w:pPr>
              <w:pStyle w:val="ListParagraph"/>
              <w:numPr>
                <w:ilvl w:val="0"/>
                <w:numId w:val="11"/>
              </w:numPr>
              <w:spacing w:line="240" w:lineRule="auto"/>
              <w:ind w:left="380" w:hanging="180"/>
            </w:pPr>
            <w:r>
              <w:t>Economic characteristics of Mediterranean Europe</w:t>
            </w:r>
          </w:p>
          <w:p w:rsidR="00120FB2" w:rsidRDefault="00120FB2" w:rsidP="00120FB2">
            <w:pPr>
              <w:pStyle w:val="ListParagraph"/>
              <w:numPr>
                <w:ilvl w:val="0"/>
                <w:numId w:val="11"/>
              </w:numPr>
              <w:spacing w:line="240" w:lineRule="auto"/>
              <w:ind w:left="380" w:hanging="180"/>
            </w:pPr>
            <w:r>
              <w:t>Greek and Roman civilizations</w:t>
            </w:r>
          </w:p>
          <w:p w:rsidR="00120FB2" w:rsidRDefault="00120FB2" w:rsidP="00120FB2">
            <w:pPr>
              <w:pStyle w:val="ListParagraph"/>
              <w:numPr>
                <w:ilvl w:val="0"/>
                <w:numId w:val="11"/>
              </w:numPr>
              <w:spacing w:line="240" w:lineRule="auto"/>
              <w:ind w:left="380" w:hanging="180"/>
            </w:pPr>
            <w:r>
              <w:t>Siroccos</w:t>
            </w:r>
          </w:p>
          <w:p w:rsidR="00120FB2" w:rsidRDefault="00120FB2" w:rsidP="00120FB2">
            <w:pPr>
              <w:pStyle w:val="ListParagraph"/>
              <w:numPr>
                <w:ilvl w:val="0"/>
                <w:numId w:val="11"/>
              </w:numPr>
              <w:spacing w:line="240" w:lineRule="auto"/>
              <w:ind w:left="380" w:hanging="180"/>
            </w:pPr>
            <w:r>
              <w:lastRenderedPageBreak/>
              <w:t>Renaissance</w:t>
            </w:r>
          </w:p>
          <w:p w:rsidR="00120FB2" w:rsidRDefault="00120FB2" w:rsidP="00D86DBB">
            <w:pPr>
              <w:spacing w:line="240" w:lineRule="auto"/>
            </w:pPr>
          </w:p>
          <w:p w:rsidR="00120FB2" w:rsidRPr="005751D8" w:rsidRDefault="00120FB2" w:rsidP="00D86DBB">
            <w:pPr>
              <w:spacing w:line="240" w:lineRule="auto"/>
            </w:pP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Skills</w:t>
            </w:r>
          </w:p>
          <w:p w:rsidR="005751D8" w:rsidRDefault="005751D8">
            <w:pPr>
              <w:spacing w:line="240" w:lineRule="auto"/>
              <w:jc w:val="center"/>
              <w:rPr>
                <w:rFonts w:ascii="Calibri" w:eastAsia="Calibri" w:hAnsi="Calibri" w:cs="Calibri"/>
                <w:b/>
                <w:bCs/>
                <w:sz w:val="24"/>
                <w:szCs w:val="24"/>
              </w:rPr>
            </w:pPr>
          </w:p>
          <w:p w:rsidR="00B91A5B" w:rsidRDefault="00B91A5B" w:rsidP="00CA59DC">
            <w:pPr>
              <w:pStyle w:val="ListParagraph"/>
              <w:spacing w:line="240" w:lineRule="auto"/>
              <w:ind w:left="360"/>
            </w:pPr>
          </w:p>
          <w:p w:rsidR="00CA59DC" w:rsidRDefault="00CA59DC" w:rsidP="00CA59DC">
            <w:pPr>
              <w:pStyle w:val="ListParagraph"/>
              <w:spacing w:line="240" w:lineRule="auto"/>
              <w:ind w:left="360"/>
            </w:pPr>
          </w:p>
          <w:p w:rsidR="00CA59DC" w:rsidRDefault="00CA59DC" w:rsidP="00CA59DC">
            <w:pPr>
              <w:pStyle w:val="ListParagraph"/>
              <w:spacing w:line="240" w:lineRule="auto"/>
              <w:ind w:left="360"/>
            </w:pPr>
          </w:p>
          <w:p w:rsidR="003B01C8" w:rsidRDefault="003B01C8" w:rsidP="00CA59DC">
            <w:pPr>
              <w:pStyle w:val="ListParagraph"/>
              <w:spacing w:line="240" w:lineRule="auto"/>
              <w:ind w:left="360"/>
            </w:pPr>
          </w:p>
          <w:p w:rsidR="003B01C8" w:rsidRDefault="003B01C8" w:rsidP="00CA59DC">
            <w:pPr>
              <w:pStyle w:val="ListParagraph"/>
              <w:spacing w:line="240" w:lineRule="auto"/>
              <w:ind w:left="360"/>
            </w:pPr>
          </w:p>
          <w:p w:rsidR="003B01C8" w:rsidRDefault="003B01C8" w:rsidP="00CA59DC">
            <w:pPr>
              <w:pStyle w:val="ListParagraph"/>
              <w:spacing w:line="240" w:lineRule="auto"/>
              <w:ind w:left="360"/>
            </w:pPr>
          </w:p>
          <w:p w:rsidR="003B01C8" w:rsidRDefault="003B01C8" w:rsidP="00CA59DC">
            <w:pPr>
              <w:pStyle w:val="ListParagraph"/>
              <w:spacing w:line="240" w:lineRule="auto"/>
              <w:ind w:left="360"/>
            </w:pPr>
          </w:p>
          <w:p w:rsidR="00CA59DC" w:rsidRDefault="00CA59DC" w:rsidP="00CA59DC">
            <w:pPr>
              <w:pStyle w:val="ListParagraph"/>
              <w:spacing w:line="240" w:lineRule="auto"/>
              <w:ind w:left="360"/>
            </w:pPr>
          </w:p>
          <w:p w:rsidR="00CA59DC" w:rsidRDefault="00CA59DC" w:rsidP="003B01C8">
            <w:pPr>
              <w:pStyle w:val="ListParagraph"/>
              <w:numPr>
                <w:ilvl w:val="0"/>
                <w:numId w:val="11"/>
              </w:numPr>
              <w:spacing w:line="240" w:lineRule="auto"/>
              <w:ind w:left="295" w:hanging="24"/>
            </w:pPr>
            <w:r>
              <w:t>Describe significant events and developments in the history of Latin America</w:t>
            </w:r>
          </w:p>
          <w:p w:rsidR="00CA59DC" w:rsidRDefault="00CA59DC" w:rsidP="003B01C8">
            <w:pPr>
              <w:pStyle w:val="ListParagraph"/>
              <w:numPr>
                <w:ilvl w:val="0"/>
                <w:numId w:val="11"/>
              </w:numPr>
              <w:spacing w:line="240" w:lineRule="auto"/>
              <w:ind w:left="295" w:hanging="24"/>
            </w:pPr>
            <w:r>
              <w:t>Identify the major physical characteristics of Latin America.</w:t>
            </w:r>
          </w:p>
          <w:p w:rsidR="00CA59DC" w:rsidRDefault="00CA59DC" w:rsidP="003B01C8">
            <w:pPr>
              <w:pStyle w:val="ListParagraph"/>
              <w:numPr>
                <w:ilvl w:val="0"/>
                <w:numId w:val="11"/>
              </w:numPr>
              <w:spacing w:line="240" w:lineRule="auto"/>
              <w:ind w:left="295" w:hanging="24"/>
            </w:pPr>
            <w:r>
              <w:t>Compare climate regions in Latin America</w:t>
            </w:r>
          </w:p>
          <w:p w:rsidR="00CA59DC" w:rsidRDefault="003B01C8" w:rsidP="003B01C8">
            <w:pPr>
              <w:pStyle w:val="ListParagraph"/>
              <w:numPr>
                <w:ilvl w:val="0"/>
                <w:numId w:val="11"/>
              </w:numPr>
              <w:spacing w:line="240" w:lineRule="auto"/>
              <w:ind w:left="295" w:hanging="24"/>
            </w:pPr>
            <w:r>
              <w:t>Describe characteristics of major ecosystems in Latin America</w:t>
            </w:r>
          </w:p>
          <w:p w:rsidR="003B01C8" w:rsidRDefault="003B01C8" w:rsidP="003B01C8">
            <w:pPr>
              <w:pStyle w:val="ListParagraph"/>
              <w:numPr>
                <w:ilvl w:val="0"/>
                <w:numId w:val="11"/>
              </w:numPr>
              <w:spacing w:line="240" w:lineRule="auto"/>
              <w:ind w:left="295" w:hanging="24"/>
            </w:pPr>
            <w:r>
              <w:t xml:space="preserve">Discuss </w:t>
            </w:r>
            <w:r>
              <w:lastRenderedPageBreak/>
              <w:t>elements of culture in Latin America</w:t>
            </w:r>
          </w:p>
          <w:p w:rsidR="003B01C8" w:rsidRDefault="003B01C8" w:rsidP="003B01C8">
            <w:pPr>
              <w:pStyle w:val="ListParagraph"/>
              <w:numPr>
                <w:ilvl w:val="0"/>
                <w:numId w:val="11"/>
              </w:numPr>
              <w:spacing w:line="240" w:lineRule="auto"/>
              <w:ind w:left="295" w:hanging="24"/>
            </w:pPr>
            <w:r>
              <w:t>Identify how the economy, technology, and environment interact in Latin America</w:t>
            </w: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9512D9" w:rsidRDefault="009512D9" w:rsidP="00854437">
            <w:pPr>
              <w:spacing w:line="240" w:lineRule="auto"/>
            </w:pPr>
          </w:p>
          <w:p w:rsidR="009512D9" w:rsidRDefault="009512D9" w:rsidP="00854437">
            <w:pPr>
              <w:spacing w:line="240" w:lineRule="auto"/>
            </w:pPr>
          </w:p>
          <w:p w:rsidR="009512D9" w:rsidRDefault="009512D9" w:rsidP="00854437">
            <w:pPr>
              <w:spacing w:line="240" w:lineRule="auto"/>
            </w:pPr>
          </w:p>
          <w:p w:rsidR="009512D9" w:rsidRDefault="009512D9"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854437" w:rsidRDefault="00854437" w:rsidP="00854437">
            <w:pPr>
              <w:pStyle w:val="ListParagraph"/>
              <w:numPr>
                <w:ilvl w:val="0"/>
                <w:numId w:val="11"/>
              </w:numPr>
              <w:spacing w:line="240" w:lineRule="auto"/>
              <w:ind w:left="431" w:hanging="236"/>
            </w:pPr>
            <w:r>
              <w:t>Differentiate between Mexico’s four coastal regions.</w:t>
            </w:r>
          </w:p>
          <w:p w:rsidR="00854437" w:rsidRDefault="00854437" w:rsidP="00854437">
            <w:pPr>
              <w:pStyle w:val="ListParagraph"/>
              <w:numPr>
                <w:ilvl w:val="0"/>
                <w:numId w:val="11"/>
              </w:numPr>
              <w:spacing w:line="240" w:lineRule="auto"/>
              <w:ind w:left="431" w:hanging="236"/>
            </w:pPr>
            <w:r>
              <w:t>Trace the key political events in the development of democracy in Mexico</w:t>
            </w:r>
          </w:p>
          <w:p w:rsidR="00854437" w:rsidRDefault="00854437" w:rsidP="00854437">
            <w:pPr>
              <w:pStyle w:val="ListParagraph"/>
              <w:numPr>
                <w:ilvl w:val="0"/>
                <w:numId w:val="11"/>
              </w:numPr>
              <w:spacing w:line="240" w:lineRule="auto"/>
              <w:ind w:left="431" w:hanging="236"/>
            </w:pPr>
            <w:r>
              <w:t xml:space="preserve">Identify Mexico’s current social </w:t>
            </w:r>
            <w:r>
              <w:lastRenderedPageBreak/>
              <w:t>problems.</w:t>
            </w:r>
          </w:p>
          <w:p w:rsidR="00854437" w:rsidRDefault="00854437" w:rsidP="00854437">
            <w:pPr>
              <w:pStyle w:val="ListParagraph"/>
              <w:numPr>
                <w:ilvl w:val="0"/>
                <w:numId w:val="11"/>
              </w:numPr>
              <w:spacing w:line="240" w:lineRule="auto"/>
              <w:ind w:left="431" w:hanging="236"/>
            </w:pPr>
            <w:r>
              <w:t>Give the main characteristics of the Mexican economy</w:t>
            </w: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1C21EC" w:rsidRDefault="001C21EC" w:rsidP="00854437">
            <w:pPr>
              <w:spacing w:line="240" w:lineRule="auto"/>
            </w:pPr>
          </w:p>
          <w:p w:rsidR="00854437" w:rsidRDefault="00854437" w:rsidP="00854437">
            <w:pPr>
              <w:spacing w:line="240" w:lineRule="auto"/>
            </w:pPr>
          </w:p>
          <w:p w:rsidR="00854437" w:rsidRDefault="00854437" w:rsidP="002226B4">
            <w:pPr>
              <w:pStyle w:val="ListParagraph"/>
              <w:numPr>
                <w:ilvl w:val="0"/>
                <w:numId w:val="11"/>
              </w:numPr>
              <w:spacing w:line="240" w:lineRule="auto"/>
              <w:ind w:left="318" w:hanging="116"/>
            </w:pPr>
            <w:r>
              <w:t xml:space="preserve">Explain how social and economic conditions have sometimes led to political conflicts in </w:t>
            </w:r>
            <w:r>
              <w:lastRenderedPageBreak/>
              <w:t>the nations of Central America</w:t>
            </w:r>
          </w:p>
          <w:p w:rsidR="00854437" w:rsidRDefault="002226B4" w:rsidP="002226B4">
            <w:pPr>
              <w:pStyle w:val="ListParagraph"/>
              <w:numPr>
                <w:ilvl w:val="0"/>
                <w:numId w:val="11"/>
              </w:numPr>
              <w:spacing w:line="240" w:lineRule="auto"/>
              <w:ind w:left="318" w:hanging="116"/>
            </w:pPr>
            <w:r>
              <w:t>Identify the ethnic roots of Caribbean culture.</w:t>
            </w:r>
          </w:p>
          <w:p w:rsidR="002226B4" w:rsidRDefault="002226B4" w:rsidP="002226B4">
            <w:pPr>
              <w:pStyle w:val="ListParagraph"/>
              <w:numPr>
                <w:ilvl w:val="0"/>
                <w:numId w:val="11"/>
              </w:numPr>
              <w:spacing w:line="240" w:lineRule="auto"/>
              <w:ind w:left="318" w:hanging="116"/>
            </w:pPr>
            <w:r>
              <w:t>Explain why migration is so common among Caribbean islanders</w:t>
            </w: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2226B4" w:rsidRDefault="002226B4" w:rsidP="002226B4">
            <w:pPr>
              <w:pStyle w:val="ListParagraph"/>
              <w:numPr>
                <w:ilvl w:val="0"/>
                <w:numId w:val="11"/>
              </w:numPr>
              <w:spacing w:line="240" w:lineRule="auto"/>
              <w:ind w:left="350" w:hanging="209"/>
            </w:pPr>
            <w:r>
              <w:lastRenderedPageBreak/>
              <w:t>Identify existing environmental and economic challenges in the northeast</w:t>
            </w:r>
          </w:p>
          <w:p w:rsidR="002226B4" w:rsidRDefault="002226B4" w:rsidP="002226B4">
            <w:pPr>
              <w:pStyle w:val="ListParagraph"/>
              <w:numPr>
                <w:ilvl w:val="0"/>
                <w:numId w:val="11"/>
              </w:numPr>
              <w:spacing w:line="240" w:lineRule="auto"/>
              <w:ind w:left="350" w:hanging="209"/>
            </w:pPr>
            <w:r>
              <w:t>Explain why the government has encouraged urban growth and economic development in the Brazilian Highlands</w:t>
            </w:r>
          </w:p>
          <w:p w:rsidR="002226B4" w:rsidRDefault="002226B4" w:rsidP="002226B4">
            <w:pPr>
              <w:pStyle w:val="ListParagraph"/>
              <w:numPr>
                <w:ilvl w:val="0"/>
                <w:numId w:val="11"/>
              </w:numPr>
              <w:spacing w:line="240" w:lineRule="auto"/>
              <w:ind w:left="350" w:hanging="209"/>
            </w:pPr>
            <w:r>
              <w:t>List the effects of economic growth on the Brazilian labor force.</w:t>
            </w:r>
          </w:p>
          <w:p w:rsidR="002226B4" w:rsidRDefault="002226B4" w:rsidP="002226B4">
            <w:pPr>
              <w:pStyle w:val="ListParagraph"/>
              <w:numPr>
                <w:ilvl w:val="0"/>
                <w:numId w:val="11"/>
              </w:numPr>
              <w:spacing w:line="240" w:lineRule="auto"/>
              <w:ind w:left="350" w:hanging="209"/>
            </w:pPr>
            <w:r>
              <w:t>Describe how economic development has contributed to environmental change.</w:t>
            </w:r>
          </w:p>
          <w:p w:rsidR="002226B4" w:rsidRDefault="002226B4" w:rsidP="002226B4">
            <w:pPr>
              <w:spacing w:line="240" w:lineRule="auto"/>
            </w:pPr>
          </w:p>
          <w:p w:rsidR="002226B4" w:rsidRDefault="002226B4"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2226B4" w:rsidRDefault="002226B4" w:rsidP="002226B4">
            <w:pPr>
              <w:spacing w:line="240" w:lineRule="auto"/>
            </w:pPr>
          </w:p>
          <w:p w:rsidR="00D12000" w:rsidRDefault="00280CD5" w:rsidP="00280CD5">
            <w:pPr>
              <w:pStyle w:val="ListParagraph"/>
              <w:numPr>
                <w:ilvl w:val="0"/>
                <w:numId w:val="11"/>
              </w:numPr>
              <w:spacing w:line="240" w:lineRule="auto"/>
              <w:ind w:left="318" w:hanging="118"/>
            </w:pPr>
            <w:r>
              <w:t>Describe how migration affected the population of the Guiana’s</w:t>
            </w:r>
          </w:p>
          <w:p w:rsidR="00280CD5" w:rsidRDefault="00280CD5" w:rsidP="00280CD5">
            <w:pPr>
              <w:pStyle w:val="ListParagraph"/>
              <w:numPr>
                <w:ilvl w:val="0"/>
                <w:numId w:val="11"/>
              </w:numPr>
              <w:spacing w:line="240" w:lineRule="auto"/>
              <w:ind w:left="318" w:hanging="118"/>
            </w:pPr>
            <w:r>
              <w:t>Discuss the problems of one-crop agriculture in Columbia</w:t>
            </w:r>
          </w:p>
          <w:p w:rsidR="00280CD5" w:rsidRDefault="00280CD5" w:rsidP="00280CD5">
            <w:pPr>
              <w:pStyle w:val="ListParagraph"/>
              <w:numPr>
                <w:ilvl w:val="0"/>
                <w:numId w:val="11"/>
              </w:numPr>
              <w:spacing w:line="240" w:lineRule="auto"/>
              <w:ind w:left="318" w:hanging="118"/>
            </w:pPr>
            <w:r>
              <w:t>Describe how the climate affects the people of Bolivia and Chile</w:t>
            </w:r>
          </w:p>
          <w:p w:rsidR="00280CD5" w:rsidRDefault="00280CD5" w:rsidP="00280CD5">
            <w:pPr>
              <w:pStyle w:val="ListParagraph"/>
              <w:numPr>
                <w:ilvl w:val="0"/>
                <w:numId w:val="11"/>
              </w:numPr>
              <w:spacing w:line="240" w:lineRule="auto"/>
              <w:ind w:left="318" w:hanging="118"/>
            </w:pPr>
            <w:r>
              <w:t>Explain the recent changes in political conditions</w:t>
            </w:r>
          </w:p>
          <w:p w:rsidR="00280CD5" w:rsidRDefault="00280CD5" w:rsidP="00280CD5">
            <w:pPr>
              <w:pStyle w:val="ListParagraph"/>
              <w:numPr>
                <w:ilvl w:val="0"/>
                <w:numId w:val="11"/>
              </w:numPr>
              <w:spacing w:line="240" w:lineRule="auto"/>
              <w:ind w:left="318" w:hanging="118"/>
            </w:pPr>
            <w:r>
              <w:t>State how urbanization has affected the Southern Grassland Countries</w:t>
            </w:r>
          </w:p>
          <w:p w:rsidR="002226B4" w:rsidRDefault="002226B4" w:rsidP="002226B4">
            <w:pPr>
              <w:spacing w:line="240" w:lineRule="auto"/>
            </w:pPr>
          </w:p>
          <w:p w:rsidR="00803089" w:rsidRDefault="00803089" w:rsidP="002226B4">
            <w:pPr>
              <w:spacing w:line="240" w:lineRule="auto"/>
            </w:pPr>
          </w:p>
          <w:p w:rsidR="00803089" w:rsidRDefault="00803089" w:rsidP="002226B4">
            <w:pPr>
              <w:spacing w:line="240" w:lineRule="auto"/>
            </w:pPr>
          </w:p>
          <w:p w:rsidR="00803089" w:rsidRDefault="00803089" w:rsidP="002226B4">
            <w:pPr>
              <w:spacing w:line="240" w:lineRule="auto"/>
            </w:pPr>
          </w:p>
          <w:p w:rsidR="00803089" w:rsidRDefault="00803089" w:rsidP="002226B4">
            <w:pPr>
              <w:spacing w:line="240" w:lineRule="auto"/>
            </w:pPr>
          </w:p>
          <w:p w:rsidR="00803089" w:rsidRDefault="00803089"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9512D9" w:rsidRDefault="009512D9" w:rsidP="002226B4">
            <w:pPr>
              <w:spacing w:line="240" w:lineRule="auto"/>
            </w:pPr>
          </w:p>
          <w:p w:rsidR="00803089" w:rsidRDefault="00803089" w:rsidP="008A599B">
            <w:pPr>
              <w:pStyle w:val="ListParagraph"/>
              <w:numPr>
                <w:ilvl w:val="0"/>
                <w:numId w:val="11"/>
              </w:numPr>
              <w:spacing w:line="240" w:lineRule="auto"/>
              <w:ind w:left="388" w:hanging="186"/>
            </w:pPr>
            <w:r>
              <w:t>Identify major physical characteristics of Western Europe</w:t>
            </w:r>
          </w:p>
          <w:p w:rsidR="008A599B" w:rsidRDefault="008A599B" w:rsidP="008A599B">
            <w:pPr>
              <w:pStyle w:val="ListParagraph"/>
              <w:numPr>
                <w:ilvl w:val="0"/>
                <w:numId w:val="11"/>
              </w:numPr>
              <w:spacing w:line="240" w:lineRule="auto"/>
              <w:ind w:left="388" w:hanging="186"/>
            </w:pPr>
            <w:r>
              <w:t>Describe characteristics of major ecosystems in Western Europe</w:t>
            </w:r>
          </w:p>
          <w:p w:rsidR="008A599B" w:rsidRDefault="008A599B" w:rsidP="008A599B">
            <w:pPr>
              <w:pStyle w:val="ListParagraph"/>
              <w:numPr>
                <w:ilvl w:val="0"/>
                <w:numId w:val="11"/>
              </w:numPr>
              <w:spacing w:line="240" w:lineRule="auto"/>
              <w:ind w:left="388" w:hanging="186"/>
            </w:pPr>
            <w:r>
              <w:t>Define compulsory education</w:t>
            </w:r>
          </w:p>
          <w:p w:rsidR="008A599B" w:rsidRDefault="008A599B" w:rsidP="008A599B">
            <w:pPr>
              <w:pStyle w:val="ListParagraph"/>
              <w:numPr>
                <w:ilvl w:val="0"/>
                <w:numId w:val="11"/>
              </w:numPr>
              <w:spacing w:line="240" w:lineRule="auto"/>
              <w:ind w:left="388" w:hanging="186"/>
            </w:pPr>
            <w:r>
              <w:t>Compare educational systems of select Western European countries and the United States</w:t>
            </w:r>
          </w:p>
          <w:p w:rsidR="002226B4" w:rsidRDefault="002226B4" w:rsidP="002226B4">
            <w:pPr>
              <w:spacing w:line="240" w:lineRule="auto"/>
            </w:pPr>
          </w:p>
          <w:p w:rsidR="002226B4" w:rsidRDefault="002226B4"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DD1F17" w:rsidRDefault="00DD1F17" w:rsidP="002226B4">
            <w:pPr>
              <w:spacing w:line="240" w:lineRule="auto"/>
            </w:pPr>
          </w:p>
          <w:p w:rsidR="00DD1F17" w:rsidRDefault="00DD1F17" w:rsidP="002226B4">
            <w:pPr>
              <w:spacing w:line="240" w:lineRule="auto"/>
            </w:pPr>
          </w:p>
          <w:p w:rsidR="00DD1F17" w:rsidRDefault="00DD1F17" w:rsidP="002226B4">
            <w:pPr>
              <w:spacing w:line="240" w:lineRule="auto"/>
            </w:pPr>
          </w:p>
          <w:p w:rsidR="00DD1F17" w:rsidRDefault="00DD1F17" w:rsidP="002226B4">
            <w:pPr>
              <w:spacing w:line="240" w:lineRule="auto"/>
            </w:pPr>
          </w:p>
          <w:p w:rsidR="00DD1F17" w:rsidRDefault="00DD1F17" w:rsidP="002226B4">
            <w:pPr>
              <w:spacing w:line="240" w:lineRule="auto"/>
            </w:pPr>
          </w:p>
          <w:p w:rsidR="00DD1F17" w:rsidRDefault="00DD1F17"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DD1F17" w:rsidRDefault="00DD1F17" w:rsidP="002226B4">
            <w:pPr>
              <w:spacing w:line="240" w:lineRule="auto"/>
            </w:pPr>
          </w:p>
          <w:p w:rsidR="008A599B" w:rsidRDefault="008A599B" w:rsidP="008A599B">
            <w:pPr>
              <w:pStyle w:val="ListParagraph"/>
              <w:numPr>
                <w:ilvl w:val="0"/>
                <w:numId w:val="11"/>
              </w:numPr>
              <w:spacing w:line="240" w:lineRule="auto"/>
              <w:ind w:left="228" w:hanging="118"/>
            </w:pPr>
            <w:r>
              <w:t>Explain why London became one of the world’s greatest commercial shipping centers</w:t>
            </w:r>
          </w:p>
          <w:p w:rsidR="008A599B" w:rsidRDefault="008A599B" w:rsidP="008A599B">
            <w:pPr>
              <w:pStyle w:val="ListParagraph"/>
              <w:numPr>
                <w:ilvl w:val="0"/>
                <w:numId w:val="11"/>
              </w:numPr>
              <w:spacing w:line="240" w:lineRule="auto"/>
              <w:ind w:left="228" w:hanging="118"/>
            </w:pPr>
            <w:r>
              <w:t>Explain how Scotland and Wales have preserved their cultural identities</w:t>
            </w:r>
          </w:p>
          <w:p w:rsidR="008A599B" w:rsidRDefault="008A599B" w:rsidP="008A599B">
            <w:pPr>
              <w:pStyle w:val="ListParagraph"/>
              <w:numPr>
                <w:ilvl w:val="0"/>
                <w:numId w:val="11"/>
              </w:numPr>
              <w:spacing w:line="240" w:lineRule="auto"/>
              <w:ind w:left="228" w:hanging="118"/>
            </w:pPr>
            <w:r>
              <w:t>Identify the geographic processes that have caused cooperation and conflict in Ireland.</w:t>
            </w:r>
          </w:p>
          <w:p w:rsidR="008A599B" w:rsidRDefault="008A599B" w:rsidP="008A599B">
            <w:pPr>
              <w:pStyle w:val="ListParagraph"/>
              <w:numPr>
                <w:ilvl w:val="0"/>
                <w:numId w:val="11"/>
              </w:numPr>
              <w:spacing w:line="240" w:lineRule="auto"/>
              <w:ind w:left="228" w:hanging="118"/>
            </w:pPr>
            <w:r>
              <w:t xml:space="preserve">Describe the physical and cultural characteristics that define the Nordic </w:t>
            </w:r>
            <w:r>
              <w:lastRenderedPageBreak/>
              <w:t>nations.</w:t>
            </w:r>
          </w:p>
          <w:p w:rsidR="00133FB8" w:rsidRDefault="00133FB8" w:rsidP="00133FB8">
            <w:pPr>
              <w:spacing w:line="240" w:lineRule="auto"/>
            </w:pPr>
          </w:p>
          <w:p w:rsidR="00133FB8" w:rsidRDefault="00133FB8" w:rsidP="00133FB8">
            <w:pPr>
              <w:spacing w:line="240" w:lineRule="auto"/>
            </w:pPr>
          </w:p>
          <w:p w:rsidR="00133FB8" w:rsidRDefault="00133FB8" w:rsidP="00133FB8">
            <w:pPr>
              <w:spacing w:line="240" w:lineRule="auto"/>
            </w:pPr>
          </w:p>
          <w:p w:rsidR="00133FB8" w:rsidRDefault="00133FB8" w:rsidP="00133FB8">
            <w:pPr>
              <w:spacing w:line="240" w:lineRule="auto"/>
            </w:pPr>
          </w:p>
          <w:p w:rsidR="00133FB8" w:rsidRDefault="00133FB8" w:rsidP="00133FB8">
            <w:pPr>
              <w:spacing w:line="240" w:lineRule="auto"/>
            </w:pPr>
          </w:p>
          <w:p w:rsidR="00133FB8" w:rsidRDefault="00133FB8" w:rsidP="00133FB8">
            <w:pPr>
              <w:spacing w:line="240" w:lineRule="auto"/>
            </w:pPr>
          </w:p>
          <w:p w:rsidR="00DD1F17" w:rsidRDefault="00DD1F17" w:rsidP="00133FB8">
            <w:pPr>
              <w:spacing w:line="240" w:lineRule="auto"/>
            </w:pPr>
          </w:p>
          <w:p w:rsidR="00DD1F17" w:rsidRDefault="00DD1F17" w:rsidP="00133FB8">
            <w:pPr>
              <w:spacing w:line="240" w:lineRule="auto"/>
            </w:pPr>
          </w:p>
          <w:p w:rsidR="00DD1F17" w:rsidRDefault="00DD1F17" w:rsidP="00133FB8">
            <w:pPr>
              <w:spacing w:line="240" w:lineRule="auto"/>
            </w:pPr>
          </w:p>
          <w:p w:rsidR="001C21EC" w:rsidRDefault="001C21EC" w:rsidP="00133FB8">
            <w:pPr>
              <w:spacing w:line="240" w:lineRule="auto"/>
            </w:pPr>
          </w:p>
          <w:p w:rsidR="001C21EC" w:rsidRDefault="001C21EC" w:rsidP="00133FB8">
            <w:pPr>
              <w:spacing w:line="240" w:lineRule="auto"/>
            </w:pPr>
          </w:p>
          <w:p w:rsidR="001C21EC" w:rsidRDefault="001C21EC" w:rsidP="00133FB8">
            <w:pPr>
              <w:spacing w:line="240" w:lineRule="auto"/>
            </w:pPr>
          </w:p>
          <w:p w:rsidR="001C21EC" w:rsidRDefault="001C21EC" w:rsidP="00133FB8">
            <w:pPr>
              <w:spacing w:line="240" w:lineRule="auto"/>
            </w:pPr>
          </w:p>
          <w:p w:rsidR="001C21EC" w:rsidRDefault="001C21EC" w:rsidP="00133FB8">
            <w:pPr>
              <w:spacing w:line="240" w:lineRule="auto"/>
            </w:pPr>
          </w:p>
          <w:p w:rsidR="001C21EC" w:rsidRDefault="001C21EC" w:rsidP="00133FB8">
            <w:pPr>
              <w:spacing w:line="240" w:lineRule="auto"/>
            </w:pPr>
          </w:p>
          <w:p w:rsidR="001C21EC" w:rsidRDefault="001C21EC" w:rsidP="00133FB8">
            <w:pPr>
              <w:spacing w:line="240" w:lineRule="auto"/>
            </w:pPr>
          </w:p>
          <w:p w:rsidR="001C21EC" w:rsidRDefault="001C21EC" w:rsidP="00133FB8">
            <w:pPr>
              <w:spacing w:line="240" w:lineRule="auto"/>
            </w:pPr>
          </w:p>
          <w:p w:rsidR="001C21EC" w:rsidRDefault="001C21EC" w:rsidP="00133FB8">
            <w:pPr>
              <w:spacing w:line="240" w:lineRule="auto"/>
            </w:pPr>
          </w:p>
          <w:p w:rsidR="001C21EC" w:rsidRDefault="001C21EC" w:rsidP="00133FB8">
            <w:pPr>
              <w:spacing w:line="240" w:lineRule="auto"/>
            </w:pPr>
          </w:p>
          <w:p w:rsidR="001C21EC" w:rsidRDefault="001C21EC" w:rsidP="00133FB8">
            <w:pPr>
              <w:spacing w:line="240" w:lineRule="auto"/>
            </w:pPr>
          </w:p>
          <w:p w:rsidR="001C21EC" w:rsidRDefault="001C21EC" w:rsidP="00133FB8">
            <w:pPr>
              <w:spacing w:line="240" w:lineRule="auto"/>
            </w:pPr>
          </w:p>
          <w:p w:rsidR="001C21EC" w:rsidRDefault="001C21EC" w:rsidP="00133FB8">
            <w:pPr>
              <w:spacing w:line="240" w:lineRule="auto"/>
            </w:pPr>
          </w:p>
          <w:p w:rsidR="001C21EC" w:rsidRDefault="001C21EC" w:rsidP="00133FB8">
            <w:pPr>
              <w:spacing w:line="240" w:lineRule="auto"/>
            </w:pPr>
          </w:p>
          <w:p w:rsidR="001C21EC" w:rsidRDefault="001C21EC" w:rsidP="00133FB8">
            <w:pPr>
              <w:spacing w:line="240" w:lineRule="auto"/>
            </w:pPr>
          </w:p>
          <w:p w:rsidR="001C21EC" w:rsidRDefault="001C21EC" w:rsidP="00133FB8">
            <w:pPr>
              <w:spacing w:line="240" w:lineRule="auto"/>
            </w:pPr>
          </w:p>
          <w:p w:rsidR="00DD1F17" w:rsidRDefault="00DD1F17" w:rsidP="00133FB8">
            <w:pPr>
              <w:spacing w:line="240" w:lineRule="auto"/>
            </w:pPr>
          </w:p>
          <w:p w:rsidR="00133FB8" w:rsidRDefault="00133FB8" w:rsidP="00133FB8">
            <w:pPr>
              <w:pStyle w:val="ListParagraph"/>
              <w:numPr>
                <w:ilvl w:val="0"/>
                <w:numId w:val="11"/>
              </w:numPr>
              <w:spacing w:line="240" w:lineRule="auto"/>
              <w:ind w:left="318" w:hanging="148"/>
            </w:pPr>
            <w:r>
              <w:t>Identify the physical and economic regions of France</w:t>
            </w:r>
          </w:p>
          <w:p w:rsidR="00133FB8" w:rsidRDefault="00133FB8" w:rsidP="00133FB8">
            <w:pPr>
              <w:pStyle w:val="ListParagraph"/>
              <w:numPr>
                <w:ilvl w:val="0"/>
                <w:numId w:val="11"/>
              </w:numPr>
              <w:spacing w:line="240" w:lineRule="auto"/>
              <w:ind w:left="318" w:hanging="148"/>
            </w:pPr>
            <w:r>
              <w:t>Describe how Germany achieved unification in the 1800s and 1900s</w:t>
            </w:r>
          </w:p>
          <w:p w:rsidR="00133FB8" w:rsidRDefault="00133FB8" w:rsidP="00133FB8">
            <w:pPr>
              <w:pStyle w:val="ListParagraph"/>
              <w:numPr>
                <w:ilvl w:val="0"/>
                <w:numId w:val="11"/>
              </w:numPr>
              <w:spacing w:line="240" w:lineRule="auto"/>
              <w:ind w:left="318" w:hanging="148"/>
            </w:pPr>
            <w:r>
              <w:t>Identify the major way in which the Dutch changed their physical environment</w:t>
            </w:r>
          </w:p>
          <w:p w:rsidR="00133FB8" w:rsidRDefault="00133FB8" w:rsidP="00133FB8">
            <w:pPr>
              <w:pStyle w:val="ListParagraph"/>
              <w:numPr>
                <w:ilvl w:val="0"/>
                <w:numId w:val="11"/>
              </w:numPr>
              <w:spacing w:line="240" w:lineRule="auto"/>
              <w:ind w:left="318" w:hanging="148"/>
            </w:pPr>
            <w:r>
              <w:t xml:space="preserve">Describe how the </w:t>
            </w:r>
            <w:r>
              <w:lastRenderedPageBreak/>
              <w:t>character of Switzerland is shaped by its history, culture, and economy</w:t>
            </w:r>
          </w:p>
          <w:p w:rsidR="00120FB2" w:rsidRDefault="00120FB2" w:rsidP="00120FB2">
            <w:pPr>
              <w:spacing w:line="240" w:lineRule="auto"/>
            </w:pPr>
          </w:p>
          <w:p w:rsidR="00120FB2" w:rsidRDefault="00120FB2" w:rsidP="00120FB2">
            <w:pPr>
              <w:spacing w:line="240" w:lineRule="auto"/>
            </w:pPr>
          </w:p>
          <w:p w:rsidR="00120FB2" w:rsidRDefault="00120FB2" w:rsidP="00120FB2">
            <w:pPr>
              <w:spacing w:line="240" w:lineRule="auto"/>
            </w:pPr>
          </w:p>
          <w:p w:rsidR="00120FB2" w:rsidRDefault="00120FB2" w:rsidP="00120FB2">
            <w:pPr>
              <w:spacing w:line="240" w:lineRule="auto"/>
            </w:pPr>
          </w:p>
          <w:p w:rsidR="00120FB2" w:rsidRDefault="00120FB2" w:rsidP="00120FB2">
            <w:pPr>
              <w:spacing w:line="240" w:lineRule="auto"/>
            </w:pPr>
          </w:p>
          <w:p w:rsidR="00120FB2" w:rsidRDefault="00120FB2" w:rsidP="00120FB2">
            <w:pPr>
              <w:spacing w:line="240" w:lineRule="auto"/>
            </w:pPr>
          </w:p>
          <w:p w:rsidR="00120FB2" w:rsidRDefault="00120FB2" w:rsidP="00120FB2">
            <w:pPr>
              <w:spacing w:line="240" w:lineRule="auto"/>
            </w:pPr>
          </w:p>
          <w:p w:rsidR="00120FB2" w:rsidRDefault="00120FB2" w:rsidP="00120FB2">
            <w:pPr>
              <w:spacing w:line="240" w:lineRule="auto"/>
            </w:pPr>
          </w:p>
          <w:p w:rsidR="00120FB2" w:rsidRDefault="00120FB2"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C21EC" w:rsidRDefault="001C21EC" w:rsidP="00120FB2">
            <w:pPr>
              <w:spacing w:line="240" w:lineRule="auto"/>
            </w:pPr>
          </w:p>
          <w:p w:rsidR="00120FB2" w:rsidRDefault="00120FB2" w:rsidP="00120FB2">
            <w:pPr>
              <w:pStyle w:val="ListParagraph"/>
              <w:numPr>
                <w:ilvl w:val="0"/>
                <w:numId w:val="11"/>
              </w:numPr>
              <w:spacing w:line="240" w:lineRule="auto"/>
            </w:pPr>
            <w:r>
              <w:t>Describe how Spain differs physically, economically, and culturally from the rest of Europe</w:t>
            </w:r>
          </w:p>
          <w:p w:rsidR="00120FB2" w:rsidRDefault="00120FB2" w:rsidP="00120FB2">
            <w:pPr>
              <w:pStyle w:val="ListParagraph"/>
              <w:numPr>
                <w:ilvl w:val="0"/>
                <w:numId w:val="11"/>
              </w:numPr>
              <w:spacing w:line="240" w:lineRule="auto"/>
            </w:pPr>
            <w:r>
              <w:t xml:space="preserve">Discuss how Italians are </w:t>
            </w:r>
            <w:r>
              <w:lastRenderedPageBreak/>
              <w:t>adapting to their environment and expanding their economy as they plan for their future</w:t>
            </w:r>
          </w:p>
          <w:p w:rsidR="00120FB2" w:rsidRPr="005751D8" w:rsidRDefault="00120FB2" w:rsidP="00120FB2">
            <w:pPr>
              <w:pStyle w:val="ListParagraph"/>
              <w:numPr>
                <w:ilvl w:val="0"/>
                <w:numId w:val="11"/>
              </w:numPr>
              <w:spacing w:line="240" w:lineRule="auto"/>
            </w:pPr>
            <w:r>
              <w:t>Explain why Greek culture is considered a mixture of Eastern and Western cultures</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Assessment</w:t>
            </w:r>
          </w:p>
          <w:p w:rsidR="005751D8" w:rsidRDefault="005751D8">
            <w:pPr>
              <w:spacing w:line="240" w:lineRule="auto"/>
              <w:jc w:val="center"/>
              <w:rPr>
                <w:rFonts w:ascii="Calibri" w:eastAsia="Calibri" w:hAnsi="Calibri" w:cs="Calibri"/>
                <w:b/>
                <w:bCs/>
                <w:sz w:val="24"/>
                <w:szCs w:val="24"/>
              </w:rPr>
            </w:pPr>
          </w:p>
          <w:p w:rsidR="005A4CFE" w:rsidRDefault="005A4CFE" w:rsidP="004630DB">
            <w:pPr>
              <w:spacing w:line="240" w:lineRule="auto"/>
            </w:pPr>
          </w:p>
          <w:p w:rsidR="003B01C8" w:rsidRDefault="003B01C8" w:rsidP="004630DB">
            <w:pPr>
              <w:spacing w:line="240" w:lineRule="auto"/>
            </w:pPr>
          </w:p>
          <w:p w:rsidR="003B01C8" w:rsidRDefault="003B01C8" w:rsidP="004630DB">
            <w:pPr>
              <w:spacing w:line="240" w:lineRule="auto"/>
            </w:pPr>
          </w:p>
          <w:p w:rsidR="003B01C8" w:rsidRDefault="003B01C8" w:rsidP="004630DB">
            <w:pPr>
              <w:spacing w:line="240" w:lineRule="auto"/>
            </w:pPr>
          </w:p>
          <w:p w:rsidR="003B01C8" w:rsidRDefault="003B01C8" w:rsidP="004630DB">
            <w:pPr>
              <w:spacing w:line="240" w:lineRule="auto"/>
            </w:pPr>
          </w:p>
          <w:p w:rsidR="003B01C8" w:rsidRDefault="003B01C8" w:rsidP="004630DB">
            <w:pPr>
              <w:spacing w:line="240" w:lineRule="auto"/>
            </w:pPr>
          </w:p>
          <w:p w:rsidR="003B01C8" w:rsidRDefault="003B01C8" w:rsidP="004630DB">
            <w:pPr>
              <w:spacing w:line="240" w:lineRule="auto"/>
            </w:pPr>
          </w:p>
          <w:p w:rsidR="003B01C8" w:rsidRDefault="003B01C8" w:rsidP="004630DB">
            <w:pPr>
              <w:spacing w:line="240" w:lineRule="auto"/>
            </w:pPr>
          </w:p>
          <w:p w:rsidR="005A4CFE" w:rsidRDefault="003B01C8" w:rsidP="005A4CFE">
            <w:pPr>
              <w:pStyle w:val="ListParagraph"/>
              <w:numPr>
                <w:ilvl w:val="0"/>
                <w:numId w:val="9"/>
              </w:numPr>
              <w:spacing w:line="240" w:lineRule="auto"/>
            </w:pPr>
            <w:r>
              <w:t>Worksheet</w:t>
            </w:r>
          </w:p>
          <w:p w:rsidR="003B01C8" w:rsidRDefault="003B01C8" w:rsidP="005A4CFE">
            <w:pPr>
              <w:pStyle w:val="ListParagraph"/>
              <w:numPr>
                <w:ilvl w:val="0"/>
                <w:numId w:val="9"/>
              </w:numPr>
              <w:spacing w:line="240" w:lineRule="auto"/>
            </w:pPr>
            <w:r>
              <w:t>Map Activity</w:t>
            </w:r>
          </w:p>
          <w:p w:rsidR="003B01C8" w:rsidRDefault="003B01C8" w:rsidP="005A4CFE">
            <w:pPr>
              <w:pStyle w:val="ListParagraph"/>
              <w:numPr>
                <w:ilvl w:val="0"/>
                <w:numId w:val="9"/>
              </w:numPr>
              <w:spacing w:line="240" w:lineRule="auto"/>
            </w:pPr>
            <w:r>
              <w:t>Chapter Quiz</w:t>
            </w:r>
          </w:p>
          <w:p w:rsidR="003B01C8" w:rsidRDefault="003B01C8" w:rsidP="005A4CFE">
            <w:pPr>
              <w:pStyle w:val="ListParagraph"/>
              <w:numPr>
                <w:ilvl w:val="0"/>
                <w:numId w:val="9"/>
              </w:numPr>
              <w:spacing w:line="240" w:lineRule="auto"/>
            </w:pPr>
            <w:r>
              <w:t>Map Test</w:t>
            </w:r>
          </w:p>
          <w:p w:rsidR="003B01C8" w:rsidRDefault="003B01C8" w:rsidP="005A4CFE">
            <w:pPr>
              <w:pStyle w:val="ListParagraph"/>
              <w:numPr>
                <w:ilvl w:val="0"/>
                <w:numId w:val="9"/>
              </w:numPr>
              <w:spacing w:line="240" w:lineRule="auto"/>
            </w:pPr>
            <w:r>
              <w:t>Individual Project</w:t>
            </w:r>
          </w:p>
          <w:p w:rsidR="005A4CFE" w:rsidRDefault="005A4CFE"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9512D9" w:rsidRDefault="009512D9" w:rsidP="004630DB">
            <w:pPr>
              <w:spacing w:line="240" w:lineRule="auto"/>
            </w:pPr>
          </w:p>
          <w:p w:rsidR="009512D9" w:rsidRDefault="009512D9" w:rsidP="004630DB">
            <w:pPr>
              <w:spacing w:line="240" w:lineRule="auto"/>
            </w:pPr>
          </w:p>
          <w:p w:rsidR="001C21EC" w:rsidRDefault="001C21EC" w:rsidP="004630DB">
            <w:pPr>
              <w:spacing w:line="240" w:lineRule="auto"/>
            </w:pPr>
          </w:p>
          <w:p w:rsidR="001C21EC" w:rsidRDefault="001C21EC" w:rsidP="004630DB">
            <w:pPr>
              <w:spacing w:line="240" w:lineRule="auto"/>
            </w:pPr>
          </w:p>
          <w:p w:rsidR="001C21EC" w:rsidRDefault="001C21EC" w:rsidP="004630DB">
            <w:pPr>
              <w:spacing w:line="240" w:lineRule="auto"/>
            </w:pPr>
          </w:p>
          <w:p w:rsidR="001C21EC" w:rsidRDefault="001C21EC" w:rsidP="004630DB">
            <w:pPr>
              <w:spacing w:line="240" w:lineRule="auto"/>
            </w:pPr>
          </w:p>
          <w:p w:rsidR="001C21EC" w:rsidRDefault="001C21EC" w:rsidP="004630DB">
            <w:pPr>
              <w:spacing w:line="240" w:lineRule="auto"/>
            </w:pPr>
          </w:p>
          <w:p w:rsidR="001C21EC" w:rsidRDefault="001C21EC" w:rsidP="004630DB">
            <w:pPr>
              <w:spacing w:line="240" w:lineRule="auto"/>
            </w:pPr>
          </w:p>
          <w:p w:rsidR="001C21EC" w:rsidRDefault="001C21EC" w:rsidP="004630DB">
            <w:pPr>
              <w:spacing w:line="240" w:lineRule="auto"/>
            </w:pPr>
          </w:p>
          <w:p w:rsidR="001C21EC" w:rsidRDefault="001C21EC" w:rsidP="004630DB">
            <w:pPr>
              <w:spacing w:line="240" w:lineRule="auto"/>
            </w:pPr>
          </w:p>
          <w:p w:rsidR="001C21EC" w:rsidRDefault="001C21EC" w:rsidP="004630DB">
            <w:pPr>
              <w:spacing w:line="240" w:lineRule="auto"/>
            </w:pPr>
          </w:p>
          <w:p w:rsidR="001C21EC" w:rsidRDefault="001C21EC" w:rsidP="004630DB">
            <w:pPr>
              <w:spacing w:line="240" w:lineRule="auto"/>
            </w:pPr>
          </w:p>
          <w:p w:rsidR="001C21EC" w:rsidRDefault="001C21EC" w:rsidP="004630DB">
            <w:pPr>
              <w:spacing w:line="240" w:lineRule="auto"/>
            </w:pPr>
          </w:p>
          <w:p w:rsidR="001C21EC" w:rsidRDefault="001C21EC" w:rsidP="004630DB">
            <w:pPr>
              <w:spacing w:line="240" w:lineRule="auto"/>
            </w:pPr>
          </w:p>
          <w:p w:rsidR="001C21EC" w:rsidRDefault="001C21EC" w:rsidP="004630DB">
            <w:pPr>
              <w:spacing w:line="240" w:lineRule="auto"/>
            </w:pPr>
          </w:p>
          <w:p w:rsidR="001C21EC" w:rsidRDefault="001C21EC" w:rsidP="004630DB">
            <w:pPr>
              <w:spacing w:line="240" w:lineRule="auto"/>
            </w:pPr>
          </w:p>
          <w:p w:rsidR="001C21EC" w:rsidRDefault="001C21EC"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854437">
            <w:pPr>
              <w:pStyle w:val="ListParagraph"/>
              <w:numPr>
                <w:ilvl w:val="0"/>
                <w:numId w:val="9"/>
              </w:numPr>
              <w:spacing w:line="240" w:lineRule="auto"/>
            </w:pPr>
            <w:r>
              <w:t>Worksheet</w:t>
            </w:r>
          </w:p>
          <w:p w:rsidR="00854437" w:rsidRDefault="00854437" w:rsidP="00854437">
            <w:pPr>
              <w:pStyle w:val="ListParagraph"/>
              <w:numPr>
                <w:ilvl w:val="0"/>
                <w:numId w:val="9"/>
              </w:numPr>
              <w:spacing w:line="240" w:lineRule="auto"/>
            </w:pPr>
            <w:r>
              <w:t>Chapter Quiz</w:t>
            </w:r>
          </w:p>
          <w:p w:rsidR="00854437" w:rsidRDefault="00854437"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1C21EC" w:rsidRDefault="001C21EC"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9512D9">
            <w:pPr>
              <w:spacing w:line="240" w:lineRule="auto"/>
            </w:pPr>
          </w:p>
          <w:p w:rsidR="002226B4" w:rsidRDefault="002226B4" w:rsidP="002226B4">
            <w:pPr>
              <w:pStyle w:val="ListParagraph"/>
              <w:numPr>
                <w:ilvl w:val="0"/>
                <w:numId w:val="9"/>
              </w:numPr>
              <w:spacing w:line="240" w:lineRule="auto"/>
            </w:pPr>
            <w:r>
              <w:t>Worksheet</w:t>
            </w:r>
          </w:p>
          <w:p w:rsidR="002226B4" w:rsidRDefault="002226B4" w:rsidP="002226B4">
            <w:pPr>
              <w:pStyle w:val="ListParagraph"/>
              <w:numPr>
                <w:ilvl w:val="0"/>
                <w:numId w:val="9"/>
              </w:numPr>
              <w:spacing w:line="240" w:lineRule="auto"/>
            </w:pPr>
            <w:r>
              <w:t>Chapter Quiz</w:t>
            </w:r>
          </w:p>
          <w:p w:rsidR="002226B4" w:rsidRDefault="002226B4" w:rsidP="002226B4">
            <w:pPr>
              <w:pStyle w:val="ListParagraph"/>
              <w:numPr>
                <w:ilvl w:val="0"/>
                <w:numId w:val="9"/>
              </w:numPr>
              <w:spacing w:line="240" w:lineRule="auto"/>
            </w:pPr>
            <w:r>
              <w:t>Review Games</w:t>
            </w: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2226B4" w:rsidRDefault="002226B4" w:rsidP="002226B4">
            <w:pPr>
              <w:spacing w:line="240" w:lineRule="auto"/>
            </w:pPr>
          </w:p>
          <w:p w:rsidR="009512D9" w:rsidRDefault="009512D9"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2226B4" w:rsidRDefault="002226B4" w:rsidP="002226B4">
            <w:pPr>
              <w:spacing w:line="240" w:lineRule="auto"/>
            </w:pPr>
          </w:p>
          <w:p w:rsidR="002226B4" w:rsidRDefault="002226B4" w:rsidP="002226B4">
            <w:pPr>
              <w:pStyle w:val="ListParagraph"/>
              <w:numPr>
                <w:ilvl w:val="0"/>
                <w:numId w:val="9"/>
              </w:numPr>
              <w:spacing w:line="240" w:lineRule="auto"/>
            </w:pPr>
            <w:r>
              <w:lastRenderedPageBreak/>
              <w:t>Worksheet</w:t>
            </w:r>
          </w:p>
          <w:p w:rsidR="002226B4" w:rsidRDefault="002226B4" w:rsidP="002226B4">
            <w:pPr>
              <w:pStyle w:val="ListParagraph"/>
              <w:numPr>
                <w:ilvl w:val="0"/>
                <w:numId w:val="9"/>
              </w:numPr>
              <w:spacing w:line="240" w:lineRule="auto"/>
            </w:pPr>
            <w:r>
              <w:t>Chapter Quiz</w:t>
            </w:r>
          </w:p>
          <w:p w:rsidR="002226B4" w:rsidRDefault="002226B4" w:rsidP="002226B4">
            <w:pPr>
              <w:pStyle w:val="ListParagraph"/>
              <w:numPr>
                <w:ilvl w:val="0"/>
                <w:numId w:val="9"/>
              </w:numPr>
              <w:spacing w:line="240" w:lineRule="auto"/>
            </w:pPr>
            <w:r>
              <w:t>Review Games</w:t>
            </w:r>
          </w:p>
          <w:p w:rsidR="002226B4" w:rsidRDefault="002226B4" w:rsidP="002226B4">
            <w:pPr>
              <w:pStyle w:val="ListParagraph"/>
              <w:numPr>
                <w:ilvl w:val="0"/>
                <w:numId w:val="9"/>
              </w:numPr>
              <w:spacing w:line="240" w:lineRule="auto"/>
            </w:pPr>
            <w:r>
              <w:t>Group Research Project</w:t>
            </w: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9512D9" w:rsidRDefault="009512D9" w:rsidP="00280CD5">
            <w:pPr>
              <w:spacing w:line="240" w:lineRule="auto"/>
            </w:pPr>
          </w:p>
          <w:p w:rsidR="009512D9" w:rsidRDefault="009512D9" w:rsidP="00280CD5">
            <w:pPr>
              <w:spacing w:line="240" w:lineRule="auto"/>
            </w:pPr>
          </w:p>
          <w:p w:rsidR="00280CD5" w:rsidRDefault="00280CD5"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280CD5" w:rsidRDefault="00280CD5" w:rsidP="00280CD5">
            <w:pPr>
              <w:spacing w:line="240" w:lineRule="auto"/>
            </w:pPr>
          </w:p>
          <w:p w:rsidR="00280CD5" w:rsidRDefault="00280CD5" w:rsidP="00280CD5">
            <w:pPr>
              <w:pStyle w:val="ListParagraph"/>
              <w:numPr>
                <w:ilvl w:val="0"/>
                <w:numId w:val="9"/>
              </w:numPr>
              <w:spacing w:line="240" w:lineRule="auto"/>
            </w:pPr>
            <w:r>
              <w:t>Worksheet</w:t>
            </w:r>
          </w:p>
          <w:p w:rsidR="00280CD5" w:rsidRDefault="00280CD5" w:rsidP="00280CD5">
            <w:pPr>
              <w:pStyle w:val="ListParagraph"/>
              <w:numPr>
                <w:ilvl w:val="0"/>
                <w:numId w:val="9"/>
              </w:numPr>
              <w:spacing w:line="240" w:lineRule="auto"/>
            </w:pPr>
            <w:r>
              <w:t>Chapter Quiz</w:t>
            </w:r>
          </w:p>
          <w:p w:rsidR="00280CD5" w:rsidRDefault="00280CD5" w:rsidP="00280CD5">
            <w:pPr>
              <w:pStyle w:val="ListParagraph"/>
              <w:numPr>
                <w:ilvl w:val="0"/>
                <w:numId w:val="9"/>
              </w:numPr>
              <w:spacing w:line="240" w:lineRule="auto"/>
            </w:pPr>
            <w:r>
              <w:t>Review Games</w:t>
            </w:r>
          </w:p>
          <w:p w:rsidR="00280CD5" w:rsidRDefault="00280CD5" w:rsidP="00280CD5">
            <w:pPr>
              <w:pStyle w:val="ListParagraph"/>
              <w:numPr>
                <w:ilvl w:val="0"/>
                <w:numId w:val="9"/>
              </w:numPr>
              <w:spacing w:line="240" w:lineRule="auto"/>
            </w:pPr>
            <w:r>
              <w:t>Study Guide</w:t>
            </w:r>
          </w:p>
          <w:p w:rsidR="00280CD5" w:rsidRDefault="00280CD5"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9512D9" w:rsidRDefault="009512D9"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9512D9" w:rsidRDefault="009512D9"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8A599B" w:rsidRDefault="008A599B" w:rsidP="00280CD5">
            <w:pPr>
              <w:spacing w:line="240" w:lineRule="auto"/>
            </w:pPr>
          </w:p>
          <w:p w:rsidR="008A599B" w:rsidRDefault="008A599B" w:rsidP="008A599B">
            <w:pPr>
              <w:pStyle w:val="ListParagraph"/>
              <w:numPr>
                <w:ilvl w:val="0"/>
                <w:numId w:val="9"/>
              </w:numPr>
              <w:spacing w:line="240" w:lineRule="auto"/>
            </w:pPr>
            <w:r>
              <w:t>Worksheet</w:t>
            </w:r>
          </w:p>
          <w:p w:rsidR="008A599B" w:rsidRDefault="008A599B" w:rsidP="008A599B">
            <w:pPr>
              <w:pStyle w:val="ListParagraph"/>
              <w:numPr>
                <w:ilvl w:val="0"/>
                <w:numId w:val="9"/>
              </w:numPr>
              <w:spacing w:line="240" w:lineRule="auto"/>
            </w:pPr>
            <w:r>
              <w:t>Chapter Quiz</w:t>
            </w:r>
          </w:p>
          <w:p w:rsidR="008A599B" w:rsidRDefault="008A599B" w:rsidP="008A599B">
            <w:pPr>
              <w:pStyle w:val="ListParagraph"/>
              <w:numPr>
                <w:ilvl w:val="0"/>
                <w:numId w:val="9"/>
              </w:numPr>
              <w:spacing w:line="240" w:lineRule="auto"/>
            </w:pPr>
            <w:r>
              <w:t>Review Games</w:t>
            </w:r>
          </w:p>
          <w:p w:rsidR="008A599B" w:rsidRDefault="008A599B" w:rsidP="008A599B">
            <w:pPr>
              <w:pStyle w:val="ListParagraph"/>
              <w:numPr>
                <w:ilvl w:val="0"/>
                <w:numId w:val="9"/>
              </w:numPr>
              <w:spacing w:line="240" w:lineRule="auto"/>
            </w:pPr>
            <w:r>
              <w:t>World Atlas Activity</w:t>
            </w: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DD1F17" w:rsidRDefault="00DD1F17" w:rsidP="00280CD5">
            <w:pPr>
              <w:spacing w:line="240" w:lineRule="auto"/>
            </w:pPr>
          </w:p>
          <w:p w:rsidR="00DD1F17" w:rsidRDefault="00DD1F17" w:rsidP="00280CD5">
            <w:pPr>
              <w:spacing w:line="240" w:lineRule="auto"/>
            </w:pPr>
          </w:p>
          <w:p w:rsidR="00DD1F17" w:rsidRDefault="00DD1F17" w:rsidP="00280CD5">
            <w:pPr>
              <w:spacing w:line="240" w:lineRule="auto"/>
            </w:pPr>
          </w:p>
          <w:p w:rsidR="00DD1F17" w:rsidRDefault="00DD1F17" w:rsidP="00280CD5">
            <w:pPr>
              <w:spacing w:line="240" w:lineRule="auto"/>
            </w:pPr>
          </w:p>
          <w:p w:rsidR="00DD1F17" w:rsidRDefault="00DD1F17" w:rsidP="00280CD5">
            <w:pPr>
              <w:spacing w:line="240" w:lineRule="auto"/>
            </w:pPr>
          </w:p>
          <w:p w:rsidR="008A599B" w:rsidRDefault="008A599B"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8A599B" w:rsidRDefault="008A599B" w:rsidP="00280CD5">
            <w:pPr>
              <w:spacing w:line="240" w:lineRule="auto"/>
            </w:pPr>
          </w:p>
          <w:p w:rsidR="008A599B" w:rsidRDefault="008A599B" w:rsidP="008A599B">
            <w:pPr>
              <w:pStyle w:val="ListParagraph"/>
              <w:numPr>
                <w:ilvl w:val="0"/>
                <w:numId w:val="9"/>
              </w:numPr>
              <w:spacing w:line="240" w:lineRule="auto"/>
            </w:pPr>
            <w:r>
              <w:t>Worksheet</w:t>
            </w:r>
          </w:p>
          <w:p w:rsidR="008A599B" w:rsidRDefault="008A599B" w:rsidP="008A599B">
            <w:pPr>
              <w:pStyle w:val="ListParagraph"/>
              <w:numPr>
                <w:ilvl w:val="0"/>
                <w:numId w:val="9"/>
              </w:numPr>
              <w:spacing w:line="240" w:lineRule="auto"/>
            </w:pPr>
            <w:r>
              <w:t>Chapter Quiz</w:t>
            </w:r>
          </w:p>
          <w:p w:rsidR="008A599B" w:rsidRDefault="008A599B" w:rsidP="008A599B">
            <w:pPr>
              <w:pStyle w:val="ListParagraph"/>
              <w:numPr>
                <w:ilvl w:val="0"/>
                <w:numId w:val="9"/>
              </w:numPr>
              <w:spacing w:line="240" w:lineRule="auto"/>
            </w:pPr>
            <w:r>
              <w:t>Review Games</w:t>
            </w:r>
          </w:p>
          <w:p w:rsidR="008A599B" w:rsidRDefault="008A599B" w:rsidP="00280CD5">
            <w:pPr>
              <w:spacing w:line="240" w:lineRule="auto"/>
            </w:pPr>
          </w:p>
          <w:p w:rsidR="008A599B" w:rsidRDefault="008A599B"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DD1F17" w:rsidRDefault="00DD1F17" w:rsidP="00280CD5">
            <w:pPr>
              <w:spacing w:line="240" w:lineRule="auto"/>
            </w:pPr>
          </w:p>
          <w:p w:rsidR="00133FB8" w:rsidRDefault="00133FB8" w:rsidP="00280CD5">
            <w:pPr>
              <w:spacing w:line="240" w:lineRule="auto"/>
            </w:pPr>
          </w:p>
          <w:p w:rsidR="00133FB8" w:rsidRDefault="00133FB8" w:rsidP="00133FB8">
            <w:pPr>
              <w:pStyle w:val="ListParagraph"/>
              <w:numPr>
                <w:ilvl w:val="0"/>
                <w:numId w:val="9"/>
              </w:numPr>
              <w:spacing w:line="240" w:lineRule="auto"/>
            </w:pPr>
            <w:r>
              <w:t>Worksheet</w:t>
            </w:r>
          </w:p>
          <w:p w:rsidR="00133FB8" w:rsidRDefault="00133FB8" w:rsidP="00133FB8">
            <w:pPr>
              <w:pStyle w:val="ListParagraph"/>
              <w:numPr>
                <w:ilvl w:val="0"/>
                <w:numId w:val="9"/>
              </w:numPr>
              <w:spacing w:line="240" w:lineRule="auto"/>
            </w:pPr>
            <w:r>
              <w:t>Chapter Quiz</w:t>
            </w:r>
          </w:p>
          <w:p w:rsidR="00133FB8" w:rsidRDefault="00133FB8" w:rsidP="00133FB8">
            <w:pPr>
              <w:pStyle w:val="ListParagraph"/>
              <w:numPr>
                <w:ilvl w:val="0"/>
                <w:numId w:val="9"/>
              </w:numPr>
              <w:spacing w:line="240" w:lineRule="auto"/>
            </w:pPr>
            <w:r>
              <w:t>Review Games</w:t>
            </w:r>
          </w:p>
          <w:p w:rsidR="00133FB8" w:rsidRDefault="00133FB8"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C21EC" w:rsidRDefault="001C21EC" w:rsidP="00280CD5">
            <w:pPr>
              <w:spacing w:line="240" w:lineRule="auto"/>
            </w:pPr>
          </w:p>
          <w:p w:rsidR="00120FB2" w:rsidRDefault="00120FB2" w:rsidP="00280CD5">
            <w:pPr>
              <w:spacing w:line="240" w:lineRule="auto"/>
            </w:pPr>
          </w:p>
          <w:p w:rsidR="008F6AB4" w:rsidRDefault="008F6AB4" w:rsidP="008F6AB4">
            <w:pPr>
              <w:pStyle w:val="ListParagraph"/>
              <w:numPr>
                <w:ilvl w:val="0"/>
                <w:numId w:val="9"/>
              </w:numPr>
              <w:spacing w:line="240" w:lineRule="auto"/>
            </w:pPr>
            <w:r>
              <w:t>Worksheet</w:t>
            </w:r>
          </w:p>
          <w:p w:rsidR="00D86DBB" w:rsidRDefault="00D86DBB" w:rsidP="008F6AB4">
            <w:pPr>
              <w:pStyle w:val="ListParagraph"/>
              <w:numPr>
                <w:ilvl w:val="0"/>
                <w:numId w:val="9"/>
              </w:numPr>
              <w:spacing w:line="240" w:lineRule="auto"/>
            </w:pPr>
            <w:r>
              <w:t>Unit Study guide</w:t>
            </w:r>
          </w:p>
          <w:p w:rsidR="008F6AB4" w:rsidRDefault="008F6AB4" w:rsidP="008F6AB4">
            <w:pPr>
              <w:pStyle w:val="ListParagraph"/>
              <w:numPr>
                <w:ilvl w:val="0"/>
                <w:numId w:val="9"/>
              </w:numPr>
              <w:spacing w:line="240" w:lineRule="auto"/>
            </w:pPr>
            <w:r>
              <w:t>Chapter Quiz</w:t>
            </w:r>
          </w:p>
          <w:p w:rsidR="008F6AB4" w:rsidRDefault="008F6AB4" w:rsidP="008F6AB4">
            <w:pPr>
              <w:pStyle w:val="ListParagraph"/>
              <w:numPr>
                <w:ilvl w:val="0"/>
                <w:numId w:val="9"/>
              </w:numPr>
              <w:spacing w:line="240" w:lineRule="auto"/>
            </w:pPr>
            <w:r>
              <w:t>Review Games</w:t>
            </w:r>
          </w:p>
          <w:p w:rsidR="008F6AB4" w:rsidRPr="005751D8" w:rsidRDefault="008F6AB4" w:rsidP="00280CD5">
            <w:pPr>
              <w:spacing w:line="240" w:lineRule="auto"/>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Resources</w:t>
            </w:r>
          </w:p>
          <w:p w:rsidR="00505AC8" w:rsidRDefault="00505AC8">
            <w:pPr>
              <w:spacing w:line="240" w:lineRule="auto"/>
              <w:jc w:val="center"/>
              <w:rPr>
                <w:rFonts w:ascii="Calibri" w:eastAsia="Calibri" w:hAnsi="Calibri" w:cs="Calibri"/>
                <w:b/>
                <w:bCs/>
                <w:sz w:val="24"/>
                <w:szCs w:val="24"/>
              </w:rPr>
            </w:pPr>
          </w:p>
          <w:p w:rsidR="003A7130" w:rsidRDefault="003A7130" w:rsidP="00F64765">
            <w:pPr>
              <w:pStyle w:val="ListParagraph"/>
              <w:spacing w:line="240" w:lineRule="auto"/>
              <w:ind w:left="360"/>
            </w:pPr>
          </w:p>
          <w:p w:rsidR="005A4CFE" w:rsidRDefault="005A4CFE" w:rsidP="004630DB">
            <w:pPr>
              <w:spacing w:line="240" w:lineRule="auto"/>
            </w:pPr>
          </w:p>
          <w:p w:rsidR="005A4CFE" w:rsidRDefault="005A4CFE" w:rsidP="004630DB">
            <w:pPr>
              <w:spacing w:line="240" w:lineRule="auto"/>
            </w:pPr>
          </w:p>
          <w:p w:rsidR="005A4CFE" w:rsidRDefault="005A4CFE" w:rsidP="004630DB">
            <w:pPr>
              <w:spacing w:line="240" w:lineRule="auto"/>
            </w:pPr>
          </w:p>
          <w:p w:rsidR="003B01C8" w:rsidRDefault="003B01C8" w:rsidP="004630DB">
            <w:pPr>
              <w:spacing w:line="240" w:lineRule="auto"/>
            </w:pPr>
          </w:p>
          <w:p w:rsidR="003B01C8" w:rsidRDefault="003B01C8" w:rsidP="004630DB">
            <w:pPr>
              <w:spacing w:line="240" w:lineRule="auto"/>
            </w:pPr>
          </w:p>
          <w:p w:rsidR="003B01C8" w:rsidRDefault="003B01C8" w:rsidP="004630DB">
            <w:pPr>
              <w:spacing w:line="240" w:lineRule="auto"/>
            </w:pPr>
          </w:p>
          <w:p w:rsidR="003B01C8" w:rsidRDefault="003B01C8" w:rsidP="004630DB">
            <w:pPr>
              <w:spacing w:line="240" w:lineRule="auto"/>
            </w:pPr>
          </w:p>
          <w:p w:rsidR="005A4CFE" w:rsidRDefault="003B01C8" w:rsidP="003B01C8">
            <w:pPr>
              <w:pStyle w:val="ListParagraph"/>
              <w:numPr>
                <w:ilvl w:val="0"/>
                <w:numId w:val="12"/>
              </w:numPr>
              <w:spacing w:line="240" w:lineRule="auto"/>
              <w:ind w:left="350" w:hanging="190"/>
            </w:pPr>
            <w:r>
              <w:t>Chapter 9 Worksheet</w:t>
            </w:r>
          </w:p>
          <w:p w:rsidR="003B01C8" w:rsidRDefault="003B01C8" w:rsidP="003B01C8">
            <w:pPr>
              <w:pStyle w:val="ListParagraph"/>
              <w:numPr>
                <w:ilvl w:val="0"/>
                <w:numId w:val="12"/>
              </w:numPr>
              <w:spacing w:line="240" w:lineRule="auto"/>
              <w:ind w:left="350" w:hanging="190"/>
            </w:pPr>
            <w:r>
              <w:t>Chapter 9 Quiz</w:t>
            </w:r>
          </w:p>
          <w:p w:rsidR="003B01C8" w:rsidRDefault="003B01C8" w:rsidP="003B01C8">
            <w:pPr>
              <w:pStyle w:val="ListParagraph"/>
              <w:numPr>
                <w:ilvl w:val="0"/>
                <w:numId w:val="12"/>
              </w:numPr>
              <w:spacing w:line="240" w:lineRule="auto"/>
              <w:ind w:left="350" w:hanging="190"/>
            </w:pPr>
            <w:r>
              <w:t>Chapter 9 Power Point</w:t>
            </w:r>
          </w:p>
          <w:p w:rsidR="003B01C8" w:rsidRDefault="003B01C8" w:rsidP="003B01C8">
            <w:pPr>
              <w:pStyle w:val="ListParagraph"/>
              <w:numPr>
                <w:ilvl w:val="0"/>
                <w:numId w:val="12"/>
              </w:numPr>
              <w:spacing w:line="240" w:lineRule="auto"/>
              <w:ind w:left="350" w:hanging="190"/>
            </w:pPr>
            <w:r>
              <w:t>Unit 3 World Atlas Activity</w:t>
            </w:r>
          </w:p>
          <w:p w:rsidR="003B01C8" w:rsidRDefault="003B01C8" w:rsidP="003B01C8">
            <w:pPr>
              <w:pStyle w:val="ListParagraph"/>
              <w:numPr>
                <w:ilvl w:val="0"/>
                <w:numId w:val="12"/>
              </w:numPr>
              <w:spacing w:line="240" w:lineRule="auto"/>
              <w:ind w:left="350" w:hanging="190"/>
            </w:pPr>
            <w:r>
              <w:t>Unit 3 Map Test</w:t>
            </w:r>
          </w:p>
          <w:p w:rsidR="003B01C8" w:rsidRDefault="003B01C8" w:rsidP="003B01C8">
            <w:pPr>
              <w:pStyle w:val="ListParagraph"/>
              <w:numPr>
                <w:ilvl w:val="0"/>
                <w:numId w:val="12"/>
              </w:numPr>
              <w:spacing w:line="240" w:lineRule="auto"/>
              <w:ind w:left="350" w:hanging="190"/>
            </w:pPr>
            <w:r>
              <w:t>Computer</w:t>
            </w:r>
          </w:p>
          <w:p w:rsidR="003B01C8" w:rsidRDefault="003B01C8"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9512D9" w:rsidRDefault="009512D9" w:rsidP="00854437">
            <w:pPr>
              <w:pStyle w:val="ListParagraph"/>
              <w:spacing w:line="240" w:lineRule="auto"/>
              <w:ind w:left="350"/>
            </w:pPr>
          </w:p>
          <w:p w:rsidR="009512D9" w:rsidRDefault="009512D9" w:rsidP="00854437">
            <w:pPr>
              <w:pStyle w:val="ListParagraph"/>
              <w:spacing w:line="240" w:lineRule="auto"/>
              <w:ind w:left="350"/>
            </w:pPr>
          </w:p>
          <w:p w:rsidR="009512D9" w:rsidRDefault="009512D9" w:rsidP="00854437">
            <w:pPr>
              <w:pStyle w:val="ListParagraph"/>
              <w:spacing w:line="240" w:lineRule="auto"/>
              <w:ind w:left="350"/>
            </w:pPr>
          </w:p>
          <w:p w:rsidR="009512D9" w:rsidRDefault="009512D9" w:rsidP="00854437">
            <w:pPr>
              <w:pStyle w:val="ListParagraph"/>
              <w:spacing w:line="240" w:lineRule="auto"/>
              <w:ind w:left="350"/>
            </w:pPr>
          </w:p>
          <w:p w:rsidR="001C21EC" w:rsidRDefault="001C21EC" w:rsidP="00854437">
            <w:pPr>
              <w:pStyle w:val="ListParagraph"/>
              <w:spacing w:line="240" w:lineRule="auto"/>
              <w:ind w:left="350"/>
            </w:pPr>
          </w:p>
          <w:p w:rsidR="001C21EC" w:rsidRDefault="001C21EC" w:rsidP="00854437">
            <w:pPr>
              <w:pStyle w:val="ListParagraph"/>
              <w:spacing w:line="240" w:lineRule="auto"/>
              <w:ind w:left="350"/>
            </w:pPr>
          </w:p>
          <w:p w:rsidR="001C21EC" w:rsidRDefault="001C21EC" w:rsidP="00854437">
            <w:pPr>
              <w:pStyle w:val="ListParagraph"/>
              <w:spacing w:line="240" w:lineRule="auto"/>
              <w:ind w:left="350"/>
            </w:pPr>
          </w:p>
          <w:p w:rsidR="001C21EC" w:rsidRDefault="001C21EC" w:rsidP="00854437">
            <w:pPr>
              <w:pStyle w:val="ListParagraph"/>
              <w:spacing w:line="240" w:lineRule="auto"/>
              <w:ind w:left="350"/>
            </w:pPr>
          </w:p>
          <w:p w:rsidR="001C21EC" w:rsidRDefault="001C21EC" w:rsidP="00854437">
            <w:pPr>
              <w:pStyle w:val="ListParagraph"/>
              <w:spacing w:line="240" w:lineRule="auto"/>
              <w:ind w:left="350"/>
            </w:pPr>
          </w:p>
          <w:p w:rsidR="001C21EC" w:rsidRDefault="001C21EC" w:rsidP="00854437">
            <w:pPr>
              <w:pStyle w:val="ListParagraph"/>
              <w:spacing w:line="240" w:lineRule="auto"/>
              <w:ind w:left="350"/>
            </w:pPr>
          </w:p>
          <w:p w:rsidR="001C21EC" w:rsidRDefault="001C21EC" w:rsidP="00854437">
            <w:pPr>
              <w:pStyle w:val="ListParagraph"/>
              <w:spacing w:line="240" w:lineRule="auto"/>
              <w:ind w:left="350"/>
            </w:pPr>
          </w:p>
          <w:p w:rsidR="001C21EC" w:rsidRDefault="001C21EC" w:rsidP="00854437">
            <w:pPr>
              <w:pStyle w:val="ListParagraph"/>
              <w:spacing w:line="240" w:lineRule="auto"/>
              <w:ind w:left="350"/>
            </w:pPr>
          </w:p>
          <w:p w:rsidR="001C21EC" w:rsidRDefault="001C21EC" w:rsidP="00854437">
            <w:pPr>
              <w:pStyle w:val="ListParagraph"/>
              <w:spacing w:line="240" w:lineRule="auto"/>
              <w:ind w:left="350"/>
            </w:pPr>
          </w:p>
          <w:p w:rsidR="001C21EC" w:rsidRDefault="001C21EC" w:rsidP="00854437">
            <w:pPr>
              <w:pStyle w:val="ListParagraph"/>
              <w:spacing w:line="240" w:lineRule="auto"/>
              <w:ind w:left="350"/>
            </w:pPr>
          </w:p>
          <w:p w:rsidR="001C21EC" w:rsidRDefault="001C21EC" w:rsidP="00854437">
            <w:pPr>
              <w:pStyle w:val="ListParagraph"/>
              <w:spacing w:line="240" w:lineRule="auto"/>
              <w:ind w:left="350"/>
            </w:pPr>
          </w:p>
          <w:p w:rsidR="001C21EC" w:rsidRDefault="001C21EC" w:rsidP="00854437">
            <w:pPr>
              <w:pStyle w:val="ListParagraph"/>
              <w:spacing w:line="240" w:lineRule="auto"/>
              <w:ind w:left="350"/>
            </w:pPr>
          </w:p>
          <w:p w:rsidR="001C21EC" w:rsidRDefault="001C21EC" w:rsidP="00854437">
            <w:pPr>
              <w:pStyle w:val="ListParagraph"/>
              <w:spacing w:line="240" w:lineRule="auto"/>
              <w:ind w:left="350"/>
            </w:pPr>
          </w:p>
          <w:p w:rsidR="001C21EC" w:rsidRDefault="001C21EC" w:rsidP="00854437">
            <w:pPr>
              <w:pStyle w:val="ListParagraph"/>
              <w:spacing w:line="240" w:lineRule="auto"/>
              <w:ind w:left="350"/>
            </w:pPr>
          </w:p>
          <w:p w:rsidR="001C21EC" w:rsidRDefault="001C21EC"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numPr>
                <w:ilvl w:val="0"/>
                <w:numId w:val="12"/>
              </w:numPr>
              <w:spacing w:line="240" w:lineRule="auto"/>
            </w:pPr>
            <w:r>
              <w:t>Chapter 10 Worksheet</w:t>
            </w:r>
          </w:p>
          <w:p w:rsidR="00854437" w:rsidRDefault="00854437" w:rsidP="00854437">
            <w:pPr>
              <w:pStyle w:val="ListParagraph"/>
              <w:numPr>
                <w:ilvl w:val="0"/>
                <w:numId w:val="12"/>
              </w:numPr>
              <w:spacing w:line="240" w:lineRule="auto"/>
            </w:pPr>
            <w:r>
              <w:t>Chapter 10 Quiz</w:t>
            </w:r>
          </w:p>
          <w:p w:rsidR="00854437" w:rsidRDefault="00854437" w:rsidP="00854437">
            <w:pPr>
              <w:pStyle w:val="ListParagraph"/>
              <w:numPr>
                <w:ilvl w:val="0"/>
                <w:numId w:val="12"/>
              </w:numPr>
              <w:spacing w:line="240" w:lineRule="auto"/>
            </w:pPr>
            <w:r>
              <w:t>Computer</w:t>
            </w:r>
          </w:p>
          <w:p w:rsidR="00854437" w:rsidRDefault="00854437" w:rsidP="00854437">
            <w:pPr>
              <w:pStyle w:val="ListParagraph"/>
              <w:numPr>
                <w:ilvl w:val="0"/>
                <w:numId w:val="12"/>
              </w:numPr>
              <w:spacing w:line="240" w:lineRule="auto"/>
            </w:pPr>
            <w:r>
              <w:t>Personal Mosaic Project</w:t>
            </w: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pStyle w:val="ListParagraph"/>
              <w:numPr>
                <w:ilvl w:val="0"/>
                <w:numId w:val="12"/>
              </w:numPr>
              <w:spacing w:line="240" w:lineRule="auto"/>
            </w:pPr>
            <w:r>
              <w:t>Chapter 11 Worksheet</w:t>
            </w:r>
          </w:p>
          <w:p w:rsidR="002226B4" w:rsidRDefault="002226B4" w:rsidP="002226B4">
            <w:pPr>
              <w:pStyle w:val="ListParagraph"/>
              <w:numPr>
                <w:ilvl w:val="0"/>
                <w:numId w:val="12"/>
              </w:numPr>
              <w:spacing w:line="240" w:lineRule="auto"/>
            </w:pPr>
            <w:r>
              <w:t>Chapter 11 Quiz</w:t>
            </w:r>
          </w:p>
          <w:p w:rsidR="002226B4" w:rsidRDefault="002226B4" w:rsidP="002226B4">
            <w:pPr>
              <w:pStyle w:val="ListParagraph"/>
              <w:numPr>
                <w:ilvl w:val="0"/>
                <w:numId w:val="12"/>
              </w:numPr>
              <w:spacing w:line="240" w:lineRule="auto"/>
            </w:pPr>
            <w:r>
              <w:t>Computer</w:t>
            </w: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2226B4" w:rsidRDefault="002226B4" w:rsidP="002226B4">
            <w:pPr>
              <w:pStyle w:val="ListParagraph"/>
              <w:numPr>
                <w:ilvl w:val="0"/>
                <w:numId w:val="12"/>
              </w:numPr>
              <w:spacing w:line="240" w:lineRule="auto"/>
            </w:pPr>
            <w:r>
              <w:lastRenderedPageBreak/>
              <w:t>Chapter 12 Worksheet</w:t>
            </w:r>
          </w:p>
          <w:p w:rsidR="002226B4" w:rsidRDefault="002226B4" w:rsidP="002226B4">
            <w:pPr>
              <w:pStyle w:val="ListParagraph"/>
              <w:numPr>
                <w:ilvl w:val="0"/>
                <w:numId w:val="12"/>
              </w:numPr>
              <w:spacing w:line="240" w:lineRule="auto"/>
            </w:pPr>
            <w:r>
              <w:t>Chapter 12 Quiz</w:t>
            </w:r>
          </w:p>
          <w:p w:rsidR="002226B4" w:rsidRDefault="002226B4" w:rsidP="002226B4">
            <w:pPr>
              <w:pStyle w:val="ListParagraph"/>
              <w:numPr>
                <w:ilvl w:val="0"/>
                <w:numId w:val="12"/>
              </w:numPr>
              <w:spacing w:line="240" w:lineRule="auto"/>
            </w:pPr>
            <w:r>
              <w:t>Computer</w:t>
            </w:r>
          </w:p>
          <w:p w:rsidR="002226B4" w:rsidRDefault="002226B4" w:rsidP="002226B4">
            <w:pPr>
              <w:pStyle w:val="ListParagraph"/>
              <w:numPr>
                <w:ilvl w:val="0"/>
                <w:numId w:val="12"/>
              </w:numPr>
              <w:spacing w:line="240" w:lineRule="auto"/>
            </w:pPr>
            <w:r>
              <w:t>“</w:t>
            </w:r>
            <w:proofErr w:type="spellStart"/>
            <w:r>
              <w:t>Festivale</w:t>
            </w:r>
            <w:proofErr w:type="spellEnd"/>
            <w:r>
              <w:t>” YouTube video</w:t>
            </w:r>
          </w:p>
          <w:p w:rsidR="002226B4" w:rsidRDefault="00D12000" w:rsidP="002226B4">
            <w:pPr>
              <w:pStyle w:val="ListParagraph"/>
              <w:numPr>
                <w:ilvl w:val="0"/>
                <w:numId w:val="12"/>
              </w:numPr>
              <w:spacing w:line="240" w:lineRule="auto"/>
            </w:pPr>
            <w:r>
              <w:t>Amazon River and Basin Project</w:t>
            </w:r>
          </w:p>
          <w:p w:rsidR="002226B4" w:rsidRDefault="002226B4"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9512D9" w:rsidRDefault="009512D9" w:rsidP="002226B4">
            <w:pPr>
              <w:spacing w:line="240" w:lineRule="auto"/>
            </w:pPr>
          </w:p>
          <w:p w:rsidR="009512D9" w:rsidRDefault="009512D9" w:rsidP="002226B4">
            <w:pPr>
              <w:spacing w:line="240" w:lineRule="auto"/>
            </w:pPr>
          </w:p>
          <w:p w:rsidR="00280CD5" w:rsidRDefault="00280CD5"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280CD5" w:rsidRDefault="00280CD5" w:rsidP="00280CD5">
            <w:pPr>
              <w:pStyle w:val="ListParagraph"/>
              <w:numPr>
                <w:ilvl w:val="0"/>
                <w:numId w:val="12"/>
              </w:numPr>
              <w:spacing w:line="240" w:lineRule="auto"/>
            </w:pPr>
            <w:r>
              <w:t>Chapter 13 Worksheet</w:t>
            </w:r>
          </w:p>
          <w:p w:rsidR="00280CD5" w:rsidRDefault="00280CD5" w:rsidP="00280CD5">
            <w:pPr>
              <w:pStyle w:val="ListParagraph"/>
              <w:numPr>
                <w:ilvl w:val="0"/>
                <w:numId w:val="12"/>
              </w:numPr>
              <w:spacing w:line="240" w:lineRule="auto"/>
            </w:pPr>
            <w:r>
              <w:t>Chapter 13 Quiz</w:t>
            </w:r>
          </w:p>
          <w:p w:rsidR="00280CD5" w:rsidRDefault="00280CD5" w:rsidP="00280CD5">
            <w:pPr>
              <w:pStyle w:val="ListParagraph"/>
              <w:numPr>
                <w:ilvl w:val="0"/>
                <w:numId w:val="12"/>
              </w:numPr>
              <w:spacing w:line="240" w:lineRule="auto"/>
            </w:pPr>
            <w:r>
              <w:t>Computer</w:t>
            </w:r>
          </w:p>
          <w:p w:rsidR="00280CD5" w:rsidRDefault="00280CD5" w:rsidP="00280CD5">
            <w:pPr>
              <w:pStyle w:val="ListParagraph"/>
              <w:numPr>
                <w:ilvl w:val="0"/>
                <w:numId w:val="12"/>
              </w:numPr>
              <w:spacing w:line="240" w:lineRule="auto"/>
            </w:pPr>
            <w:r>
              <w:t>“Sunken Treasure” Power Point Review Game</w:t>
            </w:r>
          </w:p>
          <w:p w:rsidR="00280CD5" w:rsidRDefault="00280CD5" w:rsidP="00280CD5">
            <w:pPr>
              <w:pStyle w:val="ListParagraph"/>
              <w:numPr>
                <w:ilvl w:val="0"/>
                <w:numId w:val="12"/>
              </w:numPr>
              <w:spacing w:line="240" w:lineRule="auto"/>
            </w:pPr>
            <w:r>
              <w:t>“Connect Four” Power Point Review Game</w:t>
            </w:r>
          </w:p>
          <w:p w:rsidR="00280CD5" w:rsidRDefault="00280CD5" w:rsidP="00280CD5">
            <w:pPr>
              <w:pStyle w:val="ListParagraph"/>
              <w:numPr>
                <w:ilvl w:val="0"/>
                <w:numId w:val="12"/>
              </w:numPr>
              <w:spacing w:line="240" w:lineRule="auto"/>
            </w:pPr>
            <w:r>
              <w:t>“Toss It” Board Review Game</w:t>
            </w:r>
          </w:p>
          <w:p w:rsidR="00280CD5" w:rsidRDefault="00280CD5" w:rsidP="00280CD5">
            <w:pPr>
              <w:pStyle w:val="ListParagraph"/>
              <w:numPr>
                <w:ilvl w:val="0"/>
                <w:numId w:val="12"/>
              </w:numPr>
              <w:spacing w:line="240" w:lineRule="auto"/>
            </w:pPr>
            <w:r>
              <w:t>Unit 3 Study Guide</w:t>
            </w:r>
          </w:p>
          <w:p w:rsidR="00280CD5" w:rsidRDefault="00280CD5" w:rsidP="00280CD5">
            <w:pPr>
              <w:pStyle w:val="ListParagraph"/>
              <w:numPr>
                <w:ilvl w:val="0"/>
                <w:numId w:val="12"/>
              </w:numPr>
              <w:spacing w:line="240" w:lineRule="auto"/>
            </w:pPr>
            <w:r>
              <w:t>Unit 3 Test</w:t>
            </w:r>
          </w:p>
          <w:p w:rsidR="00280CD5" w:rsidRDefault="00280CD5" w:rsidP="002226B4">
            <w:pPr>
              <w:spacing w:line="240" w:lineRule="auto"/>
            </w:pPr>
          </w:p>
          <w:p w:rsidR="002226B4" w:rsidRDefault="002226B4"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9512D9" w:rsidRDefault="009512D9"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8A599B" w:rsidRDefault="008A599B" w:rsidP="008A599B">
            <w:pPr>
              <w:pStyle w:val="ListParagraph"/>
              <w:numPr>
                <w:ilvl w:val="0"/>
                <w:numId w:val="12"/>
              </w:numPr>
              <w:spacing w:line="240" w:lineRule="auto"/>
              <w:ind w:left="350" w:hanging="190"/>
            </w:pPr>
            <w:r>
              <w:t>Chapter 14 Worksheet</w:t>
            </w:r>
          </w:p>
          <w:p w:rsidR="008A599B" w:rsidRDefault="008A599B" w:rsidP="008A599B">
            <w:pPr>
              <w:pStyle w:val="ListParagraph"/>
              <w:numPr>
                <w:ilvl w:val="0"/>
                <w:numId w:val="12"/>
              </w:numPr>
              <w:spacing w:line="240" w:lineRule="auto"/>
              <w:ind w:left="350" w:hanging="190"/>
            </w:pPr>
            <w:r>
              <w:t>Chapter 14 Quiz</w:t>
            </w:r>
          </w:p>
          <w:p w:rsidR="008A599B" w:rsidRDefault="008A599B" w:rsidP="008A599B">
            <w:pPr>
              <w:pStyle w:val="ListParagraph"/>
              <w:numPr>
                <w:ilvl w:val="0"/>
                <w:numId w:val="12"/>
              </w:numPr>
              <w:spacing w:line="240" w:lineRule="auto"/>
              <w:ind w:left="350" w:hanging="190"/>
            </w:pPr>
            <w:r>
              <w:t>Chapter 14 Power Point</w:t>
            </w:r>
          </w:p>
          <w:p w:rsidR="008A599B" w:rsidRDefault="008A599B" w:rsidP="008A599B">
            <w:pPr>
              <w:pStyle w:val="ListParagraph"/>
              <w:numPr>
                <w:ilvl w:val="0"/>
                <w:numId w:val="12"/>
              </w:numPr>
              <w:spacing w:line="240" w:lineRule="auto"/>
              <w:ind w:left="350" w:hanging="190"/>
            </w:pPr>
            <w:r>
              <w:t>Unit 4 World Atlas Activity</w:t>
            </w:r>
          </w:p>
          <w:p w:rsidR="008A599B" w:rsidRDefault="008A599B" w:rsidP="008A599B">
            <w:pPr>
              <w:pStyle w:val="ListParagraph"/>
              <w:numPr>
                <w:ilvl w:val="0"/>
                <w:numId w:val="12"/>
              </w:numPr>
              <w:spacing w:line="240" w:lineRule="auto"/>
              <w:ind w:left="350" w:hanging="190"/>
            </w:pPr>
            <w:r>
              <w:t>Unit 4 Map Test</w:t>
            </w:r>
          </w:p>
          <w:p w:rsidR="008A599B" w:rsidRDefault="008A599B" w:rsidP="008A599B">
            <w:pPr>
              <w:pStyle w:val="ListParagraph"/>
              <w:numPr>
                <w:ilvl w:val="0"/>
                <w:numId w:val="12"/>
              </w:numPr>
              <w:spacing w:line="240" w:lineRule="auto"/>
              <w:ind w:left="350" w:hanging="190"/>
            </w:pPr>
            <w:r>
              <w:t>Computer</w:t>
            </w: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DD1F17" w:rsidRDefault="00DD1F17" w:rsidP="002226B4">
            <w:pPr>
              <w:spacing w:line="240" w:lineRule="auto"/>
            </w:pPr>
          </w:p>
          <w:p w:rsidR="00DD1F17" w:rsidRDefault="00DD1F17" w:rsidP="002226B4">
            <w:pPr>
              <w:spacing w:line="240" w:lineRule="auto"/>
            </w:pPr>
          </w:p>
          <w:p w:rsidR="00DD1F17" w:rsidRDefault="00DD1F17" w:rsidP="002226B4">
            <w:pPr>
              <w:spacing w:line="240" w:lineRule="auto"/>
            </w:pPr>
          </w:p>
          <w:p w:rsidR="00DD1F17" w:rsidRDefault="00DD1F17" w:rsidP="002226B4">
            <w:pPr>
              <w:spacing w:line="240" w:lineRule="auto"/>
            </w:pPr>
          </w:p>
          <w:p w:rsidR="00DD1F17" w:rsidRDefault="00DD1F17" w:rsidP="002226B4">
            <w:pPr>
              <w:spacing w:line="240" w:lineRule="auto"/>
            </w:pPr>
          </w:p>
          <w:p w:rsidR="00DD1F17" w:rsidRDefault="00DD1F17"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8A599B" w:rsidRDefault="008A599B" w:rsidP="002226B4">
            <w:pPr>
              <w:spacing w:line="240" w:lineRule="auto"/>
            </w:pPr>
          </w:p>
          <w:p w:rsidR="008A599B" w:rsidRDefault="008A599B" w:rsidP="008A599B">
            <w:pPr>
              <w:pStyle w:val="ListParagraph"/>
              <w:numPr>
                <w:ilvl w:val="0"/>
                <w:numId w:val="12"/>
              </w:numPr>
              <w:spacing w:line="240" w:lineRule="auto"/>
              <w:ind w:left="350" w:hanging="190"/>
            </w:pPr>
            <w:r>
              <w:t>Chapter 15 Worksheet</w:t>
            </w:r>
          </w:p>
          <w:p w:rsidR="008A599B" w:rsidRDefault="008A599B" w:rsidP="008A599B">
            <w:pPr>
              <w:pStyle w:val="ListParagraph"/>
              <w:numPr>
                <w:ilvl w:val="0"/>
                <w:numId w:val="12"/>
              </w:numPr>
              <w:spacing w:line="240" w:lineRule="auto"/>
              <w:ind w:left="350" w:hanging="190"/>
            </w:pPr>
            <w:r>
              <w:t>Chapter 15 Quiz</w:t>
            </w:r>
          </w:p>
          <w:p w:rsidR="008A599B" w:rsidRDefault="008A599B" w:rsidP="008A599B">
            <w:pPr>
              <w:pStyle w:val="ListParagraph"/>
              <w:numPr>
                <w:ilvl w:val="0"/>
                <w:numId w:val="12"/>
              </w:numPr>
              <w:spacing w:line="240" w:lineRule="auto"/>
              <w:ind w:left="350" w:hanging="190"/>
            </w:pPr>
            <w:r>
              <w:t>Chapter 15 Power Point</w:t>
            </w:r>
          </w:p>
          <w:p w:rsidR="008A599B" w:rsidRDefault="008A599B" w:rsidP="008A599B">
            <w:pPr>
              <w:pStyle w:val="ListParagraph"/>
              <w:numPr>
                <w:ilvl w:val="0"/>
                <w:numId w:val="12"/>
              </w:numPr>
              <w:spacing w:line="240" w:lineRule="auto"/>
              <w:ind w:left="350" w:hanging="190"/>
            </w:pPr>
            <w:r>
              <w:t>Computer</w:t>
            </w:r>
          </w:p>
          <w:p w:rsidR="008A599B" w:rsidRDefault="008A599B"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DD1F17" w:rsidRDefault="00DD1F17"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DD1F17" w:rsidRDefault="00DD1F17" w:rsidP="002226B4">
            <w:pPr>
              <w:spacing w:line="240" w:lineRule="auto"/>
            </w:pPr>
          </w:p>
          <w:p w:rsidR="00133FB8" w:rsidRDefault="00133FB8" w:rsidP="002226B4">
            <w:pPr>
              <w:spacing w:line="240" w:lineRule="auto"/>
            </w:pPr>
          </w:p>
          <w:p w:rsidR="00133FB8" w:rsidRDefault="00133FB8" w:rsidP="00133FB8">
            <w:pPr>
              <w:pStyle w:val="ListParagraph"/>
              <w:numPr>
                <w:ilvl w:val="0"/>
                <w:numId w:val="12"/>
              </w:numPr>
              <w:spacing w:line="240" w:lineRule="auto"/>
              <w:ind w:left="350" w:hanging="190"/>
            </w:pPr>
            <w:r>
              <w:t>Chapter 1</w:t>
            </w:r>
            <w:r w:rsidR="008F6AB4">
              <w:t>6</w:t>
            </w:r>
            <w:r>
              <w:t xml:space="preserve"> Worksheet</w:t>
            </w:r>
          </w:p>
          <w:p w:rsidR="00133FB8" w:rsidRDefault="00133FB8" w:rsidP="00133FB8">
            <w:pPr>
              <w:pStyle w:val="ListParagraph"/>
              <w:numPr>
                <w:ilvl w:val="0"/>
                <w:numId w:val="12"/>
              </w:numPr>
              <w:spacing w:line="240" w:lineRule="auto"/>
              <w:ind w:left="350" w:hanging="190"/>
            </w:pPr>
            <w:r>
              <w:t>Chapter 1</w:t>
            </w:r>
            <w:r w:rsidR="008F6AB4">
              <w:t>6</w:t>
            </w:r>
            <w:r>
              <w:t xml:space="preserve"> Quiz</w:t>
            </w:r>
          </w:p>
          <w:p w:rsidR="00133FB8" w:rsidRDefault="00133FB8" w:rsidP="00133FB8">
            <w:pPr>
              <w:pStyle w:val="ListParagraph"/>
              <w:numPr>
                <w:ilvl w:val="0"/>
                <w:numId w:val="12"/>
              </w:numPr>
              <w:spacing w:line="240" w:lineRule="auto"/>
              <w:ind w:left="350" w:hanging="190"/>
            </w:pPr>
            <w:r>
              <w:t>Chapter 1</w:t>
            </w:r>
            <w:r w:rsidR="008F6AB4">
              <w:t>6</w:t>
            </w:r>
            <w:r>
              <w:t xml:space="preserve"> Power Point</w:t>
            </w:r>
          </w:p>
          <w:p w:rsidR="00133FB8" w:rsidRDefault="00133FB8" w:rsidP="00133FB8">
            <w:pPr>
              <w:pStyle w:val="ListParagraph"/>
              <w:numPr>
                <w:ilvl w:val="0"/>
                <w:numId w:val="12"/>
              </w:numPr>
              <w:spacing w:line="240" w:lineRule="auto"/>
              <w:ind w:left="350" w:hanging="190"/>
            </w:pPr>
            <w:r>
              <w:t>Computer</w:t>
            </w:r>
          </w:p>
          <w:p w:rsidR="00133FB8" w:rsidRDefault="00133FB8"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120FB2" w:rsidRDefault="00120FB2" w:rsidP="002226B4">
            <w:pPr>
              <w:spacing w:line="240" w:lineRule="auto"/>
            </w:pPr>
          </w:p>
          <w:p w:rsidR="00120FB2" w:rsidRDefault="00120FB2"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1C21EC" w:rsidRDefault="001C21EC" w:rsidP="002226B4">
            <w:pPr>
              <w:spacing w:line="240" w:lineRule="auto"/>
            </w:pPr>
          </w:p>
          <w:p w:rsidR="008F6AB4" w:rsidRDefault="008F6AB4" w:rsidP="008F6AB4">
            <w:pPr>
              <w:pStyle w:val="ListParagraph"/>
              <w:numPr>
                <w:ilvl w:val="0"/>
                <w:numId w:val="12"/>
              </w:numPr>
              <w:spacing w:line="240" w:lineRule="auto"/>
              <w:ind w:left="350" w:hanging="190"/>
            </w:pPr>
            <w:r>
              <w:t>Chapter 17 Worksheet</w:t>
            </w:r>
          </w:p>
          <w:p w:rsidR="008F6AB4" w:rsidRDefault="008F6AB4" w:rsidP="008F6AB4">
            <w:pPr>
              <w:pStyle w:val="ListParagraph"/>
              <w:numPr>
                <w:ilvl w:val="0"/>
                <w:numId w:val="12"/>
              </w:numPr>
              <w:spacing w:line="240" w:lineRule="auto"/>
              <w:ind w:left="350" w:hanging="190"/>
            </w:pPr>
            <w:r>
              <w:t>Chapter 17 Quiz</w:t>
            </w:r>
          </w:p>
          <w:p w:rsidR="008F6AB4" w:rsidRDefault="008F6AB4" w:rsidP="008F6AB4">
            <w:pPr>
              <w:pStyle w:val="ListParagraph"/>
              <w:numPr>
                <w:ilvl w:val="0"/>
                <w:numId w:val="12"/>
              </w:numPr>
              <w:spacing w:line="240" w:lineRule="auto"/>
              <w:ind w:left="350" w:hanging="190"/>
            </w:pPr>
            <w:r>
              <w:t>Chapter 17 Power Point</w:t>
            </w:r>
          </w:p>
          <w:p w:rsidR="008F6AB4" w:rsidRDefault="008F6AB4" w:rsidP="008F6AB4">
            <w:pPr>
              <w:pStyle w:val="ListParagraph"/>
              <w:numPr>
                <w:ilvl w:val="0"/>
                <w:numId w:val="12"/>
              </w:numPr>
              <w:spacing w:line="240" w:lineRule="auto"/>
              <w:ind w:left="350" w:hanging="190"/>
            </w:pPr>
            <w:r>
              <w:t>Computer</w:t>
            </w:r>
          </w:p>
          <w:p w:rsidR="00120FB2" w:rsidRDefault="00120FB2" w:rsidP="008F6AB4">
            <w:pPr>
              <w:pStyle w:val="ListParagraph"/>
              <w:numPr>
                <w:ilvl w:val="0"/>
                <w:numId w:val="12"/>
              </w:numPr>
              <w:spacing w:line="240" w:lineRule="auto"/>
              <w:ind w:left="350" w:hanging="190"/>
            </w:pPr>
            <w:r>
              <w:t>“Sunken Treasure” PowerPoint Review Game</w:t>
            </w:r>
          </w:p>
          <w:p w:rsidR="00120FB2" w:rsidRDefault="00120FB2" w:rsidP="008F6AB4">
            <w:pPr>
              <w:pStyle w:val="ListParagraph"/>
              <w:numPr>
                <w:ilvl w:val="0"/>
                <w:numId w:val="12"/>
              </w:numPr>
              <w:spacing w:line="240" w:lineRule="auto"/>
              <w:ind w:left="350" w:hanging="190"/>
            </w:pPr>
            <w:r>
              <w:t xml:space="preserve">“Connect Four” </w:t>
            </w:r>
            <w:r>
              <w:lastRenderedPageBreak/>
              <w:t>PowerPoint Review Game</w:t>
            </w:r>
          </w:p>
          <w:p w:rsidR="00D86DBB" w:rsidRDefault="00D86DBB" w:rsidP="008F6AB4">
            <w:pPr>
              <w:pStyle w:val="ListParagraph"/>
              <w:numPr>
                <w:ilvl w:val="0"/>
                <w:numId w:val="12"/>
              </w:numPr>
              <w:spacing w:line="240" w:lineRule="auto"/>
              <w:ind w:left="350" w:hanging="190"/>
            </w:pPr>
            <w:r>
              <w:t>Amazing Race Game</w:t>
            </w:r>
          </w:p>
          <w:p w:rsidR="00D86DBB" w:rsidRDefault="00D86DBB" w:rsidP="008F6AB4">
            <w:pPr>
              <w:pStyle w:val="ListParagraph"/>
              <w:numPr>
                <w:ilvl w:val="0"/>
                <w:numId w:val="12"/>
              </w:numPr>
              <w:spacing w:line="240" w:lineRule="auto"/>
              <w:ind w:left="350" w:hanging="190"/>
            </w:pPr>
            <w:r>
              <w:t>Unit 4 Study Guide</w:t>
            </w:r>
          </w:p>
          <w:p w:rsidR="00D86DBB" w:rsidRDefault="00D86DBB" w:rsidP="008F6AB4">
            <w:pPr>
              <w:pStyle w:val="ListParagraph"/>
              <w:numPr>
                <w:ilvl w:val="0"/>
                <w:numId w:val="12"/>
              </w:numPr>
              <w:spacing w:line="240" w:lineRule="auto"/>
              <w:ind w:left="350" w:hanging="190"/>
            </w:pPr>
            <w:r>
              <w:t>Unit 4 Test</w:t>
            </w:r>
          </w:p>
          <w:p w:rsidR="00120FB2" w:rsidRDefault="00120FB2" w:rsidP="002226B4">
            <w:pPr>
              <w:spacing w:line="240" w:lineRule="auto"/>
            </w:pPr>
          </w:p>
          <w:p w:rsidR="00120FB2" w:rsidRDefault="00120FB2" w:rsidP="00120FB2">
            <w:pPr>
              <w:pStyle w:val="ListParagraph"/>
              <w:numPr>
                <w:ilvl w:val="0"/>
                <w:numId w:val="12"/>
              </w:numPr>
              <w:spacing w:line="240" w:lineRule="auto"/>
            </w:pPr>
            <w:r>
              <w:t>Comprehensive Final Exam Study Guide</w:t>
            </w:r>
          </w:p>
          <w:p w:rsidR="00120FB2" w:rsidRDefault="00120FB2" w:rsidP="00120FB2">
            <w:pPr>
              <w:pStyle w:val="ListParagraph"/>
              <w:numPr>
                <w:ilvl w:val="0"/>
                <w:numId w:val="12"/>
              </w:numPr>
              <w:spacing w:line="240" w:lineRule="auto"/>
              <w:ind w:left="731"/>
            </w:pPr>
            <w:r>
              <w:t>Computer</w:t>
            </w:r>
          </w:p>
          <w:p w:rsidR="00120FB2" w:rsidRDefault="00120FB2" w:rsidP="00120FB2">
            <w:pPr>
              <w:pStyle w:val="ListParagraph"/>
              <w:numPr>
                <w:ilvl w:val="0"/>
                <w:numId w:val="12"/>
              </w:numPr>
              <w:spacing w:line="240" w:lineRule="auto"/>
              <w:ind w:left="731"/>
            </w:pPr>
            <w:r>
              <w:t>“Sunken Treasure” PowerPoint Review Game</w:t>
            </w:r>
          </w:p>
          <w:p w:rsidR="00120FB2" w:rsidRDefault="00120FB2" w:rsidP="00120FB2">
            <w:pPr>
              <w:pStyle w:val="ListParagraph"/>
              <w:numPr>
                <w:ilvl w:val="0"/>
                <w:numId w:val="12"/>
              </w:numPr>
              <w:spacing w:line="240" w:lineRule="auto"/>
              <w:ind w:left="731"/>
            </w:pPr>
            <w:r>
              <w:t>“Connect Four” PowerPoint Review Game</w:t>
            </w:r>
          </w:p>
          <w:p w:rsidR="00AA3A80" w:rsidRDefault="00AA3A80" w:rsidP="00120FB2">
            <w:pPr>
              <w:pStyle w:val="ListParagraph"/>
              <w:numPr>
                <w:ilvl w:val="0"/>
                <w:numId w:val="12"/>
              </w:numPr>
              <w:spacing w:line="240" w:lineRule="auto"/>
              <w:ind w:left="731"/>
            </w:pPr>
            <w:r>
              <w:t>“Toss It” Board Review Game</w:t>
            </w:r>
          </w:p>
          <w:p w:rsidR="00120FB2" w:rsidRDefault="00120FB2" w:rsidP="00120FB2">
            <w:pPr>
              <w:pStyle w:val="ListParagraph"/>
              <w:numPr>
                <w:ilvl w:val="0"/>
                <w:numId w:val="12"/>
              </w:numPr>
              <w:spacing w:line="240" w:lineRule="auto"/>
            </w:pPr>
            <w:r>
              <w:t>Comprehensive Final Exam (Covers Quarter 1 and Quarter 2)</w:t>
            </w:r>
          </w:p>
        </w:tc>
      </w:tr>
    </w:tbl>
    <w:p w:rsidR="00A77B3E" w:rsidRDefault="000218AB">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 </w:t>
      </w:r>
    </w:p>
    <w:p w:rsidR="000E3E11" w:rsidRDefault="000E3E11" w:rsidP="000E3E11">
      <w:pPr>
        <w:pStyle w:val="stdtitle"/>
      </w:pPr>
      <w:r>
        <w:t>Standard 1</w:t>
      </w:r>
      <w:r>
        <w:br/>
      </w:r>
      <w:proofErr w:type="gramStart"/>
      <w:r>
        <w:t>The</w:t>
      </w:r>
      <w:proofErr w:type="gramEnd"/>
      <w:r>
        <w:t xml:space="preserve"> World in Spatial Terms</w:t>
      </w:r>
    </w:p>
    <w:p w:rsidR="000E3E11" w:rsidRDefault="000E3E11" w:rsidP="000E3E11">
      <w:pPr>
        <w:pStyle w:val="intro"/>
      </w:pPr>
      <w:r w:rsidRPr="00B26694">
        <w:lastRenderedPageBreak/>
        <w:t>Students will acquire a framework for examining the world in spatial terms. They will use and evaluate maps, globes, atlases and grid-referenced technologies, such as remote sensing, Geographic Information Systems (GIS)</w:t>
      </w:r>
      <w:r>
        <w:t>*</w:t>
      </w:r>
      <w:r w:rsidRPr="00B26694">
        <w:t xml:space="preserve"> and Global Positioning Systems (GPS)</w:t>
      </w:r>
      <w:r>
        <w:t>*,</w:t>
      </w:r>
      <w:r w:rsidRPr="00B26694">
        <w:t xml:space="preserve"> to acquire, evaluate, analyze and report information about people, places and environments on Earth’s surface</w:t>
      </w:r>
      <w:r w:rsidRPr="004A0603">
        <w:t>.</w:t>
      </w:r>
    </w:p>
    <w:p w:rsidR="000E3E11" w:rsidRDefault="000E3E11" w:rsidP="000E3E11">
      <w:pPr>
        <w:pStyle w:val="standard"/>
      </w:pPr>
      <w:bookmarkStart w:id="1" w:name="WG11"/>
      <w:bookmarkEnd w:id="1"/>
      <w:r w:rsidRPr="00063F97">
        <w:t>WG.1.1</w:t>
      </w:r>
      <w:r w:rsidRPr="00063F97">
        <w:tab/>
        <w:t>Explain Earth’s grid system and locate places using degrees of latitude and longitude</w:t>
      </w:r>
      <w:r>
        <w:t>.</w:t>
      </w:r>
      <w:r w:rsidRPr="00063F97">
        <w:t xml:space="preserve"> </w:t>
      </w:r>
      <w:r>
        <w:t>U</w:t>
      </w:r>
      <w:r w:rsidRPr="00063F97">
        <w:t>se Earth’s grid to examine important human issues</w:t>
      </w:r>
      <w:r>
        <w:t>,</w:t>
      </w:r>
      <w:r w:rsidRPr="00063F97">
        <w:t xml:space="preserve"> such as where particular crops can be grown and what animals can be domesticated in particular areas.</w:t>
      </w:r>
    </w:p>
    <w:p w:rsidR="000E3E11" w:rsidRDefault="000E3E11" w:rsidP="000E3E11">
      <w:pPr>
        <w:pStyle w:val="standard"/>
      </w:pPr>
      <w:bookmarkStart w:id="2" w:name="WG12"/>
      <w:bookmarkEnd w:id="2"/>
      <w:proofErr w:type="gramStart"/>
      <w:r w:rsidRPr="00063F97">
        <w:t>WG.1.2</w:t>
      </w:r>
      <w:r w:rsidRPr="00063F97">
        <w:tab/>
        <w:t>Demonstrate that, as an attempt to represent the round Earth on flat paper, all maps distort.</w:t>
      </w:r>
      <w:proofErr w:type="gramEnd"/>
      <w:r>
        <w:t xml:space="preserve"> </w:t>
      </w:r>
      <w:r w:rsidRPr="00063F97">
        <w:t>Be able to evaluate distortions associated with any given projection.</w:t>
      </w:r>
    </w:p>
    <w:p w:rsidR="000E3E11" w:rsidRDefault="000E3E11" w:rsidP="000E3E11">
      <w:pPr>
        <w:pStyle w:val="standard"/>
      </w:pPr>
      <w:bookmarkStart w:id="3" w:name="WG13"/>
      <w:bookmarkEnd w:id="3"/>
      <w:r w:rsidRPr="00063F97">
        <w:t>WG.1.3</w:t>
      </w:r>
      <w:r w:rsidRPr="00063F97">
        <w:tab/>
        <w:t>Evaluate the source of particular maps to determine possible biases contained in them.</w:t>
      </w:r>
    </w:p>
    <w:p w:rsidR="000E3E11" w:rsidRDefault="000E3E11" w:rsidP="000E3E11">
      <w:pPr>
        <w:pStyle w:val="standard"/>
      </w:pPr>
      <w:bookmarkStart w:id="4" w:name="WG14"/>
      <w:bookmarkEnd w:id="4"/>
      <w:r w:rsidRPr="00063F97">
        <w:t>WG.1.4</w:t>
      </w:r>
      <w:r w:rsidRPr="00063F97">
        <w:tab/>
        <w:t xml:space="preserve">Create and compare mental maps or personal perceptions of places. Explain how experiences and culture influence these perceptions and identify ways in which mental maps influence decisions. </w:t>
      </w:r>
      <w:r>
        <w:t>(Individuals, Society and Culture)</w:t>
      </w:r>
    </w:p>
    <w:p w:rsidR="000E3E11" w:rsidRPr="00063F97" w:rsidRDefault="000E3E11" w:rsidP="000E3E11">
      <w:pPr>
        <w:pStyle w:val="standard"/>
      </w:pPr>
      <w:bookmarkStart w:id="5" w:name="WG15"/>
      <w:bookmarkEnd w:id="5"/>
      <w:proofErr w:type="gramStart"/>
      <w:r w:rsidRPr="00063F97">
        <w:t>WG.1.5</w:t>
      </w:r>
      <w:r w:rsidRPr="00063F97">
        <w:tab/>
        <w:t xml:space="preserve">Use locational technology </w:t>
      </w:r>
      <w:r>
        <w:t xml:space="preserve">such as </w:t>
      </w:r>
      <w:r w:rsidRPr="00063F97">
        <w:t xml:space="preserve">remote sensing, Global Positioning Systems </w:t>
      </w:r>
      <w:r>
        <w:t>(</w:t>
      </w:r>
      <w:r w:rsidRPr="00063F97">
        <w:t>GPS</w:t>
      </w:r>
      <w:r>
        <w:t>)</w:t>
      </w:r>
      <w:r w:rsidRPr="00063F97">
        <w:t xml:space="preserve"> and Geographic Information Systems </w:t>
      </w:r>
      <w:r>
        <w:t>(</w:t>
      </w:r>
      <w:r w:rsidRPr="00063F97">
        <w:t>GIS</w:t>
      </w:r>
      <w:r>
        <w:t>),</w:t>
      </w:r>
      <w:r w:rsidRPr="00063F97">
        <w:t xml:space="preserve"> to establish spatial relationships.</w:t>
      </w:r>
      <w:proofErr w:type="gramEnd"/>
    </w:p>
    <w:p w:rsidR="000E3E11" w:rsidRPr="00063F97" w:rsidRDefault="000E3E11" w:rsidP="000E3E11">
      <w:pPr>
        <w:pStyle w:val="example"/>
      </w:pPr>
      <w:r w:rsidRPr="00900A75">
        <w:rPr>
          <w:b/>
          <w:bCs/>
        </w:rPr>
        <w:t>Example:</w:t>
      </w:r>
      <w:r w:rsidRPr="00063F97">
        <w:t xml:space="preserve"> Use GIS to examine the spatial relationship between pollution and infant mortality.</w:t>
      </w:r>
    </w:p>
    <w:p w:rsidR="000E3E11" w:rsidRPr="00063F97" w:rsidRDefault="000E3E11" w:rsidP="000E3E11">
      <w:pPr>
        <w:pStyle w:val="standard"/>
      </w:pPr>
      <w:bookmarkStart w:id="6" w:name="WG16"/>
      <w:bookmarkEnd w:id="6"/>
      <w:r w:rsidRPr="00063F97">
        <w:t>WG</w:t>
      </w:r>
      <w:r>
        <w:t>.</w:t>
      </w:r>
      <w:r w:rsidRPr="00063F97">
        <w:t>1.6</w:t>
      </w:r>
      <w:r w:rsidRPr="00063F97">
        <w:tab/>
        <w:t>Evaluate the applications of geographic tools (locational technologies) and supporting technologies to serve particular purposes.</w:t>
      </w:r>
    </w:p>
    <w:p w:rsidR="000E3E11" w:rsidRPr="00063F97" w:rsidRDefault="000E3E11" w:rsidP="000E3E11">
      <w:pPr>
        <w:pStyle w:val="example"/>
      </w:pPr>
      <w:r w:rsidRPr="00900A75">
        <w:rPr>
          <w:b/>
          <w:bCs/>
        </w:rPr>
        <w:t>Example:</w:t>
      </w:r>
      <w:r w:rsidRPr="00063F97">
        <w:t xml:space="preserve"> Assess the role played by maps in the exploration of </w:t>
      </w:r>
      <w:smartTag w:uri="urn:schemas-microsoft-com:office:smarttags" w:element="place">
        <w:r w:rsidRPr="00063F97">
          <w:t>Polar Regions</w:t>
        </w:r>
      </w:smartTag>
      <w:r w:rsidRPr="00063F97">
        <w:t>.</w:t>
      </w:r>
    </w:p>
    <w:p w:rsidR="000E3E11" w:rsidRDefault="000E3E11" w:rsidP="000E3E11">
      <w:pPr>
        <w:pStyle w:val="standard"/>
      </w:pPr>
      <w:bookmarkStart w:id="7" w:name="WG17"/>
      <w:bookmarkEnd w:id="7"/>
      <w:r w:rsidRPr="00063F97">
        <w:t>WG.1.7</w:t>
      </w:r>
      <w:r w:rsidRPr="00063F97">
        <w:tab/>
        <w:t xml:space="preserve">Ask geographic questions* and obtain answers from a variety of sources, such as books, atlases and other written materials; statistical source material; fieldwork and interviews; remote sensing; and GIS. Reach conclusions and give oral, written, graphic and cartographic expression to conclusions. </w:t>
      </w:r>
    </w:p>
    <w:p w:rsidR="000E3E11" w:rsidRPr="008576D1" w:rsidRDefault="000E3E11" w:rsidP="000E3E11">
      <w:pPr>
        <w:pStyle w:val="DefinitionNEW"/>
      </w:pPr>
      <w:r w:rsidRPr="008576D1">
        <w:t xml:space="preserve">* </w:t>
      </w:r>
      <w:r>
        <w:tab/>
      </w:r>
      <w:r w:rsidRPr="008576D1">
        <w:t>Global Positioning Systems (GPS): system</w:t>
      </w:r>
      <w:r>
        <w:t>s</w:t>
      </w:r>
      <w:r w:rsidRPr="008576D1">
        <w:t xml:space="preserve"> of satellites and ground stations used to locate precise points on the surface of Earth</w:t>
      </w:r>
    </w:p>
    <w:p w:rsidR="000E3E11" w:rsidRPr="008576D1" w:rsidRDefault="000E3E11" w:rsidP="000E3E11">
      <w:pPr>
        <w:pStyle w:val="DefinitionNEW"/>
      </w:pPr>
      <w:r w:rsidRPr="008576D1">
        <w:t xml:space="preserve">* </w:t>
      </w:r>
      <w:r>
        <w:tab/>
      </w:r>
      <w:r w:rsidRPr="008576D1">
        <w:t>Geographic Information Systems (GIS): information technology systems used to store, analyze, manipulate and display a wide range of geographic information</w:t>
      </w:r>
    </w:p>
    <w:p w:rsidR="000E3E11" w:rsidRPr="008576D1" w:rsidRDefault="000E3E11" w:rsidP="000E3E11">
      <w:pPr>
        <w:pStyle w:val="DefinitionNEW"/>
      </w:pPr>
      <w:r w:rsidRPr="008576D1">
        <w:t xml:space="preserve">* </w:t>
      </w:r>
      <w:r>
        <w:tab/>
      </w:r>
      <w:proofErr w:type="gramStart"/>
      <w:r w:rsidRPr="008576D1">
        <w:t>geographic</w:t>
      </w:r>
      <w:proofErr w:type="gramEnd"/>
      <w:r w:rsidRPr="008576D1">
        <w:t xml:space="preserve"> question: a question that asks “Where?” and “Why there?”</w:t>
      </w:r>
    </w:p>
    <w:p w:rsidR="000E3E11" w:rsidRPr="004A0603" w:rsidRDefault="000E3E11" w:rsidP="000E3E11">
      <w:pPr>
        <w:pStyle w:val="stdtitle"/>
      </w:pPr>
      <w:r w:rsidRPr="004A0603">
        <w:t>Standard 2</w:t>
      </w:r>
      <w:r>
        <w:br/>
      </w:r>
      <w:r w:rsidRPr="004A0603">
        <w:t>Places and Regions</w:t>
      </w:r>
      <w:r>
        <w:t>*</w:t>
      </w:r>
      <w:r w:rsidRPr="004A0603">
        <w:t xml:space="preserve"> </w:t>
      </w:r>
    </w:p>
    <w:p w:rsidR="000E3E11" w:rsidRDefault="000E3E11" w:rsidP="000E3E11">
      <w:pPr>
        <w:pStyle w:val="intro"/>
      </w:pPr>
      <w:r w:rsidRPr="00B26694">
        <w:t>Students will acquire a framework for thinking geographically about places and regions. They will identify the physical and human characteristics of places</w:t>
      </w:r>
      <w:r>
        <w:t xml:space="preserve"> and regions</w:t>
      </w:r>
      <w:r w:rsidRPr="00B26694">
        <w:t>. They will understand that people create regions to interpret Earth’s complexity</w:t>
      </w:r>
      <w:r>
        <w:t>,</w:t>
      </w:r>
      <w:r w:rsidRPr="00B26694">
        <w:t xml:space="preserve"> and </w:t>
      </w:r>
      <w:r>
        <w:t xml:space="preserve">how </w:t>
      </w:r>
      <w:r w:rsidRPr="00B26694">
        <w:t>culture and experience influence people’s perception of places and regions</w:t>
      </w:r>
      <w:r w:rsidRPr="00A764E9">
        <w:t xml:space="preserve">. </w:t>
      </w:r>
    </w:p>
    <w:p w:rsidR="000E3E11" w:rsidRDefault="000E3E11" w:rsidP="000E3E11">
      <w:pPr>
        <w:pStyle w:val="standard"/>
      </w:pPr>
      <w:bookmarkStart w:id="8" w:name="WG21"/>
      <w:bookmarkEnd w:id="8"/>
      <w:r w:rsidRPr="00063F97">
        <w:lastRenderedPageBreak/>
        <w:t>WG.2.1</w:t>
      </w:r>
      <w:r w:rsidRPr="00063F97">
        <w:tab/>
        <w:t xml:space="preserve">Name and locate the world’s continents, major bodies of water, major mountain ranges, major river systems, all countries and major cities. </w:t>
      </w:r>
    </w:p>
    <w:p w:rsidR="000E3E11" w:rsidRPr="00063F97" w:rsidRDefault="000E3E11" w:rsidP="000E3E11">
      <w:pPr>
        <w:pStyle w:val="standard"/>
      </w:pPr>
      <w:bookmarkStart w:id="9" w:name="WG22"/>
      <w:bookmarkEnd w:id="9"/>
      <w:r w:rsidRPr="00063F97">
        <w:t>WG.2</w:t>
      </w:r>
      <w:r>
        <w:t>.</w:t>
      </w:r>
      <w:r w:rsidRPr="00063F97">
        <w:t>2</w:t>
      </w:r>
      <w:r w:rsidRPr="00063F97">
        <w:tab/>
        <w:t>Give examples of how and why places and regions change or do not change over time.</w:t>
      </w:r>
    </w:p>
    <w:p w:rsidR="000E3E11" w:rsidRPr="00063F97" w:rsidRDefault="000E3E11" w:rsidP="000E3E11">
      <w:pPr>
        <w:pStyle w:val="example"/>
      </w:pPr>
      <w:r w:rsidRPr="00900A75">
        <w:rPr>
          <w:b/>
          <w:bCs/>
        </w:rPr>
        <w:t>Example:</w:t>
      </w:r>
      <w:r w:rsidRPr="00063F97">
        <w:t xml:space="preserve"> Changing settlement patterns in the American Southwest, the impact of technology on the growth of agricultural areas, </w:t>
      </w:r>
      <w:r>
        <w:t xml:space="preserve">and </w:t>
      </w:r>
      <w:r w:rsidRPr="00063F97">
        <w:t>the changing location of manufacturing areas</w:t>
      </w:r>
    </w:p>
    <w:p w:rsidR="000E3E11" w:rsidRPr="00063F97" w:rsidRDefault="000E3E11" w:rsidP="000E3E11">
      <w:pPr>
        <w:pStyle w:val="standard"/>
      </w:pPr>
      <w:bookmarkStart w:id="10" w:name="WG23"/>
      <w:bookmarkEnd w:id="10"/>
      <w:r w:rsidRPr="00063F97">
        <w:t>WG.2.3</w:t>
      </w:r>
      <w:r w:rsidRPr="00063F97">
        <w:tab/>
        <w:t>Give examples and analyze ways in which people’s changing views of places and regions reflect cultural changes.</w:t>
      </w:r>
    </w:p>
    <w:p w:rsidR="000E3E11" w:rsidRPr="00063F97" w:rsidRDefault="000E3E11" w:rsidP="000E3E11">
      <w:pPr>
        <w:pStyle w:val="example"/>
      </w:pPr>
      <w:r w:rsidRPr="00900A75">
        <w:rPr>
          <w:b/>
          <w:bCs/>
        </w:rPr>
        <w:t>Example:</w:t>
      </w:r>
      <w:r w:rsidRPr="00063F97">
        <w:t xml:space="preserve"> The migration from urban cores to suburbs and the subsequent revitalization of these urban cores</w:t>
      </w:r>
    </w:p>
    <w:p w:rsidR="000E3E11" w:rsidRDefault="000E3E11" w:rsidP="000E3E11">
      <w:pPr>
        <w:pStyle w:val="standard"/>
      </w:pPr>
      <w:bookmarkStart w:id="11" w:name="WG24"/>
      <w:bookmarkEnd w:id="11"/>
      <w:r w:rsidRPr="00063F97">
        <w:t>WG.2.4</w:t>
      </w:r>
      <w:r w:rsidRPr="00063F97">
        <w:tab/>
        <w:t>Explain how the concept of “region” is used as a way of categorizing, interpreting and ordering complex information about Earth.</w:t>
      </w:r>
    </w:p>
    <w:p w:rsidR="000E3E11" w:rsidRPr="00063F97" w:rsidRDefault="000E3E11" w:rsidP="000E3E11">
      <w:pPr>
        <w:pStyle w:val="standard"/>
      </w:pPr>
      <w:bookmarkStart w:id="12" w:name="WG25"/>
      <w:bookmarkEnd w:id="12"/>
      <w:proofErr w:type="gramStart"/>
      <w:r w:rsidRPr="00063F97">
        <w:t>WG.2.5</w:t>
      </w:r>
      <w:r w:rsidRPr="00063F97" w:rsidDel="00D734AF">
        <w:t xml:space="preserve"> </w:t>
      </w:r>
      <w:r w:rsidRPr="00063F97">
        <w:tab/>
        <w:t>Give examples of how people create regions to understand Earth’s complexity.</w:t>
      </w:r>
      <w:proofErr w:type="gramEnd"/>
      <w:r w:rsidRPr="00063F97">
        <w:t xml:space="preserve"> </w:t>
      </w:r>
      <w:r>
        <w:t>(Individuals, Society and Culture)</w:t>
      </w:r>
    </w:p>
    <w:p w:rsidR="000E3E11" w:rsidRPr="00063F97" w:rsidRDefault="000E3E11" w:rsidP="000E3E11">
      <w:pPr>
        <w:pStyle w:val="example"/>
      </w:pPr>
      <w:r w:rsidRPr="00900A75">
        <w:rPr>
          <w:b/>
          <w:bCs/>
        </w:rPr>
        <w:t>Example:</w:t>
      </w:r>
      <w:r w:rsidRPr="00063F97">
        <w:t xml:space="preserve"> “</w:t>
      </w:r>
      <w:smartTag w:uri="urn:schemas-microsoft-com:office:smarttags" w:element="place">
        <w:r w:rsidRPr="00063F97">
          <w:t>Midwest</w:t>
        </w:r>
      </w:smartTag>
      <w:r>
        <w:t>,</w:t>
      </w:r>
      <w:r w:rsidRPr="00063F97">
        <w:t xml:space="preserve">” “Middle East” </w:t>
      </w:r>
      <w:r>
        <w:t xml:space="preserve">and </w:t>
      </w:r>
      <w:r w:rsidRPr="00063F97">
        <w:t>“</w:t>
      </w:r>
      <w:proofErr w:type="spellStart"/>
      <w:r w:rsidRPr="00063F97">
        <w:t>Kentuckiana</w:t>
      </w:r>
      <w:proofErr w:type="spellEnd"/>
      <w:r w:rsidRPr="00063F97">
        <w:t>”</w:t>
      </w:r>
    </w:p>
    <w:p w:rsidR="000E3E11" w:rsidRDefault="000E3E11" w:rsidP="000E3E11">
      <w:pPr>
        <w:pStyle w:val="DefinitionNEW"/>
      </w:pPr>
      <w:r w:rsidRPr="008576D1">
        <w:t>*</w:t>
      </w:r>
      <w:r w:rsidRPr="008576D1">
        <w:tab/>
      </w:r>
      <w:proofErr w:type="gramStart"/>
      <w:r w:rsidRPr="008576D1">
        <w:t>regions</w:t>
      </w:r>
      <w:proofErr w:type="gramEnd"/>
      <w:r w:rsidRPr="008576D1">
        <w:t>: areas that have common characteristics. Some regions have finite or absolute boundaries, such as political units like a country, state or school district. Some regions have blurred boundaries, such as crop or climate regions or a region based on primary language. Regions also can be entirely perceptual. A</w:t>
      </w:r>
      <w:r>
        <w:t>n example is the “</w:t>
      </w:r>
      <w:smartTag w:uri="urn:schemas-microsoft-com:office:smarttags" w:element="place">
        <w:r>
          <w:t>Midwest</w:t>
        </w:r>
      </w:smartTag>
      <w:r>
        <w:t>,” where boundaries vary widely according to people’s perceptions.</w:t>
      </w:r>
    </w:p>
    <w:p w:rsidR="000E3E11" w:rsidRDefault="000E3E11" w:rsidP="000E3E11">
      <w:pPr>
        <w:pStyle w:val="stdtitle"/>
      </w:pPr>
      <w:r>
        <w:t>Standard 3</w:t>
      </w:r>
      <w:r>
        <w:br/>
        <w:t>Physical Systems</w:t>
      </w:r>
    </w:p>
    <w:p w:rsidR="000E3E11" w:rsidRPr="00B26694" w:rsidRDefault="000E3E11" w:rsidP="000E3E11">
      <w:pPr>
        <w:pStyle w:val="intro"/>
      </w:pPr>
      <w:r w:rsidRPr="00B26694">
        <w:t>Students will acquire a framework for thinking geographically about Earth’s physical systems.</w:t>
      </w:r>
      <w:r>
        <w:t xml:space="preserve"> </w:t>
      </w:r>
      <w:r w:rsidRPr="00B26694">
        <w:t>They will explain the physical processes that shape the patterns of Earth’s surface and the characteristics and spatial distribution of ecosystems on Earth’s surface.</w:t>
      </w:r>
    </w:p>
    <w:p w:rsidR="000E3E11" w:rsidRDefault="000E3E11" w:rsidP="000E3E11">
      <w:pPr>
        <w:pStyle w:val="standard"/>
      </w:pPr>
      <w:bookmarkStart w:id="13" w:name="WG31"/>
      <w:bookmarkEnd w:id="13"/>
      <w:r w:rsidRPr="005A493F">
        <w:t>WG.3.1</w:t>
      </w:r>
      <w:r w:rsidRPr="005A493F">
        <w:tab/>
        <w:t>Define Earth’s physical systems: atmosphere*, lithosphere*, biosphere* or hydrosphere*.</w:t>
      </w:r>
      <w:r>
        <w:t xml:space="preserve"> </w:t>
      </w:r>
      <w:r w:rsidRPr="005A493F">
        <w:t>Categorize the elements of the natural environment as belonging to on</w:t>
      </w:r>
      <w:r>
        <w:t>e</w:t>
      </w:r>
      <w:r w:rsidRPr="005A493F">
        <w:t xml:space="preserve"> of the four components.</w:t>
      </w:r>
    </w:p>
    <w:p w:rsidR="000E3E11" w:rsidRDefault="000E3E11" w:rsidP="000E3E11">
      <w:pPr>
        <w:pStyle w:val="standard"/>
      </w:pPr>
      <w:bookmarkStart w:id="14" w:name="WG32"/>
      <w:bookmarkEnd w:id="14"/>
      <w:r w:rsidRPr="005A493F">
        <w:t>WG.3.2</w:t>
      </w:r>
      <w:r w:rsidRPr="005A493F">
        <w:tab/>
        <w:t>Identify and account for the distribution pattern of the world’s climates</w:t>
      </w:r>
      <w:r>
        <w:t>,</w:t>
      </w:r>
      <w:r w:rsidRPr="005A493F">
        <w:t xml:space="preserve"> taking into account the Earth/Sun relationship, ocean currents, prevailing winds, and latitude and longitude.</w:t>
      </w:r>
    </w:p>
    <w:p w:rsidR="000E3E11" w:rsidRPr="005A493F" w:rsidRDefault="000E3E11" w:rsidP="000E3E11">
      <w:pPr>
        <w:pStyle w:val="standard"/>
      </w:pPr>
      <w:bookmarkStart w:id="15" w:name="WG33"/>
      <w:bookmarkEnd w:id="15"/>
      <w:r w:rsidRPr="005A493F">
        <w:t>WG.3.3</w:t>
      </w:r>
      <w:r w:rsidRPr="005A493F">
        <w:tab/>
        <w:t>Describe the world patterns of natural vegetation and biodiversity and their relations to world climate patterns.</w:t>
      </w:r>
    </w:p>
    <w:p w:rsidR="000E3E11" w:rsidRPr="005A493F" w:rsidRDefault="000E3E11" w:rsidP="000E3E11">
      <w:pPr>
        <w:pStyle w:val="example"/>
      </w:pPr>
      <w:r w:rsidRPr="00900A75">
        <w:rPr>
          <w:b/>
          <w:bCs/>
        </w:rPr>
        <w:t>Example:</w:t>
      </w:r>
      <w:r w:rsidRPr="005A493F">
        <w:t xml:space="preserve"> Rainforests, savannahs</w:t>
      </w:r>
      <w:r>
        <w:t xml:space="preserve"> and</w:t>
      </w:r>
      <w:r w:rsidRPr="005A493F">
        <w:t xml:space="preserve"> tundra</w:t>
      </w:r>
    </w:p>
    <w:p w:rsidR="000E3E11" w:rsidRPr="00EE5C7A" w:rsidRDefault="000E3E11" w:rsidP="000E3E11">
      <w:pPr>
        <w:pStyle w:val="standard"/>
      </w:pPr>
      <w:bookmarkStart w:id="16" w:name="WG34"/>
      <w:bookmarkEnd w:id="16"/>
      <w:r w:rsidRPr="00EE5C7A">
        <w:t>WG.3.4</w:t>
      </w:r>
      <w:r w:rsidRPr="00EE5C7A">
        <w:tab/>
        <w:t>Explain and give examples of the physical processes that shape Earth’s surface that result in existing landforms and identify specific places where these processes occur.</w:t>
      </w:r>
    </w:p>
    <w:p w:rsidR="000E3E11" w:rsidRPr="005A493F" w:rsidRDefault="000E3E11" w:rsidP="000E3E11">
      <w:pPr>
        <w:pStyle w:val="example"/>
      </w:pPr>
      <w:r w:rsidRPr="00900A75">
        <w:rPr>
          <w:b/>
          <w:bCs/>
        </w:rPr>
        <w:lastRenderedPageBreak/>
        <w:t>Example:</w:t>
      </w:r>
      <w:r w:rsidRPr="005A493F">
        <w:t xml:space="preserve"> Plate tectonics, mountain b</w:t>
      </w:r>
      <w:r>
        <w:t>uilding, erosion, deposition</w:t>
      </w:r>
    </w:p>
    <w:p w:rsidR="000E3E11" w:rsidRDefault="000E3E11" w:rsidP="000E3E11">
      <w:pPr>
        <w:pStyle w:val="standard"/>
      </w:pPr>
      <w:bookmarkStart w:id="17" w:name="WG35"/>
      <w:bookmarkEnd w:id="17"/>
      <w:r w:rsidRPr="005A493F">
        <w:t>WG.3.5</w:t>
      </w:r>
      <w:r w:rsidRPr="005A493F">
        <w:tab/>
        <w:t>Illustrate and graph with precision the occurrence of earthquakes on Earth over a given period of time (at least several months) and draw conclusions concerning regions of tectonic instability.</w:t>
      </w:r>
    </w:p>
    <w:p w:rsidR="000E3E11" w:rsidRPr="005A493F" w:rsidRDefault="000E3E11" w:rsidP="000E3E11">
      <w:pPr>
        <w:pStyle w:val="DefinitionNEW"/>
      </w:pPr>
      <w:r w:rsidRPr="005A493F">
        <w:t>*</w:t>
      </w:r>
      <w:r w:rsidRPr="005A493F">
        <w:tab/>
      </w:r>
      <w:proofErr w:type="gramStart"/>
      <w:r w:rsidRPr="005A493F">
        <w:t>atmosphere</w:t>
      </w:r>
      <w:proofErr w:type="gramEnd"/>
      <w:r w:rsidRPr="005A493F">
        <w:t>: the gases and other materials that surround Earth and are held close by gravity</w:t>
      </w:r>
    </w:p>
    <w:p w:rsidR="000E3E11" w:rsidRPr="005A493F" w:rsidRDefault="000E3E11" w:rsidP="000E3E11">
      <w:pPr>
        <w:pStyle w:val="DefinitionNEW"/>
      </w:pPr>
      <w:r w:rsidRPr="005A493F">
        <w:t>*</w:t>
      </w:r>
      <w:r w:rsidRPr="005A493F">
        <w:tab/>
      </w:r>
      <w:proofErr w:type="gramStart"/>
      <w:r w:rsidRPr="005A493F">
        <w:t>lithosphere</w:t>
      </w:r>
      <w:proofErr w:type="gramEnd"/>
      <w:r w:rsidRPr="005A493F">
        <w:t>: the uppermost portion of the solid Earth, including soil, land and geologic formations</w:t>
      </w:r>
    </w:p>
    <w:p w:rsidR="000E3E11" w:rsidRPr="005A493F" w:rsidRDefault="000E3E11" w:rsidP="000E3E11">
      <w:pPr>
        <w:pStyle w:val="DefinitionNEW"/>
      </w:pPr>
      <w:r w:rsidRPr="005A493F">
        <w:t>*</w:t>
      </w:r>
      <w:r w:rsidRPr="005A493F">
        <w:tab/>
      </w:r>
      <w:proofErr w:type="gramStart"/>
      <w:r w:rsidRPr="005A493F">
        <w:t>biosphere</w:t>
      </w:r>
      <w:proofErr w:type="gramEnd"/>
      <w:r w:rsidRPr="005A493F">
        <w:t>: the realm of Earth which includes all plant and animal life forms</w:t>
      </w:r>
    </w:p>
    <w:p w:rsidR="000E3E11" w:rsidRPr="005A493F" w:rsidRDefault="000E3E11" w:rsidP="000E3E11">
      <w:pPr>
        <w:pStyle w:val="DefinitionNEW"/>
      </w:pPr>
      <w:r w:rsidRPr="005A493F">
        <w:t>*</w:t>
      </w:r>
      <w:r w:rsidRPr="005A493F">
        <w:tab/>
      </w:r>
      <w:proofErr w:type="gramStart"/>
      <w:r w:rsidRPr="005A493F">
        <w:t>hydrosphere</w:t>
      </w:r>
      <w:proofErr w:type="gramEnd"/>
      <w:r w:rsidRPr="005A493F">
        <w:t>: the water realm of Earth which includes water contained in the oceans, lakes rivers, ground, glaciers and water vapor in the atmosphere</w:t>
      </w:r>
    </w:p>
    <w:p w:rsidR="000E3E11" w:rsidRDefault="000E3E11" w:rsidP="000E3E11">
      <w:pPr>
        <w:pStyle w:val="stdtitle"/>
      </w:pPr>
      <w:r>
        <w:br w:type="page"/>
      </w:r>
      <w:r>
        <w:lastRenderedPageBreak/>
        <w:t>Standard 4</w:t>
      </w:r>
      <w:r>
        <w:br/>
        <w:t>Human Systems</w:t>
      </w:r>
    </w:p>
    <w:p w:rsidR="000E3E11" w:rsidRPr="00B26694" w:rsidRDefault="000E3E11" w:rsidP="000E3E11">
      <w:pPr>
        <w:pStyle w:val="intro"/>
      </w:pPr>
      <w:r w:rsidRPr="00B26694">
        <w:t>Students will acquire a framework for thinking geographically about human activities that shape Earth’s surface.</w:t>
      </w:r>
      <w:r>
        <w:t xml:space="preserve"> </w:t>
      </w:r>
      <w:r w:rsidRPr="00B26694">
        <w:t xml:space="preserve">They will examine the characteristics, distribution and migration of human populations on Earth’s surface; investigate the characteristics, distribution and complexity of Earth’s cultural mosaics; analyze the patterns and networks of economic interdependence on Earth’s surface; examine the processes, patterns and functions of human settlement; and consider how the forces of cooperation and conflict among people influence the division and control of Earth’s surface. </w:t>
      </w:r>
    </w:p>
    <w:p w:rsidR="000E3E11" w:rsidRDefault="000E3E11" w:rsidP="000E3E11">
      <w:pPr>
        <w:pStyle w:val="SectionHeaders"/>
      </w:pPr>
      <w:r>
        <w:t>Characteristics, Distribution and Migration of Human Populations</w:t>
      </w:r>
    </w:p>
    <w:p w:rsidR="000E3E11" w:rsidRDefault="000E3E11" w:rsidP="000E3E11">
      <w:pPr>
        <w:pStyle w:val="standard"/>
      </w:pPr>
      <w:bookmarkStart w:id="18" w:name="WG41"/>
      <w:bookmarkEnd w:id="18"/>
      <w:r w:rsidRPr="00432260">
        <w:t>WG.4.1</w:t>
      </w:r>
      <w:r w:rsidRPr="00432260">
        <w:tab/>
        <w:t>Using maps, establish world patterns of population distribution, density and growth.</w:t>
      </w:r>
      <w:r>
        <w:t xml:space="preserve"> </w:t>
      </w:r>
      <w:r w:rsidRPr="00432260">
        <w:t>Relate population growth rates to health statistics, food supply or measure of well-being.</w:t>
      </w:r>
      <w:r>
        <w:t xml:space="preserve"> </w:t>
      </w:r>
      <w:r w:rsidRPr="00432260">
        <w:t xml:space="preserve">Explain that population patterns differ not only among countries but also among regions within a single country. (Economics; Government; </w:t>
      </w:r>
      <w:r>
        <w:t>Individuals, Society and Culture</w:t>
      </w:r>
      <w:r w:rsidRPr="00432260">
        <w:t>)</w:t>
      </w:r>
    </w:p>
    <w:p w:rsidR="000E3E11" w:rsidRDefault="000E3E11" w:rsidP="000E3E11">
      <w:pPr>
        <w:pStyle w:val="standard"/>
      </w:pPr>
      <w:bookmarkStart w:id="19" w:name="WG42"/>
      <w:bookmarkEnd w:id="19"/>
      <w:r w:rsidRPr="00432260">
        <w:t>WG.4.2</w:t>
      </w:r>
      <w:r w:rsidRPr="00432260">
        <w:tab/>
        <w:t xml:space="preserve">Develop maps of human migration and settlement patterns at different times in history and compare them to the present. (Government; History; </w:t>
      </w:r>
      <w:r>
        <w:t>Individuals, Society and Culture</w:t>
      </w:r>
      <w:r w:rsidRPr="00432260">
        <w:t>)</w:t>
      </w:r>
    </w:p>
    <w:p w:rsidR="000E3E11" w:rsidRDefault="000E3E11" w:rsidP="000E3E11">
      <w:pPr>
        <w:pStyle w:val="standard"/>
      </w:pPr>
      <w:bookmarkStart w:id="20" w:name="WG43"/>
      <w:bookmarkEnd w:id="20"/>
      <w:r w:rsidRPr="00432260">
        <w:t>WG.4.3</w:t>
      </w:r>
      <w:r w:rsidRPr="00432260">
        <w:tab/>
        <w:t xml:space="preserve">Hypothesize about the impact of push factors* and pull factors* on human migration in selected regions and about changes in these factors over time. (Economics; Government; History; </w:t>
      </w:r>
      <w:r>
        <w:t>Individuals, Society and Culture</w:t>
      </w:r>
      <w:r w:rsidRPr="00432260">
        <w:t>)</w:t>
      </w:r>
    </w:p>
    <w:p w:rsidR="000E3E11" w:rsidRPr="00432260" w:rsidRDefault="000E3E11" w:rsidP="000E3E11">
      <w:pPr>
        <w:pStyle w:val="standard"/>
      </w:pPr>
      <w:bookmarkStart w:id="21" w:name="WG44"/>
      <w:bookmarkEnd w:id="21"/>
      <w:r w:rsidRPr="00432260">
        <w:t>WG.4.4</w:t>
      </w:r>
      <w:r w:rsidRPr="00432260">
        <w:tab/>
        <w:t>Evaluate the impact of human migration on physical and human systems</w:t>
      </w:r>
      <w:r>
        <w:t>.</w:t>
      </w:r>
      <w:r w:rsidRPr="00432260">
        <w:t xml:space="preserve"> (Economic; Government; </w:t>
      </w:r>
      <w:r>
        <w:t>Individuals, Society and Culture</w:t>
      </w:r>
      <w:r w:rsidRPr="00432260">
        <w:t>)</w:t>
      </w:r>
    </w:p>
    <w:p w:rsidR="000E3E11" w:rsidRPr="00432260" w:rsidRDefault="000E3E11" w:rsidP="000E3E11">
      <w:pPr>
        <w:pStyle w:val="example"/>
      </w:pPr>
      <w:r w:rsidRPr="00900A75">
        <w:rPr>
          <w:b/>
          <w:bCs/>
        </w:rPr>
        <w:t>Example:</w:t>
      </w:r>
      <w:r w:rsidRPr="00432260">
        <w:t xml:space="preserve"> Latino migration into the </w:t>
      </w:r>
      <w:smartTag w:uri="urn:schemas-microsoft-com:office:smarttags" w:element="country-region">
        <w:r w:rsidRPr="00432260">
          <w:t>United States</w:t>
        </w:r>
      </w:smartTag>
      <w:r>
        <w:t xml:space="preserve"> and</w:t>
      </w:r>
      <w:r w:rsidRPr="00432260">
        <w:t xml:space="preserve"> Arab migration into </w:t>
      </w:r>
      <w:smartTag w:uri="urn:schemas-microsoft-com:office:smarttags" w:element="place">
        <w:r w:rsidRPr="00432260">
          <w:t>Western Europe</w:t>
        </w:r>
      </w:smartTag>
    </w:p>
    <w:p w:rsidR="000E3E11" w:rsidRDefault="000E3E11" w:rsidP="000E3E11">
      <w:pPr>
        <w:pStyle w:val="standard"/>
      </w:pPr>
      <w:bookmarkStart w:id="22" w:name="WG45"/>
      <w:bookmarkEnd w:id="22"/>
      <w:r w:rsidRPr="00432260">
        <w:t>WG.4.5</w:t>
      </w:r>
      <w:r w:rsidRPr="00432260">
        <w:tab/>
        <w:t xml:space="preserve">Assess the consequences of population growth or decline in various parts of the </w:t>
      </w:r>
      <w:smartTag w:uri="urn:schemas-microsoft-com:office:smarttags" w:element="place">
        <w:smartTag w:uri="urn:schemas-microsoft-com:office:smarttags" w:element="country-region">
          <w:r w:rsidRPr="00432260">
            <w:t>United States</w:t>
          </w:r>
        </w:smartTag>
      </w:smartTag>
      <w:r w:rsidRPr="00432260">
        <w:t xml:space="preserve"> and determine whether the local community is shrinking or growing.</w:t>
      </w:r>
    </w:p>
    <w:p w:rsidR="000E3E11" w:rsidRPr="00432260" w:rsidRDefault="000E3E11" w:rsidP="000E3E11">
      <w:pPr>
        <w:pStyle w:val="SectionHeaders"/>
      </w:pPr>
      <w:r w:rsidRPr="00432260">
        <w:t>Characteristics, Distribution and Complexity of Cultural Mosaics</w:t>
      </w:r>
    </w:p>
    <w:p w:rsidR="000E3E11" w:rsidRPr="00432260" w:rsidRDefault="000E3E11" w:rsidP="000E3E11">
      <w:pPr>
        <w:pStyle w:val="standard"/>
      </w:pPr>
      <w:bookmarkStart w:id="23" w:name="WG46"/>
      <w:bookmarkEnd w:id="23"/>
      <w:r w:rsidRPr="00432260">
        <w:t>WG.4.6</w:t>
      </w:r>
      <w:r w:rsidRPr="00432260">
        <w:tab/>
        <w:t xml:space="preserve">Map the distribution patterns of the world’s major religions and identify cultural features associated with each. (History; </w:t>
      </w:r>
      <w:r>
        <w:t>Individuals, Society and Culture</w:t>
      </w:r>
      <w:r w:rsidRPr="00432260">
        <w:t>)</w:t>
      </w:r>
    </w:p>
    <w:p w:rsidR="000E3E11" w:rsidRPr="00432260" w:rsidRDefault="000E3E11" w:rsidP="000E3E11">
      <w:pPr>
        <w:pStyle w:val="example"/>
      </w:pPr>
      <w:r w:rsidRPr="00900A75">
        <w:rPr>
          <w:b/>
          <w:bCs/>
        </w:rPr>
        <w:t>Example:</w:t>
      </w:r>
      <w:r w:rsidRPr="00432260">
        <w:t xml:space="preserve"> Buddhist and Hindu temples, Christian cathedrals and chapels, Islamic mosques and Jewish synagogues</w:t>
      </w:r>
    </w:p>
    <w:p w:rsidR="000E3E11" w:rsidRPr="00432260" w:rsidRDefault="000E3E11" w:rsidP="000E3E11">
      <w:pPr>
        <w:pStyle w:val="standard"/>
      </w:pPr>
      <w:bookmarkStart w:id="24" w:name="WG47"/>
      <w:bookmarkEnd w:id="24"/>
      <w:r w:rsidRPr="00432260">
        <w:t>WG.4.7</w:t>
      </w:r>
      <w:r w:rsidRPr="00432260">
        <w:tab/>
        <w:t xml:space="preserve">Map the distribution pattern of the world’s major languages. Map and explain the concept of a lingua franca* in various parts of the world. (History; </w:t>
      </w:r>
      <w:r>
        <w:t>Individuals, Society and Culture</w:t>
      </w:r>
      <w:r w:rsidRPr="00432260">
        <w:t>)</w:t>
      </w:r>
    </w:p>
    <w:p w:rsidR="000E3E11" w:rsidRPr="00432260" w:rsidRDefault="000E3E11" w:rsidP="000E3E11">
      <w:pPr>
        <w:pStyle w:val="example"/>
      </w:pPr>
      <w:r w:rsidRPr="00900A75">
        <w:rPr>
          <w:b/>
          <w:bCs/>
        </w:rPr>
        <w:t>Example</w:t>
      </w:r>
      <w:r w:rsidRPr="00432260">
        <w:t>: English, Chinese, Spanish, French</w:t>
      </w:r>
      <w:r>
        <w:t xml:space="preserve"> and</w:t>
      </w:r>
      <w:r w:rsidRPr="00432260">
        <w:t xml:space="preserve"> Arabic languages; English as the language of business</w:t>
      </w:r>
    </w:p>
    <w:p w:rsidR="000E3E11" w:rsidRDefault="000E3E11" w:rsidP="000E3E11">
      <w:pPr>
        <w:pStyle w:val="standard"/>
      </w:pPr>
      <w:bookmarkStart w:id="25" w:name="WG48"/>
      <w:bookmarkEnd w:id="25"/>
      <w:proofErr w:type="gramStart"/>
      <w:r w:rsidRPr="00432260">
        <w:lastRenderedPageBreak/>
        <w:t>WG.4.8</w:t>
      </w:r>
      <w:r w:rsidRPr="00432260">
        <w:tab/>
        <w:t>Explain how changes in communication and transportation technology contribute to the spread of ideas and to cultural convergence* and divergence*.</w:t>
      </w:r>
      <w:proofErr w:type="gramEnd"/>
      <w:r w:rsidRPr="00432260">
        <w:t xml:space="preserve"> </w:t>
      </w:r>
      <w:r>
        <w:t>(Individuals, Society and Culture)</w:t>
      </w:r>
    </w:p>
    <w:p w:rsidR="000E3E11" w:rsidRPr="00432260" w:rsidRDefault="000E3E11" w:rsidP="000E3E11">
      <w:pPr>
        <w:pStyle w:val="SectionHeaders"/>
      </w:pPr>
      <w:r w:rsidRPr="00432260">
        <w:t>Economic Interdependence (Globalization)</w:t>
      </w:r>
    </w:p>
    <w:p w:rsidR="000E3E11" w:rsidRDefault="000E3E11" w:rsidP="000E3E11">
      <w:pPr>
        <w:pStyle w:val="standard"/>
      </w:pPr>
      <w:bookmarkStart w:id="26" w:name="WG49"/>
      <w:bookmarkEnd w:id="26"/>
      <w:r w:rsidRPr="00434CCC">
        <w:t>WG.4.9</w:t>
      </w:r>
      <w:r w:rsidRPr="00434CCC">
        <w:tab/>
        <w:t>Identify patterns of economic activity in terms of primary (growing or extracting), secondary (manufacturing) and tertiary (distributing and services) activities.</w:t>
      </w:r>
      <w:r>
        <w:t xml:space="preserve"> </w:t>
      </w:r>
      <w:r w:rsidRPr="00434CCC">
        <w:t xml:space="preserve">Plot data and draw conclusions about how the percentage of the working population in each of these categories varies by country and changes over time. </w:t>
      </w:r>
    </w:p>
    <w:p w:rsidR="000E3E11" w:rsidRDefault="000E3E11" w:rsidP="000E3E11">
      <w:pPr>
        <w:pStyle w:val="standard"/>
      </w:pPr>
      <w:bookmarkStart w:id="27" w:name="WG410"/>
      <w:bookmarkEnd w:id="27"/>
      <w:r w:rsidRPr="00434CCC">
        <w:t>WG.4.10</w:t>
      </w:r>
      <w:r w:rsidRPr="00434CCC">
        <w:tab/>
        <w:t>Describe and locate on maps the worldwide occurrence of the three major economic systems – traditional, planned and market – and describe the characteristics of each. (Economics)</w:t>
      </w:r>
    </w:p>
    <w:p w:rsidR="000E3E11" w:rsidRDefault="000E3E11" w:rsidP="000E3E11">
      <w:pPr>
        <w:pStyle w:val="standard"/>
      </w:pPr>
      <w:bookmarkStart w:id="28" w:name="WG411"/>
      <w:bookmarkEnd w:id="28"/>
      <w:r w:rsidRPr="00434CCC">
        <w:t>WG.4.11</w:t>
      </w:r>
      <w:r w:rsidRPr="00434CCC">
        <w:tab/>
        <w:t>Compare the levels of economic development of countries of the world in terms of Gross Domestic Product per capita and key demographic and social indicators. Map and summarize the results.</w:t>
      </w:r>
    </w:p>
    <w:p w:rsidR="000E3E11" w:rsidRDefault="000E3E11" w:rsidP="000E3E11">
      <w:pPr>
        <w:pStyle w:val="standard"/>
      </w:pPr>
      <w:bookmarkStart w:id="29" w:name="WG412"/>
      <w:bookmarkEnd w:id="29"/>
      <w:r w:rsidRPr="00434CCC">
        <w:t>WG.4.12</w:t>
      </w:r>
      <w:r w:rsidRPr="00434CCC">
        <w:tab/>
        <w:t xml:space="preserve">Explain the meaning of the word infrastructure* and analyze its relationship to a country’s level of development. (Economics; Government; </w:t>
      </w:r>
      <w:r>
        <w:t>Individuals, Society and Culture</w:t>
      </w:r>
      <w:r w:rsidRPr="00434CCC">
        <w:t>)</w:t>
      </w:r>
    </w:p>
    <w:p w:rsidR="000E3E11" w:rsidRDefault="000E3E11" w:rsidP="000E3E11">
      <w:pPr>
        <w:pStyle w:val="standard"/>
      </w:pPr>
      <w:bookmarkStart w:id="30" w:name="WG413"/>
      <w:bookmarkEnd w:id="30"/>
      <w:r w:rsidRPr="00434CCC">
        <w:t>WG.4.13</w:t>
      </w:r>
      <w:r w:rsidRPr="00434CCC">
        <w:tab/>
        <w:t>Identify contemporary spatial patterns in the movement of goods and services throughout the world.</w:t>
      </w:r>
    </w:p>
    <w:p w:rsidR="000E3E11" w:rsidRPr="00434CCC" w:rsidRDefault="000E3E11" w:rsidP="000E3E11">
      <w:pPr>
        <w:pStyle w:val="standard"/>
      </w:pPr>
      <w:bookmarkStart w:id="31" w:name="WG414"/>
      <w:bookmarkEnd w:id="31"/>
      <w:r w:rsidRPr="00434CCC">
        <w:t>WG.4.14</w:t>
      </w:r>
      <w:r w:rsidRPr="00434CCC">
        <w:tab/>
        <w:t>Describe and illustrate the economic interdependence of countries and regions. (Economics)</w:t>
      </w:r>
    </w:p>
    <w:p w:rsidR="000E3E11" w:rsidRPr="00434CCC" w:rsidRDefault="000E3E11" w:rsidP="000E3E11">
      <w:pPr>
        <w:pStyle w:val="example"/>
      </w:pPr>
      <w:r w:rsidRPr="00900A75">
        <w:rPr>
          <w:b/>
          <w:bCs/>
        </w:rPr>
        <w:t>Example:</w:t>
      </w:r>
      <w:r w:rsidRPr="00434CCC">
        <w:t xml:space="preserve"> Use a flow chart and maps to show the movement of oil from producers to consumers.</w:t>
      </w:r>
    </w:p>
    <w:p w:rsidR="000E3E11" w:rsidRPr="00434CCC" w:rsidRDefault="000E3E11" w:rsidP="000E3E11">
      <w:pPr>
        <w:pStyle w:val="standard"/>
      </w:pPr>
      <w:bookmarkStart w:id="32" w:name="WG415"/>
      <w:bookmarkEnd w:id="32"/>
      <w:r w:rsidRPr="00434CCC">
        <w:t>WG.4.15</w:t>
      </w:r>
      <w:r w:rsidRPr="00434CCC">
        <w:tab/>
        <w:t xml:space="preserve">Assess the growing worldwide impact of tourism and recreation and explain the economic, social and political effects of these activities. </w:t>
      </w:r>
    </w:p>
    <w:p w:rsidR="000E3E11" w:rsidRPr="00434CCC" w:rsidRDefault="000E3E11" w:rsidP="000E3E11">
      <w:pPr>
        <w:pStyle w:val="SectionHeaders"/>
      </w:pPr>
      <w:r w:rsidRPr="00434CCC">
        <w:t>Human Settlement</w:t>
      </w:r>
    </w:p>
    <w:p w:rsidR="000E3E11" w:rsidRDefault="000E3E11" w:rsidP="000E3E11">
      <w:pPr>
        <w:pStyle w:val="standard"/>
      </w:pPr>
      <w:bookmarkStart w:id="33" w:name="WG416"/>
      <w:bookmarkEnd w:id="33"/>
      <w:r w:rsidRPr="00434CCC">
        <w:t>WG.4.16</w:t>
      </w:r>
      <w:r w:rsidRPr="00434CCC">
        <w:tab/>
        <w:t xml:space="preserve">Describe and explain the worldwide trend toward urbanization and be able to graph the trend. </w:t>
      </w:r>
      <w:r>
        <w:t>(Individuals, Society and Culture)</w:t>
      </w:r>
    </w:p>
    <w:p w:rsidR="000E3E11" w:rsidRPr="00434CCC" w:rsidRDefault="000E3E11" w:rsidP="000E3E11">
      <w:pPr>
        <w:pStyle w:val="standard"/>
      </w:pPr>
      <w:bookmarkStart w:id="34" w:name="WG417"/>
      <w:bookmarkEnd w:id="34"/>
      <w:r w:rsidRPr="00434CCC">
        <w:t>WG.4.17</w:t>
      </w:r>
      <w:r w:rsidRPr="00434CCC">
        <w:tab/>
        <w:t xml:space="preserve">Explain how the internal structures of cities varies in different regions of the world and give examples. </w:t>
      </w:r>
      <w:r>
        <w:t>(Individuals, Society and Culture)</w:t>
      </w:r>
    </w:p>
    <w:p w:rsidR="000E3E11" w:rsidRPr="00434CCC" w:rsidRDefault="000E3E11" w:rsidP="000E3E11">
      <w:pPr>
        <w:pStyle w:val="example"/>
      </w:pPr>
      <w:r w:rsidRPr="00900A75">
        <w:rPr>
          <w:b/>
          <w:bCs/>
        </w:rPr>
        <w:t>Example:</w:t>
      </w:r>
      <w:r w:rsidRPr="00434CCC">
        <w:t xml:space="preserve"> In </w:t>
      </w:r>
      <w:smartTag w:uri="urn:schemas-microsoft-com:office:smarttags" w:element="country-region">
        <w:r w:rsidRPr="00434CCC">
          <w:t>France</w:t>
        </w:r>
      </w:smartTag>
      <w:r>
        <w:t>,</w:t>
      </w:r>
      <w:r w:rsidRPr="00434CCC">
        <w:t xml:space="preserve"> the poor live in suburbs</w:t>
      </w:r>
      <w:r>
        <w:t>;</w:t>
      </w:r>
      <w:r w:rsidRPr="00434CCC">
        <w:t xml:space="preserve"> in the </w:t>
      </w:r>
      <w:smartTag w:uri="urn:schemas-microsoft-com:office:smarttags" w:element="place">
        <w:smartTag w:uri="urn:schemas-microsoft-com:office:smarttags" w:element="country-region">
          <w:r w:rsidRPr="00434CCC">
            <w:t>United States</w:t>
          </w:r>
        </w:smartTag>
      </w:smartTag>
      <w:r>
        <w:t>,</w:t>
      </w:r>
      <w:r w:rsidRPr="00434CCC">
        <w:t xml:space="preserve"> the poor live in the inner city.</w:t>
      </w:r>
    </w:p>
    <w:p w:rsidR="000E3E11" w:rsidRPr="00434CCC" w:rsidRDefault="000E3E11" w:rsidP="000E3E11">
      <w:pPr>
        <w:pStyle w:val="standard"/>
      </w:pPr>
      <w:bookmarkStart w:id="35" w:name="WG418"/>
      <w:bookmarkEnd w:id="35"/>
      <w:r w:rsidRPr="00434CCC">
        <w:t>WG.4.18</w:t>
      </w:r>
      <w:r w:rsidRPr="00434CCC">
        <w:tab/>
        <w:t xml:space="preserve">Analyze the changing functions of cities over time. (History; </w:t>
      </w:r>
      <w:r>
        <w:t>Individuals, Society and Culture</w:t>
      </w:r>
      <w:r w:rsidRPr="00434CCC">
        <w:t>)</w:t>
      </w:r>
    </w:p>
    <w:p w:rsidR="000E3E11" w:rsidRPr="00434CCC" w:rsidRDefault="000E3E11" w:rsidP="000E3E11">
      <w:pPr>
        <w:pStyle w:val="example"/>
      </w:pPr>
      <w:r w:rsidRPr="00900A75">
        <w:rPr>
          <w:b/>
          <w:bCs/>
        </w:rPr>
        <w:t>Example:</w:t>
      </w:r>
      <w:r w:rsidRPr="00434CCC">
        <w:t xml:space="preserve"> Uses of cities as transportation centers, centers of commerce, and centers of administration and government</w:t>
      </w:r>
    </w:p>
    <w:p w:rsidR="000E3E11" w:rsidRPr="00434CCC" w:rsidRDefault="000E3E11" w:rsidP="000E3E11">
      <w:pPr>
        <w:pStyle w:val="SectionHeaders"/>
      </w:pPr>
      <w:r w:rsidRPr="00434CCC">
        <w:t>Cooperation and Conflict</w:t>
      </w:r>
    </w:p>
    <w:p w:rsidR="000E3E11" w:rsidRPr="00434CCC" w:rsidRDefault="000E3E11" w:rsidP="000E3E11">
      <w:pPr>
        <w:pStyle w:val="standard"/>
      </w:pPr>
      <w:bookmarkStart w:id="36" w:name="WG419"/>
      <w:bookmarkEnd w:id="36"/>
      <w:r w:rsidRPr="00434CCC">
        <w:lastRenderedPageBreak/>
        <w:t>WG.4.19</w:t>
      </w:r>
      <w:r w:rsidRPr="00434CCC">
        <w:tab/>
        <w:t>Identify specific situations where human or cultural factors are involved in geographic conflict and identify different viewpoints in the conflict.</w:t>
      </w:r>
      <w:r>
        <w:t xml:space="preserve"> </w:t>
      </w:r>
      <w:r w:rsidRPr="00434CCC">
        <w:t xml:space="preserve">Create scenarios under which these cultural factors would no longer trigger conflict. (Economics; Government; </w:t>
      </w:r>
      <w:r>
        <w:t>Individuals, Society and Culture</w:t>
      </w:r>
      <w:r w:rsidRPr="00434CCC">
        <w:t>)</w:t>
      </w:r>
    </w:p>
    <w:p w:rsidR="000E3E11" w:rsidRPr="00434CCC" w:rsidRDefault="000E3E11" w:rsidP="000E3E11">
      <w:pPr>
        <w:pStyle w:val="example"/>
      </w:pPr>
      <w:r w:rsidRPr="00900A75">
        <w:rPr>
          <w:b/>
          <w:bCs/>
        </w:rPr>
        <w:t>Example:</w:t>
      </w:r>
      <w:r w:rsidRPr="00434CCC">
        <w:t xml:space="preserve"> Israeli and Palestinian conflict, </w:t>
      </w:r>
      <w:r>
        <w:t xml:space="preserve">and </w:t>
      </w:r>
      <w:r w:rsidRPr="00434CCC">
        <w:t>Sunnis and Shiites</w:t>
      </w:r>
    </w:p>
    <w:p w:rsidR="000E3E11" w:rsidRDefault="000E3E11" w:rsidP="000E3E11">
      <w:pPr>
        <w:pStyle w:val="standard"/>
      </w:pPr>
      <w:bookmarkStart w:id="37" w:name="WG420"/>
      <w:bookmarkEnd w:id="37"/>
      <w:r w:rsidRPr="00434CCC">
        <w:t>WG.4.20</w:t>
      </w:r>
      <w:r w:rsidRPr="00434CCC">
        <w:tab/>
        <w:t>Identify international organizations of global power and influence (North Atlantic Treaty Organization/ NATO, the United Nations, the European Union, Association of Southeast Asian Nations/ASEAN) and report on the impact of each. (Economics</w:t>
      </w:r>
      <w:r>
        <w:t>,</w:t>
      </w:r>
      <w:r w:rsidRPr="00434CCC">
        <w:t xml:space="preserve"> Government)</w:t>
      </w:r>
    </w:p>
    <w:p w:rsidR="000E3E11" w:rsidRPr="00434CCC" w:rsidRDefault="000E3E11" w:rsidP="000E3E11">
      <w:pPr>
        <w:pStyle w:val="DefinitionNEW"/>
      </w:pPr>
      <w:r w:rsidRPr="00434CCC">
        <w:t>*</w:t>
      </w:r>
      <w:r w:rsidRPr="00434CCC">
        <w:tab/>
      </w:r>
      <w:proofErr w:type="gramStart"/>
      <w:r w:rsidRPr="00434CCC">
        <w:t>push</w:t>
      </w:r>
      <w:proofErr w:type="gramEnd"/>
      <w:r w:rsidRPr="00434CCC">
        <w:t xml:space="preserve"> factors: the social, political, economic and environmental forces that drive people from their previous location to search for new ones.</w:t>
      </w:r>
    </w:p>
    <w:p w:rsidR="000E3E11" w:rsidRPr="00434CCC" w:rsidRDefault="000E3E11" w:rsidP="000E3E11">
      <w:pPr>
        <w:pStyle w:val="DefinitionNEW"/>
      </w:pPr>
      <w:r w:rsidRPr="00434CCC">
        <w:t>*</w:t>
      </w:r>
      <w:r w:rsidRPr="00434CCC">
        <w:tab/>
      </w:r>
      <w:proofErr w:type="gramStart"/>
      <w:r w:rsidRPr="00434CCC">
        <w:t>pull</w:t>
      </w:r>
      <w:proofErr w:type="gramEnd"/>
      <w:r w:rsidRPr="00434CCC">
        <w:t xml:space="preserve"> factors: the social, political, economic and environmental attractions that draw people to a new location.</w:t>
      </w:r>
    </w:p>
    <w:p w:rsidR="000E3E11" w:rsidRPr="00434CCC" w:rsidRDefault="000E3E11" w:rsidP="000E3E11">
      <w:pPr>
        <w:pStyle w:val="DefinitionNEW"/>
      </w:pPr>
      <w:r w:rsidRPr="00434CCC">
        <w:t>*</w:t>
      </w:r>
      <w:r w:rsidRPr="00434CCC">
        <w:tab/>
      </w:r>
      <w:proofErr w:type="gramStart"/>
      <w:r w:rsidRPr="00434CCC">
        <w:t>lingua</w:t>
      </w:r>
      <w:proofErr w:type="gramEnd"/>
      <w:r w:rsidRPr="00434CCC">
        <w:t xml:space="preserve"> franca</w:t>
      </w:r>
      <w:r>
        <w:t xml:space="preserve">: </w:t>
      </w:r>
      <w:r w:rsidRPr="00434CCC">
        <w:t>a widely-used second language; a langu</w:t>
      </w:r>
      <w:r>
        <w:t xml:space="preserve">age of trade and communication </w:t>
      </w:r>
    </w:p>
    <w:p w:rsidR="000E3E11" w:rsidRPr="00434CCC" w:rsidRDefault="000E3E11" w:rsidP="000E3E11">
      <w:pPr>
        <w:pStyle w:val="DefinitionNEW"/>
      </w:pPr>
      <w:r w:rsidRPr="00434CCC">
        <w:t>*</w:t>
      </w:r>
      <w:r>
        <w:tab/>
      </w:r>
      <w:proofErr w:type="gramStart"/>
      <w:r w:rsidRPr="00434CCC">
        <w:t>convergence</w:t>
      </w:r>
      <w:proofErr w:type="gramEnd"/>
      <w:r w:rsidRPr="00434CCC">
        <w:t>: the process by which cultures become more alike</w:t>
      </w:r>
    </w:p>
    <w:p w:rsidR="000E3E11" w:rsidRPr="00434CCC" w:rsidRDefault="000E3E11" w:rsidP="000E3E11">
      <w:pPr>
        <w:pStyle w:val="DefinitionNEW"/>
      </w:pPr>
      <w:r w:rsidRPr="00434CCC">
        <w:t>*</w:t>
      </w:r>
      <w:r>
        <w:tab/>
      </w:r>
      <w:proofErr w:type="gramStart"/>
      <w:r w:rsidRPr="00434CCC">
        <w:t>divergence</w:t>
      </w:r>
      <w:proofErr w:type="gramEnd"/>
      <w:r w:rsidRPr="00434CCC">
        <w:t>: the process by which cultures become less alike</w:t>
      </w:r>
    </w:p>
    <w:p w:rsidR="000E3E11" w:rsidRDefault="000E3E11" w:rsidP="000E3E11">
      <w:pPr>
        <w:pStyle w:val="DefinitionNEW"/>
      </w:pPr>
      <w:r w:rsidRPr="00434CCC">
        <w:t>*</w:t>
      </w:r>
      <w:r w:rsidRPr="00434CCC">
        <w:tab/>
      </w:r>
      <w:proofErr w:type="gramStart"/>
      <w:r w:rsidRPr="00434CCC">
        <w:t>infrastructure</w:t>
      </w:r>
      <w:proofErr w:type="gramEnd"/>
      <w:r w:rsidRPr="00434CCC">
        <w:t>: the basic facilities and services, such as communication and transportation systems, schools and utilities, needed for the functioning of a society or community</w:t>
      </w:r>
    </w:p>
    <w:p w:rsidR="000E3E11" w:rsidRDefault="000E3E11" w:rsidP="000E3E11">
      <w:pPr>
        <w:pStyle w:val="stdtitle"/>
      </w:pPr>
      <w:r>
        <w:t>Standard 5</w:t>
      </w:r>
      <w:r>
        <w:br/>
      </w:r>
      <w:r w:rsidRPr="00D6484B">
        <w:t>Environment and Society</w:t>
      </w:r>
    </w:p>
    <w:p w:rsidR="000E3E11" w:rsidRDefault="000E3E11" w:rsidP="000E3E11">
      <w:pPr>
        <w:pStyle w:val="intro"/>
      </w:pPr>
      <w:r w:rsidRPr="00B26694">
        <w:t>Students will acquire a framework for thinking geographically about the environment and society.</w:t>
      </w:r>
      <w:r>
        <w:t xml:space="preserve"> </w:t>
      </w:r>
      <w:r w:rsidRPr="00B26694">
        <w:t>They will analyze ways in which humans affect and are affected by their physical environment and the changes that occur in the meaning, distribution and importance of resources.</w:t>
      </w:r>
    </w:p>
    <w:p w:rsidR="000E3E11" w:rsidRPr="00E4112F" w:rsidRDefault="000E3E11" w:rsidP="000E3E11">
      <w:pPr>
        <w:pStyle w:val="standard"/>
      </w:pPr>
      <w:bookmarkStart w:id="38" w:name="WG51"/>
      <w:bookmarkEnd w:id="38"/>
      <w:r w:rsidRPr="00E4112F">
        <w:t>WG.5.1</w:t>
      </w:r>
      <w:r w:rsidRPr="00E4112F">
        <w:tab/>
        <w:t xml:space="preserve">Identify and describe the effect of human interaction on the world’s environment. (Economics; Government; </w:t>
      </w:r>
      <w:r>
        <w:t>Individuals, Society and Culture</w:t>
      </w:r>
      <w:r w:rsidRPr="00E4112F">
        <w:t>)</w:t>
      </w:r>
    </w:p>
    <w:p w:rsidR="000E3E11" w:rsidRPr="00E4112F" w:rsidRDefault="000E3E11" w:rsidP="000E3E11">
      <w:pPr>
        <w:pStyle w:val="example"/>
      </w:pPr>
      <w:r w:rsidRPr="00900A75">
        <w:rPr>
          <w:b/>
          <w:bCs/>
        </w:rPr>
        <w:t>Example:</w:t>
      </w:r>
      <w:r w:rsidRPr="00E4112F">
        <w:t xml:space="preserve"> Atmospheric and surface pollution, global warming, deforestation, desertification, salinization, over-fishing, urban sprawl, and species extinction</w:t>
      </w:r>
    </w:p>
    <w:p w:rsidR="000E3E11" w:rsidRDefault="000E3E11" w:rsidP="000E3E11">
      <w:pPr>
        <w:pStyle w:val="standard"/>
      </w:pPr>
      <w:bookmarkStart w:id="39" w:name="WG52"/>
      <w:bookmarkEnd w:id="39"/>
      <w:r w:rsidRPr="00E4112F">
        <w:t>WG.5.2</w:t>
      </w:r>
      <w:r w:rsidRPr="00E4112F">
        <w:tab/>
        <w:t xml:space="preserve">Identify solutions to problems caused by environmental changes brought on by human activity. (Economics; Government; </w:t>
      </w:r>
      <w:r>
        <w:t>Individuals, Society and Culture</w:t>
      </w:r>
      <w:r w:rsidRPr="00E4112F">
        <w:t>)</w:t>
      </w:r>
    </w:p>
    <w:p w:rsidR="000E3E11" w:rsidRPr="00E4112F" w:rsidRDefault="000E3E11" w:rsidP="000E3E11">
      <w:pPr>
        <w:pStyle w:val="standard"/>
      </w:pPr>
      <w:bookmarkStart w:id="40" w:name="WG53"/>
      <w:bookmarkEnd w:id="40"/>
      <w:r w:rsidRPr="00E4112F">
        <w:t>WG.5.3</w:t>
      </w:r>
      <w:r w:rsidRPr="00E4112F">
        <w:tab/>
        <w:t xml:space="preserve">Map the occurrence and describe the effects of natural hazards throughout the world and explain ways to cope with them. (Government; </w:t>
      </w:r>
      <w:r>
        <w:t>Individuals, Society and Culture</w:t>
      </w:r>
      <w:r w:rsidRPr="00E4112F">
        <w:t>)</w:t>
      </w:r>
    </w:p>
    <w:p w:rsidR="000E3E11" w:rsidRPr="00E4112F" w:rsidRDefault="000E3E11" w:rsidP="000E3E11">
      <w:pPr>
        <w:pStyle w:val="example"/>
      </w:pPr>
      <w:r w:rsidRPr="00900A75">
        <w:rPr>
          <w:b/>
          <w:bCs/>
        </w:rPr>
        <w:t>Example:</w:t>
      </w:r>
      <w:r w:rsidRPr="00E4112F">
        <w:t xml:space="preserve"> Earthquakes, volcanic eruptions, tornadoes, flooding, hurricanes and cyclones, and lightning-triggered fires</w:t>
      </w:r>
    </w:p>
    <w:p w:rsidR="000E3E11" w:rsidRDefault="000E3E11" w:rsidP="000E3E11">
      <w:pPr>
        <w:pStyle w:val="standard"/>
      </w:pPr>
      <w:bookmarkStart w:id="41" w:name="WG54"/>
      <w:bookmarkEnd w:id="41"/>
      <w:r w:rsidRPr="00E4112F">
        <w:t>WG.5.4</w:t>
      </w:r>
      <w:r w:rsidRPr="00E4112F">
        <w:tab/>
        <w:t>Analyze the possible effect of a natural disaster on the local community and devise plans to cope with a disaster so as to minimize or mitigate its effects.</w:t>
      </w:r>
    </w:p>
    <w:p w:rsidR="000E3E11" w:rsidRPr="00E4112F" w:rsidRDefault="000E3E11" w:rsidP="000E3E11">
      <w:pPr>
        <w:pStyle w:val="standard"/>
      </w:pPr>
      <w:bookmarkStart w:id="42" w:name="WG55"/>
      <w:bookmarkEnd w:id="42"/>
      <w:r w:rsidRPr="00E4112F">
        <w:lastRenderedPageBreak/>
        <w:t>WG.5.5</w:t>
      </w:r>
      <w:r w:rsidRPr="00E4112F">
        <w:tab/>
        <w:t xml:space="preserve">Describe how and why the ability of people to use Earth’s resources to feed </w:t>
      </w:r>
      <w:proofErr w:type="gramStart"/>
      <w:r w:rsidRPr="00E4112F">
        <w:t>themselves</w:t>
      </w:r>
      <w:proofErr w:type="gramEnd"/>
      <w:r w:rsidRPr="00E4112F">
        <w:t xml:space="preserve"> has changed over time. (Economics; Government; History; </w:t>
      </w:r>
      <w:r>
        <w:t>Individuals, Society and Culture</w:t>
      </w:r>
      <w:r w:rsidRPr="00E4112F">
        <w:t>)</w:t>
      </w:r>
    </w:p>
    <w:p w:rsidR="000E3E11" w:rsidRPr="00E4112F" w:rsidRDefault="000E3E11" w:rsidP="000E3E11">
      <w:pPr>
        <w:pStyle w:val="example"/>
      </w:pPr>
      <w:r w:rsidRPr="00900A75">
        <w:rPr>
          <w:b/>
          <w:bCs/>
        </w:rPr>
        <w:t>Example:</w:t>
      </w:r>
      <w:r w:rsidRPr="00E4112F">
        <w:t xml:space="preserve"> Advances in technology such as irrigation, hybridization, </w:t>
      </w:r>
      <w:r>
        <w:t xml:space="preserve">and </w:t>
      </w:r>
      <w:r w:rsidRPr="00E4112F">
        <w:t>crop rotation</w:t>
      </w:r>
    </w:p>
    <w:p w:rsidR="000E3E11" w:rsidRPr="00E4112F" w:rsidRDefault="000E3E11" w:rsidP="000E3E11">
      <w:pPr>
        <w:pStyle w:val="standard"/>
      </w:pPr>
      <w:bookmarkStart w:id="43" w:name="WG56"/>
      <w:bookmarkEnd w:id="43"/>
      <w:r w:rsidRPr="00E4112F">
        <w:t>WG.5.6</w:t>
      </w:r>
      <w:r w:rsidRPr="00E4112F">
        <w:tab/>
        <w:t xml:space="preserve">Identify patterns of world resource distribution and utilization, and explain the consequences of the use of renewable and nonrenewable resources. (Economics; </w:t>
      </w:r>
      <w:r>
        <w:t>Individuals, Society and Culture</w:t>
      </w:r>
      <w:r w:rsidRPr="00E4112F">
        <w:t>)</w:t>
      </w:r>
    </w:p>
    <w:p w:rsidR="000E3E11" w:rsidRPr="00E4112F" w:rsidRDefault="000E3E11" w:rsidP="000E3E11">
      <w:pPr>
        <w:pStyle w:val="example"/>
      </w:pPr>
      <w:r w:rsidRPr="00900A75">
        <w:rPr>
          <w:b/>
          <w:bCs/>
        </w:rPr>
        <w:t>Example</w:t>
      </w:r>
      <w:r w:rsidRPr="00E4112F">
        <w:t>: Nonrenewable resources such as the distribution of fossil fuels, natural gas</w:t>
      </w:r>
      <w:r>
        <w:t xml:space="preserve"> and</w:t>
      </w:r>
      <w:r w:rsidRPr="00E4112F">
        <w:t xml:space="preserve"> oil; renewable sources such as timberland, water</w:t>
      </w:r>
      <w:r>
        <w:t xml:space="preserve"> and</w:t>
      </w:r>
      <w:r w:rsidRPr="00E4112F">
        <w:t xml:space="preserve"> fish</w:t>
      </w:r>
      <w:r>
        <w:t>;</w:t>
      </w:r>
      <w:r w:rsidRPr="00E4112F">
        <w:t xml:space="preserve"> and the relationship to scarcity</w:t>
      </w:r>
    </w:p>
    <w:p w:rsidR="000E3E11" w:rsidRDefault="000E3E11" w:rsidP="000E3E11">
      <w:pPr>
        <w:pStyle w:val="standard"/>
      </w:pPr>
      <w:bookmarkStart w:id="44" w:name="WG57"/>
      <w:bookmarkEnd w:id="44"/>
      <w:proofErr w:type="gramStart"/>
      <w:r w:rsidRPr="00E4112F">
        <w:t>WG.5.7</w:t>
      </w:r>
      <w:r w:rsidRPr="00E4112F">
        <w:tab/>
        <w:t>Identify examples from different world regions, involving the use and management of resources.</w:t>
      </w:r>
      <w:proofErr w:type="gramEnd"/>
      <w:r w:rsidRPr="00E4112F">
        <w:t xml:space="preserve"> Explain how different points of view influence policies relating to the use of these resources. (Economics; Government; </w:t>
      </w:r>
      <w:r>
        <w:t>Individuals, Society and Culture</w:t>
      </w:r>
      <w:r w:rsidRPr="00E4112F">
        <w:t>)</w:t>
      </w:r>
    </w:p>
    <w:p w:rsidR="000E3E11" w:rsidRDefault="000E3E11" w:rsidP="000E3E11">
      <w:pPr>
        <w:pStyle w:val="standard"/>
      </w:pPr>
      <w:bookmarkStart w:id="45" w:name="WG58"/>
      <w:bookmarkEnd w:id="45"/>
      <w:r w:rsidRPr="00E4112F">
        <w:t>WG.5.8</w:t>
      </w:r>
      <w:r w:rsidRPr="00E4112F">
        <w:tab/>
        <w:t>Create basic policies designed to guide the use and management of Earth’s resources and that reflect multiple points of view.</w:t>
      </w:r>
    </w:p>
    <w:p w:rsidR="000E3E11" w:rsidRPr="00D87992" w:rsidRDefault="000E3E11" w:rsidP="000E3E11">
      <w:pPr>
        <w:pStyle w:val="NoSpacing"/>
        <w:pBdr>
          <w:top w:val="single" w:sz="4" w:space="1" w:color="auto"/>
          <w:left w:val="single" w:sz="4" w:space="4" w:color="auto"/>
          <w:bottom w:val="single" w:sz="4" w:space="1" w:color="auto"/>
          <w:right w:val="single" w:sz="4" w:space="4" w:color="auto"/>
        </w:pBdr>
        <w:shd w:val="clear" w:color="auto" w:fill="E36C0A" w:themeFill="accent6" w:themeFillShade="BF"/>
        <w:rPr>
          <w:b/>
          <w:sz w:val="28"/>
          <w:szCs w:val="28"/>
        </w:rPr>
      </w:pPr>
      <w:r w:rsidRPr="001C4F89">
        <w:rPr>
          <w:b/>
          <w:color w:val="FFFFFF" w:themeColor="background1"/>
          <w:sz w:val="28"/>
          <w:szCs w:val="28"/>
        </w:rPr>
        <w:t>Reading Standards for Literacy in History/Social Studies 9-10</w:t>
      </w:r>
      <w:r>
        <w:rPr>
          <w:b/>
          <w:sz w:val="28"/>
          <w:szCs w:val="28"/>
        </w:rPr>
        <w:tab/>
        <w:t xml:space="preserve">                                   </w:t>
      </w:r>
      <w:r w:rsidRPr="001D5797">
        <w:rPr>
          <w:b/>
          <w:color w:val="FFFFFF" w:themeColor="background1"/>
          <w:sz w:val="28"/>
          <w:szCs w:val="28"/>
        </w:rPr>
        <w:t>R</w:t>
      </w:r>
      <w:r>
        <w:rPr>
          <w:b/>
          <w:color w:val="FFFFFF" w:themeColor="background1"/>
          <w:sz w:val="28"/>
          <w:szCs w:val="28"/>
        </w:rPr>
        <w:t>H</w:t>
      </w:r>
    </w:p>
    <w:p w:rsidR="000E3E11" w:rsidRDefault="000E3E11" w:rsidP="000E3E11">
      <w:pPr>
        <w:pStyle w:val="NoSpacing"/>
        <w:rPr>
          <w:b/>
        </w:rPr>
      </w:pPr>
    </w:p>
    <w:p w:rsidR="000E3E11" w:rsidRDefault="000E3E11" w:rsidP="000E3E11">
      <w:pPr>
        <w:pStyle w:val="NoSpacing"/>
        <w:spacing w:line="360" w:lineRule="auto"/>
        <w:jc w:val="both"/>
        <w:rPr>
          <w:i/>
        </w:rPr>
      </w:pPr>
      <w:r>
        <w:t xml:space="preserve">The standards below begin at grade 9 and define what students should understand and be able to do by the end of grade 10.  The CCR anchor standards and high school standards in literacy work in tandem to define college and career readiness expectations – the former providing broad standards, the latter providing additional specificity.  </w:t>
      </w:r>
    </w:p>
    <w:p w:rsidR="000E3E11" w:rsidRDefault="000E3E11" w:rsidP="000E3E11">
      <w:pPr>
        <w:pStyle w:val="NoSpacing"/>
        <w:rPr>
          <w:b/>
        </w:rPr>
      </w:pPr>
    </w:p>
    <w:p w:rsidR="000E3E11" w:rsidRDefault="000E3E11" w:rsidP="000E3E11">
      <w:pPr>
        <w:pStyle w:val="NoSpacing"/>
        <w:spacing w:line="360" w:lineRule="auto"/>
        <w:rPr>
          <w:b/>
        </w:rPr>
      </w:pPr>
      <w:r>
        <w:rPr>
          <w:b/>
        </w:rPr>
        <w:t>Key Ideas and Details</w:t>
      </w:r>
    </w:p>
    <w:p w:rsidR="000E3E11" w:rsidRDefault="000E3E11" w:rsidP="000E3E11">
      <w:pPr>
        <w:pStyle w:val="NoSpacing"/>
        <w:spacing w:line="360" w:lineRule="auto"/>
        <w:ind w:left="360"/>
      </w:pPr>
      <w:bookmarkStart w:id="46" w:name="RH1"/>
      <w:bookmarkEnd w:id="46"/>
      <w:r>
        <w:rPr>
          <w:b/>
        </w:rPr>
        <w:t>9-10.RH</w:t>
      </w:r>
      <w:r w:rsidRPr="00635248">
        <w:rPr>
          <w:b/>
        </w:rPr>
        <w:t>.1</w:t>
      </w:r>
      <w:r>
        <w:t xml:space="preserve"> Cite specific textual evidence to support analysis of primary and secondary sources, attending to </w:t>
      </w:r>
    </w:p>
    <w:p w:rsidR="000E3E11" w:rsidRDefault="000E3E11" w:rsidP="000E3E11">
      <w:pPr>
        <w:pStyle w:val="NoSpacing"/>
        <w:spacing w:line="360" w:lineRule="auto"/>
        <w:ind w:left="1440"/>
      </w:pPr>
      <w:proofErr w:type="gramStart"/>
      <w:r>
        <w:t>such</w:t>
      </w:r>
      <w:proofErr w:type="gramEnd"/>
      <w:r>
        <w:t xml:space="preserve"> features as the date and origin of the information.   </w:t>
      </w:r>
    </w:p>
    <w:p w:rsidR="000E3E11" w:rsidRDefault="000E3E11" w:rsidP="000E3E11">
      <w:pPr>
        <w:pStyle w:val="NoSpacing"/>
        <w:spacing w:line="360" w:lineRule="auto"/>
        <w:ind w:left="1440" w:hanging="1080"/>
      </w:pPr>
      <w:bookmarkStart w:id="47" w:name="RH2"/>
      <w:bookmarkEnd w:id="47"/>
      <w:r>
        <w:rPr>
          <w:b/>
        </w:rPr>
        <w:t>9-10.RH</w:t>
      </w:r>
      <w:r w:rsidRPr="00635248">
        <w:rPr>
          <w:b/>
        </w:rPr>
        <w:t>.2</w:t>
      </w:r>
      <w:r>
        <w:tab/>
        <w:t xml:space="preserve">Determine the central ideas or information of a primary or secondary source; provide an    </w:t>
      </w:r>
    </w:p>
    <w:p w:rsidR="000E3E11" w:rsidRDefault="000E3E11" w:rsidP="000E3E11">
      <w:pPr>
        <w:pStyle w:val="NoSpacing"/>
        <w:spacing w:line="360" w:lineRule="auto"/>
        <w:ind w:left="1440" w:hanging="1080"/>
      </w:pPr>
      <w:r>
        <w:rPr>
          <w:b/>
        </w:rPr>
        <w:t xml:space="preserve">                  </w:t>
      </w:r>
      <w:proofErr w:type="gramStart"/>
      <w:r>
        <w:t>accurate</w:t>
      </w:r>
      <w:proofErr w:type="gramEnd"/>
      <w:r>
        <w:t xml:space="preserve"> summary of how key events or ideas develop over the course of the text.  </w:t>
      </w:r>
      <w:r w:rsidRPr="005D4963">
        <w:t xml:space="preserve">  </w:t>
      </w:r>
      <w:r w:rsidRPr="002C008E">
        <w:t xml:space="preserve">  </w:t>
      </w:r>
      <w:r w:rsidRPr="00A77998">
        <w:t xml:space="preserve"> </w:t>
      </w:r>
      <w:r w:rsidRPr="00FF5D0B">
        <w:t xml:space="preserve"> </w:t>
      </w:r>
      <w:r w:rsidRPr="00806FF3">
        <w:t xml:space="preserve">  </w:t>
      </w:r>
      <w:r w:rsidRPr="00DC6EED">
        <w:t xml:space="preserve">  </w:t>
      </w:r>
    </w:p>
    <w:p w:rsidR="000E3E11" w:rsidRDefault="000E3E11" w:rsidP="000E3E11">
      <w:pPr>
        <w:pStyle w:val="NoSpacing"/>
        <w:spacing w:line="360" w:lineRule="auto"/>
        <w:ind w:left="360"/>
      </w:pPr>
      <w:bookmarkStart w:id="48" w:name="RH3"/>
      <w:bookmarkEnd w:id="48"/>
      <w:r>
        <w:rPr>
          <w:b/>
        </w:rPr>
        <w:t>9-10.RH</w:t>
      </w:r>
      <w:r w:rsidRPr="00635248">
        <w:rPr>
          <w:b/>
        </w:rPr>
        <w:t>.3</w:t>
      </w:r>
      <w:r>
        <w:t xml:space="preserve"> Analyze in detail a series of events described in a text; determine whether earlier events caused </w:t>
      </w:r>
    </w:p>
    <w:p w:rsidR="000E3E11" w:rsidRDefault="000E3E11" w:rsidP="000E3E11">
      <w:pPr>
        <w:pStyle w:val="NoSpacing"/>
        <w:spacing w:line="360" w:lineRule="auto"/>
        <w:ind w:left="1080" w:firstLine="360"/>
      </w:pPr>
      <w:proofErr w:type="gramStart"/>
      <w:r>
        <w:t>later</w:t>
      </w:r>
      <w:proofErr w:type="gramEnd"/>
      <w:r>
        <w:t xml:space="preserve"> ones or simply preceded them.  </w:t>
      </w:r>
    </w:p>
    <w:p w:rsidR="000E3E11" w:rsidRDefault="000E3E11" w:rsidP="000E3E11">
      <w:pPr>
        <w:pStyle w:val="NoSpacing"/>
        <w:spacing w:line="360" w:lineRule="auto"/>
        <w:ind w:left="1080" w:firstLine="360"/>
      </w:pPr>
    </w:p>
    <w:p w:rsidR="000E3E11" w:rsidRDefault="000E3E11" w:rsidP="000E3E11">
      <w:pPr>
        <w:pStyle w:val="NoSpacing"/>
        <w:spacing w:line="360" w:lineRule="auto"/>
        <w:rPr>
          <w:b/>
        </w:rPr>
      </w:pPr>
      <w:r>
        <w:rPr>
          <w:b/>
        </w:rPr>
        <w:t>Craft and Structure</w:t>
      </w:r>
    </w:p>
    <w:p w:rsidR="000E3E11" w:rsidRDefault="000E3E11" w:rsidP="000E3E11">
      <w:pPr>
        <w:pStyle w:val="NoSpacing"/>
        <w:spacing w:line="360" w:lineRule="auto"/>
        <w:ind w:left="360"/>
      </w:pPr>
      <w:bookmarkStart w:id="49" w:name="RH4"/>
      <w:bookmarkEnd w:id="49"/>
      <w:r>
        <w:rPr>
          <w:b/>
        </w:rPr>
        <w:t>9-10.RH</w:t>
      </w:r>
      <w:r w:rsidRPr="00635248">
        <w:rPr>
          <w:b/>
        </w:rPr>
        <w:t>.4</w:t>
      </w:r>
      <w:r>
        <w:t xml:space="preserve"> Determine the meaning of words and phrases as they are used in a text, including vocabulary </w:t>
      </w:r>
    </w:p>
    <w:p w:rsidR="000E3E11" w:rsidRDefault="000E3E11" w:rsidP="000E3E11">
      <w:pPr>
        <w:pStyle w:val="NoSpacing"/>
        <w:spacing w:line="360" w:lineRule="auto"/>
        <w:ind w:left="1080" w:firstLine="360"/>
      </w:pPr>
      <w:r>
        <w:lastRenderedPageBreak/>
        <w:t xml:space="preserve"> </w:t>
      </w:r>
      <w:proofErr w:type="gramStart"/>
      <w:r>
        <w:t>describing</w:t>
      </w:r>
      <w:proofErr w:type="gramEnd"/>
      <w:r>
        <w:t xml:space="preserve"> political, social, or economic aspects of history/social studies.  </w:t>
      </w:r>
    </w:p>
    <w:p w:rsidR="000E3E11" w:rsidRDefault="000E3E11" w:rsidP="000E3E11">
      <w:pPr>
        <w:pStyle w:val="NoSpacing"/>
        <w:spacing w:line="360" w:lineRule="auto"/>
        <w:ind w:left="360"/>
      </w:pPr>
      <w:bookmarkStart w:id="50" w:name="RH5"/>
      <w:bookmarkEnd w:id="50"/>
      <w:r>
        <w:rPr>
          <w:b/>
        </w:rPr>
        <w:t>9-</w:t>
      </w:r>
      <w:proofErr w:type="gramStart"/>
      <w:r>
        <w:rPr>
          <w:b/>
        </w:rPr>
        <w:t>10.RH</w:t>
      </w:r>
      <w:r w:rsidRPr="00635248">
        <w:rPr>
          <w:b/>
        </w:rPr>
        <w:t>.5</w:t>
      </w:r>
      <w:r>
        <w:t xml:space="preserve">  Analyze</w:t>
      </w:r>
      <w:proofErr w:type="gramEnd"/>
      <w:r>
        <w:t xml:space="preserve"> how a text uses structure to emphasize key points or advance an explanation or </w:t>
      </w:r>
    </w:p>
    <w:p w:rsidR="000E3E11" w:rsidRDefault="000E3E11" w:rsidP="000E3E11">
      <w:pPr>
        <w:pStyle w:val="NoSpacing"/>
        <w:spacing w:line="360" w:lineRule="auto"/>
        <w:ind w:left="1080" w:firstLine="360"/>
      </w:pPr>
      <w:r>
        <w:t xml:space="preserve"> </w:t>
      </w:r>
      <w:proofErr w:type="gramStart"/>
      <w:r>
        <w:t>analysis</w:t>
      </w:r>
      <w:proofErr w:type="gramEnd"/>
      <w:r>
        <w:t xml:space="preserve">.   </w:t>
      </w:r>
    </w:p>
    <w:p w:rsidR="000E3E11" w:rsidRDefault="000E3E11" w:rsidP="000E3E11">
      <w:pPr>
        <w:pStyle w:val="NoSpacing"/>
        <w:spacing w:line="360" w:lineRule="auto"/>
        <w:ind w:left="360"/>
      </w:pPr>
      <w:bookmarkStart w:id="51" w:name="RH6"/>
      <w:bookmarkEnd w:id="51"/>
      <w:r>
        <w:rPr>
          <w:b/>
        </w:rPr>
        <w:t>9-</w:t>
      </w:r>
      <w:proofErr w:type="gramStart"/>
      <w:r>
        <w:rPr>
          <w:b/>
        </w:rPr>
        <w:t>10.RH</w:t>
      </w:r>
      <w:r w:rsidRPr="00635248">
        <w:rPr>
          <w:b/>
        </w:rPr>
        <w:t>.6</w:t>
      </w:r>
      <w:r>
        <w:t xml:space="preserve">  Compare</w:t>
      </w:r>
      <w:proofErr w:type="gramEnd"/>
      <w:r>
        <w:t xml:space="preserve"> the point of view of two or more authors for how they treat the same or similar topics, </w:t>
      </w:r>
    </w:p>
    <w:p w:rsidR="000E3E11" w:rsidRDefault="000E3E11" w:rsidP="000E3E11">
      <w:pPr>
        <w:pStyle w:val="NoSpacing"/>
        <w:spacing w:line="360" w:lineRule="auto"/>
        <w:ind w:left="1080" w:firstLine="360"/>
      </w:pPr>
      <w:r>
        <w:t xml:space="preserve"> </w:t>
      </w:r>
      <w:proofErr w:type="gramStart"/>
      <w:r>
        <w:t>including</w:t>
      </w:r>
      <w:proofErr w:type="gramEnd"/>
      <w:r>
        <w:t xml:space="preserve"> which details they include and emphasize in their respective accounts. </w:t>
      </w:r>
    </w:p>
    <w:p w:rsidR="000E3E11" w:rsidRDefault="000E3E11" w:rsidP="000E3E11">
      <w:pPr>
        <w:pStyle w:val="NoSpacing"/>
        <w:spacing w:line="360" w:lineRule="auto"/>
        <w:ind w:left="1080" w:firstLine="360"/>
        <w:rPr>
          <w:b/>
        </w:rPr>
      </w:pPr>
      <w:r>
        <w:t xml:space="preserve"> </w:t>
      </w:r>
    </w:p>
    <w:p w:rsidR="000E3E11" w:rsidRDefault="000E3E11" w:rsidP="000E3E11">
      <w:pPr>
        <w:pStyle w:val="NoSpacing"/>
        <w:spacing w:line="360" w:lineRule="auto"/>
        <w:rPr>
          <w:b/>
        </w:rPr>
      </w:pPr>
      <w:r>
        <w:rPr>
          <w:b/>
        </w:rPr>
        <w:t>Integration of Knowledge and Ideas</w:t>
      </w:r>
    </w:p>
    <w:p w:rsidR="000E3E11" w:rsidRDefault="000E3E11" w:rsidP="000E3E11">
      <w:pPr>
        <w:pStyle w:val="NoSpacing"/>
        <w:spacing w:line="360" w:lineRule="auto"/>
        <w:ind w:left="360"/>
      </w:pPr>
      <w:bookmarkStart w:id="52" w:name="RH7"/>
      <w:bookmarkEnd w:id="52"/>
      <w:r>
        <w:rPr>
          <w:b/>
        </w:rPr>
        <w:t>9-</w:t>
      </w:r>
      <w:proofErr w:type="gramStart"/>
      <w:r>
        <w:rPr>
          <w:b/>
        </w:rPr>
        <w:t>10.RH</w:t>
      </w:r>
      <w:r w:rsidRPr="00635248">
        <w:rPr>
          <w:b/>
        </w:rPr>
        <w:t>.7</w:t>
      </w:r>
      <w:r>
        <w:t xml:space="preserve">  Integrate</w:t>
      </w:r>
      <w:proofErr w:type="gramEnd"/>
      <w:r>
        <w:t xml:space="preserve"> quantitative or technical analysis (e.g., charts, research data) with qualitative  </w:t>
      </w:r>
    </w:p>
    <w:p w:rsidR="000E3E11" w:rsidRDefault="000E3E11" w:rsidP="000E3E11">
      <w:pPr>
        <w:pStyle w:val="NoSpacing"/>
        <w:spacing w:line="360" w:lineRule="auto"/>
        <w:ind w:left="1080" w:firstLine="360"/>
      </w:pPr>
      <w:r>
        <w:t xml:space="preserve"> </w:t>
      </w:r>
      <w:proofErr w:type="gramStart"/>
      <w:r>
        <w:t>analysis</w:t>
      </w:r>
      <w:proofErr w:type="gramEnd"/>
      <w:r>
        <w:t xml:space="preserve"> in print or digital text.  </w:t>
      </w:r>
    </w:p>
    <w:p w:rsidR="000E3E11" w:rsidRDefault="000E3E11" w:rsidP="000E3E11">
      <w:pPr>
        <w:pStyle w:val="NoSpacing"/>
        <w:spacing w:line="360" w:lineRule="auto"/>
        <w:ind w:left="360"/>
      </w:pPr>
      <w:bookmarkStart w:id="53" w:name="RH8"/>
      <w:bookmarkEnd w:id="53"/>
      <w:r>
        <w:rPr>
          <w:b/>
        </w:rPr>
        <w:t>9-</w:t>
      </w:r>
      <w:proofErr w:type="gramStart"/>
      <w:r>
        <w:rPr>
          <w:b/>
        </w:rPr>
        <w:t>10.RH</w:t>
      </w:r>
      <w:r w:rsidRPr="00635248">
        <w:rPr>
          <w:b/>
        </w:rPr>
        <w:t>.8</w:t>
      </w:r>
      <w:r>
        <w:t xml:space="preserve">  Assess</w:t>
      </w:r>
      <w:proofErr w:type="gramEnd"/>
      <w:r>
        <w:t xml:space="preserve"> the extent to which the reasoning and evidence in a text support the author’s claims.   </w:t>
      </w:r>
      <w:r w:rsidRPr="005D4963">
        <w:t xml:space="preserve"> </w:t>
      </w:r>
      <w:r w:rsidRPr="00A77998">
        <w:t xml:space="preserve">  </w:t>
      </w:r>
      <w:r w:rsidRPr="00FF5D0B">
        <w:t xml:space="preserve">  </w:t>
      </w:r>
      <w:r w:rsidRPr="00D84244">
        <w:t xml:space="preserve"> </w:t>
      </w:r>
    </w:p>
    <w:p w:rsidR="000E3E11" w:rsidRDefault="000E3E11" w:rsidP="000E3E11">
      <w:pPr>
        <w:pStyle w:val="NoSpacing"/>
        <w:spacing w:line="360" w:lineRule="auto"/>
        <w:ind w:left="360"/>
      </w:pPr>
      <w:bookmarkStart w:id="54" w:name="RH9"/>
      <w:bookmarkEnd w:id="54"/>
      <w:r>
        <w:rPr>
          <w:b/>
        </w:rPr>
        <w:t>9-</w:t>
      </w:r>
      <w:proofErr w:type="gramStart"/>
      <w:r>
        <w:rPr>
          <w:b/>
        </w:rPr>
        <w:t>10.RH</w:t>
      </w:r>
      <w:r w:rsidRPr="00635248">
        <w:rPr>
          <w:b/>
        </w:rPr>
        <w:t>.9</w:t>
      </w:r>
      <w:r>
        <w:t xml:space="preserve">  Compare</w:t>
      </w:r>
      <w:proofErr w:type="gramEnd"/>
      <w:r>
        <w:t xml:space="preserve"> and contrast treatments of the same topic in several primary and secondary sources. </w:t>
      </w:r>
      <w:r w:rsidRPr="005D4963">
        <w:t xml:space="preserve"> </w:t>
      </w:r>
      <w:r w:rsidRPr="00D84244">
        <w:t xml:space="preserve"> </w:t>
      </w:r>
    </w:p>
    <w:p w:rsidR="000E3E11" w:rsidRDefault="000E3E11" w:rsidP="000E3E11">
      <w:pPr>
        <w:pStyle w:val="NoSpacing"/>
        <w:spacing w:line="360" w:lineRule="auto"/>
        <w:ind w:left="360"/>
      </w:pPr>
    </w:p>
    <w:p w:rsidR="000E3E11" w:rsidRDefault="000E3E11" w:rsidP="000E3E11">
      <w:pPr>
        <w:pStyle w:val="NoSpacing"/>
        <w:spacing w:line="360" w:lineRule="auto"/>
        <w:rPr>
          <w:b/>
        </w:rPr>
      </w:pPr>
      <w:r>
        <w:rPr>
          <w:b/>
        </w:rPr>
        <w:t>Range of Reading and Level of Text Complexity</w:t>
      </w:r>
    </w:p>
    <w:p w:rsidR="000E3E11" w:rsidRDefault="000E3E11" w:rsidP="000E3E11">
      <w:pPr>
        <w:pStyle w:val="NoSpacing"/>
        <w:spacing w:line="360" w:lineRule="auto"/>
        <w:ind w:left="360"/>
      </w:pPr>
      <w:bookmarkStart w:id="55" w:name="RH10"/>
      <w:bookmarkEnd w:id="55"/>
      <w:r>
        <w:rPr>
          <w:b/>
        </w:rPr>
        <w:t>9-10.RH</w:t>
      </w:r>
      <w:r w:rsidRPr="00635248">
        <w:rPr>
          <w:b/>
        </w:rPr>
        <w:t>.10</w:t>
      </w:r>
      <w:r>
        <w:t xml:space="preserve"> By the end of grade </w:t>
      </w:r>
      <w:proofErr w:type="gramStart"/>
      <w:r>
        <w:t>10,</w:t>
      </w:r>
      <w:proofErr w:type="gramEnd"/>
      <w:r>
        <w:t xml:space="preserve"> read and comprehend history/social studies texts in the grades 9-10 text </w:t>
      </w:r>
    </w:p>
    <w:p w:rsidR="000E3E11" w:rsidRDefault="000E3E11" w:rsidP="000E3E11">
      <w:pPr>
        <w:pStyle w:val="NoSpacing"/>
        <w:spacing w:line="360" w:lineRule="auto"/>
        <w:ind w:left="1080" w:firstLine="360"/>
      </w:pPr>
      <w:r>
        <w:t xml:space="preserve">  </w:t>
      </w:r>
      <w:proofErr w:type="gramStart"/>
      <w:r>
        <w:t>complexity</w:t>
      </w:r>
      <w:proofErr w:type="gramEnd"/>
      <w:r>
        <w:t xml:space="preserve"> band independently and proficiently.  </w:t>
      </w:r>
    </w:p>
    <w:p w:rsidR="000E3E11" w:rsidRDefault="000E3E11" w:rsidP="000E3E11">
      <w:pPr>
        <w:pStyle w:val="NoSpacing"/>
        <w:spacing w:line="360" w:lineRule="auto"/>
        <w:ind w:left="1080" w:firstLine="360"/>
      </w:pPr>
    </w:p>
    <w:p w:rsidR="000E3E11" w:rsidRDefault="000E3E11" w:rsidP="000E3E11">
      <w:pPr>
        <w:pStyle w:val="NoSpacing"/>
        <w:spacing w:line="360" w:lineRule="auto"/>
        <w:ind w:left="1080" w:firstLine="360"/>
      </w:pPr>
    </w:p>
    <w:p w:rsidR="000E3E11" w:rsidRPr="00440780" w:rsidRDefault="000E3E11" w:rsidP="000E3E11">
      <w:pPr>
        <w:pStyle w:val="NoSpacing"/>
        <w:pBdr>
          <w:top w:val="single" w:sz="4" w:space="1" w:color="auto"/>
          <w:left w:val="single" w:sz="4" w:space="4" w:color="auto"/>
          <w:bottom w:val="single" w:sz="4" w:space="1" w:color="auto"/>
          <w:right w:val="single" w:sz="4" w:space="4" w:color="auto"/>
        </w:pBdr>
        <w:shd w:val="clear" w:color="auto" w:fill="E36C0A" w:themeFill="accent6" w:themeFillShade="BF"/>
        <w:jc w:val="both"/>
        <w:rPr>
          <w:b/>
          <w:sz w:val="28"/>
          <w:szCs w:val="28"/>
        </w:rPr>
      </w:pPr>
      <w:r w:rsidRPr="001C4F89">
        <w:rPr>
          <w:b/>
          <w:color w:val="FFFFFF" w:themeColor="background1"/>
          <w:sz w:val="28"/>
          <w:szCs w:val="28"/>
        </w:rPr>
        <w:t>Writing Standards for Literacy in History/Social Studies 9-10</w:t>
      </w:r>
      <w:r>
        <w:rPr>
          <w:b/>
          <w:sz w:val="28"/>
          <w:szCs w:val="28"/>
        </w:rPr>
        <w:tab/>
      </w:r>
      <w:r>
        <w:rPr>
          <w:b/>
          <w:sz w:val="28"/>
          <w:szCs w:val="28"/>
        </w:rPr>
        <w:tab/>
      </w:r>
      <w:r>
        <w:rPr>
          <w:b/>
          <w:sz w:val="28"/>
          <w:szCs w:val="28"/>
        </w:rPr>
        <w:tab/>
      </w:r>
      <w:r>
        <w:rPr>
          <w:b/>
          <w:sz w:val="28"/>
          <w:szCs w:val="28"/>
        </w:rPr>
        <w:tab/>
        <w:t xml:space="preserve">   </w:t>
      </w:r>
      <w:r w:rsidRPr="0093569A">
        <w:rPr>
          <w:b/>
          <w:color w:val="FFFFFF" w:themeColor="background1"/>
          <w:sz w:val="28"/>
          <w:szCs w:val="28"/>
        </w:rPr>
        <w:t>W</w:t>
      </w:r>
      <w:r>
        <w:rPr>
          <w:b/>
          <w:color w:val="FFFFFF" w:themeColor="background1"/>
          <w:sz w:val="28"/>
          <w:szCs w:val="28"/>
        </w:rPr>
        <w:t>H</w:t>
      </w:r>
    </w:p>
    <w:p w:rsidR="000E3E11" w:rsidRDefault="000E3E11" w:rsidP="000E3E11">
      <w:pPr>
        <w:pStyle w:val="NoSpacing"/>
        <w:jc w:val="both"/>
        <w:rPr>
          <w:b/>
        </w:rPr>
      </w:pPr>
    </w:p>
    <w:p w:rsidR="000E3E11" w:rsidRDefault="000E3E11" w:rsidP="000E3E11">
      <w:pPr>
        <w:pStyle w:val="NoSpacing"/>
        <w:spacing w:line="276" w:lineRule="auto"/>
        <w:jc w:val="both"/>
      </w:pPr>
      <w:r>
        <w:t xml:space="preserve">The standards below begin at grade 9 and define what students should understand and be able to do by the end of grade 10.  The CCR anchor standards and high school standards in literacy work in tandem to define college and career readiness expectations – the former providing broad standards, the latter providing additional specificity.  </w:t>
      </w:r>
    </w:p>
    <w:p w:rsidR="000E3E11" w:rsidRDefault="000E3E11" w:rsidP="000E3E11">
      <w:pPr>
        <w:pStyle w:val="NoSpacing"/>
        <w:jc w:val="both"/>
        <w:rPr>
          <w:b/>
        </w:rPr>
      </w:pPr>
    </w:p>
    <w:p w:rsidR="000E3E11" w:rsidRDefault="000E3E11" w:rsidP="000E3E11">
      <w:pPr>
        <w:pStyle w:val="NoSpacing"/>
        <w:spacing w:line="360" w:lineRule="auto"/>
        <w:jc w:val="both"/>
        <w:rPr>
          <w:b/>
        </w:rPr>
      </w:pPr>
      <w:r>
        <w:rPr>
          <w:b/>
        </w:rPr>
        <w:t>Text Types and Purposes</w:t>
      </w:r>
    </w:p>
    <w:p w:rsidR="000E3E11" w:rsidRDefault="000E3E11" w:rsidP="000E3E11">
      <w:pPr>
        <w:pStyle w:val="NoSpacing"/>
        <w:spacing w:line="360" w:lineRule="auto"/>
        <w:ind w:left="360"/>
        <w:jc w:val="both"/>
      </w:pPr>
      <w:bookmarkStart w:id="56" w:name="WH1"/>
      <w:bookmarkEnd w:id="56"/>
      <w:r>
        <w:rPr>
          <w:b/>
        </w:rPr>
        <w:t>9-</w:t>
      </w:r>
      <w:proofErr w:type="gramStart"/>
      <w:r>
        <w:rPr>
          <w:b/>
        </w:rPr>
        <w:t>10.WH</w:t>
      </w:r>
      <w:r w:rsidRPr="00635248">
        <w:rPr>
          <w:b/>
        </w:rPr>
        <w:t>.1</w:t>
      </w:r>
      <w:r>
        <w:t xml:space="preserve">  </w:t>
      </w:r>
      <w:r w:rsidRPr="00910D9A">
        <w:t>Write</w:t>
      </w:r>
      <w:proofErr w:type="gramEnd"/>
      <w:r w:rsidRPr="00910D9A">
        <w:t xml:space="preserve"> arguments </w:t>
      </w:r>
      <w:r>
        <w:t xml:space="preserve">focused on </w:t>
      </w:r>
      <w:r w:rsidRPr="0020331B">
        <w:rPr>
          <w:i/>
        </w:rPr>
        <w:t>discipline-specific content</w:t>
      </w:r>
      <w:r>
        <w:t xml:space="preserve">. </w:t>
      </w:r>
    </w:p>
    <w:p w:rsidR="000E3E11" w:rsidRDefault="000E3E11" w:rsidP="000E3E11">
      <w:pPr>
        <w:pStyle w:val="NoSpacing"/>
        <w:spacing w:line="360" w:lineRule="auto"/>
        <w:ind w:left="1440"/>
        <w:jc w:val="both"/>
      </w:pPr>
      <w:r>
        <w:t xml:space="preserve">a. </w:t>
      </w:r>
      <w:r w:rsidRPr="00910D9A">
        <w:t xml:space="preserve">Introduce </w:t>
      </w:r>
      <w:r>
        <w:t xml:space="preserve">precise </w:t>
      </w:r>
      <w:r w:rsidRPr="00910D9A">
        <w:t xml:space="preserve">claim(s), </w:t>
      </w:r>
      <w:r>
        <w:t xml:space="preserve">distinguish the claim(s) from alternate or opposing claims, and create an organization that establishes clear relationships among the claim(s), counterclaims, reasons, and evidence.  </w:t>
      </w:r>
    </w:p>
    <w:p w:rsidR="000E3E11" w:rsidRDefault="000E3E11" w:rsidP="000E3E11">
      <w:pPr>
        <w:pStyle w:val="NoSpacing"/>
        <w:spacing w:line="360" w:lineRule="auto"/>
        <w:ind w:left="1440"/>
        <w:jc w:val="both"/>
      </w:pPr>
      <w:r>
        <w:lastRenderedPageBreak/>
        <w:t xml:space="preserve">b. Develop claim(s) and counterclaims fairly, supplying data and evidence for each while pointing out the strengths and limitations of both claim(s) and counterclaims in a discipline-appropriate form and in a manner that anticipates the audience’s knowledge level and concerns.  </w:t>
      </w:r>
    </w:p>
    <w:p w:rsidR="000E3E11" w:rsidRDefault="000E3E11" w:rsidP="000E3E11">
      <w:pPr>
        <w:pStyle w:val="NoSpacing"/>
        <w:spacing w:line="360" w:lineRule="auto"/>
        <w:ind w:left="1440"/>
        <w:jc w:val="both"/>
      </w:pPr>
      <w:r>
        <w:t xml:space="preserve">c. Use words, phrases, and clauses to link the major sections of the text, create cohesion, and clarify the relationships between claim(s) and reasons, between reasons and evidence, and between claim(s) and counterclaims.   </w:t>
      </w:r>
    </w:p>
    <w:p w:rsidR="000E3E11" w:rsidRDefault="000E3E11" w:rsidP="000E3E11">
      <w:pPr>
        <w:pStyle w:val="NoSpacing"/>
        <w:spacing w:line="360" w:lineRule="auto"/>
        <w:ind w:left="1440"/>
        <w:jc w:val="both"/>
      </w:pPr>
      <w:r>
        <w:t xml:space="preserve">d. </w:t>
      </w:r>
      <w:r w:rsidRPr="00910D9A">
        <w:t>Establish and maintain a formal style</w:t>
      </w:r>
      <w:r>
        <w:t xml:space="preserve"> and objective tone while attending to the norms and conventions of the discipline in which they are writing</w:t>
      </w:r>
      <w:r w:rsidRPr="00910D9A">
        <w:t>.</w:t>
      </w:r>
    </w:p>
    <w:p w:rsidR="000E3E11" w:rsidRDefault="000E3E11" w:rsidP="000E3E11">
      <w:pPr>
        <w:pStyle w:val="NoSpacing"/>
        <w:spacing w:line="360" w:lineRule="auto"/>
        <w:ind w:left="1440"/>
        <w:jc w:val="both"/>
      </w:pPr>
      <w:r>
        <w:t xml:space="preserve">e. </w:t>
      </w:r>
      <w:r w:rsidRPr="00910D9A">
        <w:t xml:space="preserve">Provide a concluding statement </w:t>
      </w:r>
      <w:r>
        <w:t>or section that follows from or</w:t>
      </w:r>
      <w:r w:rsidRPr="00910D9A">
        <w:t xml:space="preserve"> supports the argument presented. </w:t>
      </w:r>
      <w:r w:rsidRPr="00BE3CDF">
        <w:t xml:space="preserve">  </w:t>
      </w:r>
    </w:p>
    <w:p w:rsidR="000E3E11" w:rsidRDefault="000E3E11" w:rsidP="000E3E11">
      <w:pPr>
        <w:pStyle w:val="NoSpacing"/>
        <w:spacing w:line="360" w:lineRule="auto"/>
        <w:ind w:left="360"/>
        <w:jc w:val="both"/>
      </w:pPr>
      <w:bookmarkStart w:id="57" w:name="WH2"/>
      <w:bookmarkEnd w:id="57"/>
      <w:r>
        <w:rPr>
          <w:b/>
        </w:rPr>
        <w:t>9-</w:t>
      </w:r>
      <w:proofErr w:type="gramStart"/>
      <w:r>
        <w:rPr>
          <w:b/>
        </w:rPr>
        <w:t>10.WH</w:t>
      </w:r>
      <w:r w:rsidRPr="00635248">
        <w:rPr>
          <w:b/>
        </w:rPr>
        <w:t>.2</w:t>
      </w:r>
      <w:r>
        <w:t xml:space="preserve">  </w:t>
      </w:r>
      <w:r w:rsidRPr="00910D9A">
        <w:t>Write</w:t>
      </w:r>
      <w:proofErr w:type="gramEnd"/>
      <w:r w:rsidRPr="00910D9A">
        <w:t xml:space="preserve"> informative/explanatory texts</w:t>
      </w:r>
      <w:r>
        <w:t xml:space="preserve">, including the narration of historical events.  </w:t>
      </w:r>
      <w:r w:rsidRPr="00910D9A">
        <w:t xml:space="preserve"> </w:t>
      </w:r>
    </w:p>
    <w:p w:rsidR="000E3E11" w:rsidRDefault="000E3E11" w:rsidP="000E3E11">
      <w:pPr>
        <w:pStyle w:val="NoSpacing"/>
        <w:spacing w:line="360" w:lineRule="auto"/>
        <w:ind w:left="1440"/>
        <w:jc w:val="both"/>
      </w:pPr>
      <w:proofErr w:type="gramStart"/>
      <w:r>
        <w:t>a</w:t>
      </w:r>
      <w:proofErr w:type="gramEnd"/>
      <w:r>
        <w:t xml:space="preserve">. Introduce a topic and organize ideas, concepts, and information to make important connections and distinctions; include formatting (e.g., headings), graphics (e.g., figures, tables), and multimedia when useful to aiding comprehension.   </w:t>
      </w:r>
    </w:p>
    <w:p w:rsidR="000E3E11" w:rsidRDefault="000E3E11" w:rsidP="000E3E11">
      <w:pPr>
        <w:pStyle w:val="NoSpacing"/>
        <w:spacing w:line="360" w:lineRule="auto"/>
        <w:ind w:left="1440"/>
        <w:jc w:val="both"/>
      </w:pPr>
      <w:r>
        <w:t xml:space="preserve">b. </w:t>
      </w:r>
      <w:r w:rsidRPr="00BC4A4B">
        <w:t>Develop</w:t>
      </w:r>
      <w:r>
        <w:t xml:space="preserve"> the topic with well-chosen, relevant, and sufficient facts, extended definitions, concrete details, quotations, or other information and examples appropriate to the audience’s knowledge of the topic.   </w:t>
      </w:r>
    </w:p>
    <w:p w:rsidR="000E3E11" w:rsidRDefault="000E3E11" w:rsidP="000E3E11">
      <w:pPr>
        <w:pStyle w:val="NoSpacing"/>
        <w:spacing w:line="360" w:lineRule="auto"/>
        <w:ind w:left="1440"/>
        <w:jc w:val="both"/>
      </w:pPr>
      <w:r>
        <w:t xml:space="preserve">c. Use varied transitions and sentence structures to link the major sections of the text, create cohesion, and clarify the relationships among ideas and concepts.   </w:t>
      </w:r>
    </w:p>
    <w:p w:rsidR="000E3E11" w:rsidRDefault="000E3E11" w:rsidP="000E3E11">
      <w:pPr>
        <w:pStyle w:val="NoSpacing"/>
        <w:spacing w:line="360" w:lineRule="auto"/>
        <w:ind w:left="1440"/>
        <w:jc w:val="both"/>
      </w:pPr>
      <w:r>
        <w:t xml:space="preserve">d. </w:t>
      </w:r>
      <w:r w:rsidRPr="00910D9A">
        <w:t>Use precise language and domai</w:t>
      </w:r>
      <w:r>
        <w:t xml:space="preserve">n-specific vocabulary to manage the complexity of the topic and convey a style appropriate to the discipline and context as well as to the expertise of likely readers. </w:t>
      </w:r>
    </w:p>
    <w:p w:rsidR="000E3E11" w:rsidRDefault="000E3E11" w:rsidP="000E3E11">
      <w:pPr>
        <w:pStyle w:val="NoSpacing"/>
        <w:spacing w:line="360" w:lineRule="auto"/>
        <w:ind w:left="1440"/>
        <w:jc w:val="both"/>
      </w:pPr>
      <w:r>
        <w:t xml:space="preserve">e. </w:t>
      </w:r>
      <w:r w:rsidRPr="006B1ACC">
        <w:t>Establish and maintain a formal style</w:t>
      </w:r>
      <w:r>
        <w:t xml:space="preserve"> and objective tone while attending to the norms and conventions of the discipline in which they are writing</w:t>
      </w:r>
      <w:r w:rsidRPr="006B1ACC">
        <w:t>.</w:t>
      </w:r>
    </w:p>
    <w:p w:rsidR="000E3E11" w:rsidRDefault="000E3E11" w:rsidP="000E3E11">
      <w:pPr>
        <w:pStyle w:val="NoSpacing"/>
        <w:spacing w:line="360" w:lineRule="auto"/>
        <w:ind w:left="720" w:firstLine="720"/>
        <w:jc w:val="both"/>
      </w:pPr>
      <w:r>
        <w:t xml:space="preserve">f. </w:t>
      </w:r>
      <w:r w:rsidRPr="00910D9A">
        <w:t xml:space="preserve">Provide a concluding statement or section that follows from and supports the information or </w:t>
      </w:r>
    </w:p>
    <w:p w:rsidR="000E3E11" w:rsidRDefault="000E3E11" w:rsidP="000E3E11">
      <w:pPr>
        <w:pStyle w:val="NoSpacing"/>
        <w:spacing w:line="360" w:lineRule="auto"/>
        <w:ind w:left="360" w:firstLine="720"/>
        <w:jc w:val="both"/>
        <w:rPr>
          <w:b/>
        </w:rPr>
      </w:pPr>
      <w:r>
        <w:t xml:space="preserve">   </w:t>
      </w:r>
      <w:r>
        <w:tab/>
      </w:r>
      <w:proofErr w:type="gramStart"/>
      <w:r w:rsidRPr="00910D9A">
        <w:t>explanation</w:t>
      </w:r>
      <w:proofErr w:type="gramEnd"/>
      <w:r w:rsidRPr="00910D9A">
        <w:t xml:space="preserve"> presented</w:t>
      </w:r>
      <w:r>
        <w:t xml:space="preserve"> (e.g., articulating implications or the significance of the topic).</w:t>
      </w:r>
      <w:r w:rsidRPr="00A510EC">
        <w:t xml:space="preserve"> </w:t>
      </w:r>
      <w:r w:rsidRPr="00BE3CDF">
        <w:t xml:space="preserve"> </w:t>
      </w:r>
    </w:p>
    <w:p w:rsidR="000E3E11" w:rsidRPr="000D7590" w:rsidRDefault="000E3E11" w:rsidP="000E3E11">
      <w:pPr>
        <w:pStyle w:val="NoSpacing"/>
        <w:spacing w:line="360" w:lineRule="auto"/>
        <w:ind w:left="360"/>
        <w:jc w:val="both"/>
        <w:rPr>
          <w:i/>
        </w:rPr>
      </w:pPr>
      <w:bookmarkStart w:id="58" w:name="WH3"/>
      <w:bookmarkEnd w:id="58"/>
      <w:r>
        <w:rPr>
          <w:b/>
        </w:rPr>
        <w:t>9-</w:t>
      </w:r>
      <w:proofErr w:type="gramStart"/>
      <w:r>
        <w:rPr>
          <w:b/>
        </w:rPr>
        <w:t>10.WH</w:t>
      </w:r>
      <w:r w:rsidRPr="00635248">
        <w:rPr>
          <w:b/>
        </w:rPr>
        <w:t>.3</w:t>
      </w:r>
      <w:r>
        <w:t xml:space="preserve">  </w:t>
      </w:r>
      <w:r>
        <w:rPr>
          <w:i/>
        </w:rPr>
        <w:t>Note</w:t>
      </w:r>
      <w:proofErr w:type="gramEnd"/>
      <w:r>
        <w:rPr>
          <w:i/>
        </w:rPr>
        <w:t>:  Student</w:t>
      </w:r>
      <w:r w:rsidRPr="000D7590">
        <w:rPr>
          <w:i/>
        </w:rPr>
        <w:t>s</w:t>
      </w:r>
      <w:r>
        <w:rPr>
          <w:i/>
        </w:rPr>
        <w:t>’</w:t>
      </w:r>
      <w:r w:rsidRPr="000D7590">
        <w:rPr>
          <w:i/>
        </w:rPr>
        <w:t xml:space="preserve"> narrative skills continue to grow in these grades.  The Standards require that </w:t>
      </w:r>
    </w:p>
    <w:p w:rsidR="000E3E11" w:rsidRDefault="000E3E11" w:rsidP="000E3E11">
      <w:pPr>
        <w:pStyle w:val="NoSpacing"/>
        <w:spacing w:line="360" w:lineRule="auto"/>
        <w:ind w:left="1440"/>
        <w:jc w:val="both"/>
      </w:pPr>
      <w:proofErr w:type="gramStart"/>
      <w:r>
        <w:rPr>
          <w:i/>
        </w:rPr>
        <w:t>s</w:t>
      </w:r>
      <w:r w:rsidRPr="000D7590">
        <w:rPr>
          <w:i/>
        </w:rPr>
        <w:t>tudents</w:t>
      </w:r>
      <w:proofErr w:type="gramEnd"/>
      <w:r w:rsidRPr="000D7590">
        <w:rPr>
          <w:i/>
        </w:rPr>
        <w:t xml:space="preserve"> be able to incorporate narrative elements effectively into arguments and informative/explanatory texts.  In history/social studies, students must be able to incorporate narrative accounts into their analyses of individuals or events of historical import.</w:t>
      </w:r>
      <w:r>
        <w:t xml:space="preserve">  </w:t>
      </w:r>
    </w:p>
    <w:p w:rsidR="000E3E11" w:rsidRDefault="000E3E11" w:rsidP="000E3E11">
      <w:pPr>
        <w:pStyle w:val="NoSpacing"/>
        <w:spacing w:line="360" w:lineRule="auto"/>
        <w:ind w:left="1440"/>
        <w:jc w:val="both"/>
        <w:rPr>
          <w:b/>
        </w:rPr>
      </w:pPr>
    </w:p>
    <w:p w:rsidR="000E3E11" w:rsidRDefault="000E3E11" w:rsidP="000E3E11">
      <w:pPr>
        <w:pStyle w:val="NoSpacing"/>
        <w:spacing w:line="360" w:lineRule="auto"/>
        <w:jc w:val="both"/>
        <w:rPr>
          <w:b/>
        </w:rPr>
      </w:pPr>
      <w:r>
        <w:rPr>
          <w:b/>
        </w:rPr>
        <w:t>Production and Distribution of Writing</w:t>
      </w:r>
    </w:p>
    <w:p w:rsidR="000E3E11" w:rsidRDefault="000E3E11" w:rsidP="000E3E11">
      <w:pPr>
        <w:pStyle w:val="NoSpacing"/>
        <w:spacing w:line="360" w:lineRule="auto"/>
        <w:ind w:left="360"/>
        <w:jc w:val="both"/>
      </w:pPr>
      <w:bookmarkStart w:id="59" w:name="WH4"/>
      <w:bookmarkEnd w:id="59"/>
      <w:r>
        <w:rPr>
          <w:b/>
        </w:rPr>
        <w:lastRenderedPageBreak/>
        <w:t>9-</w:t>
      </w:r>
      <w:proofErr w:type="gramStart"/>
      <w:r>
        <w:rPr>
          <w:b/>
        </w:rPr>
        <w:t>10.WH</w:t>
      </w:r>
      <w:r w:rsidRPr="00635248">
        <w:rPr>
          <w:b/>
        </w:rPr>
        <w:t>.4</w:t>
      </w:r>
      <w:r>
        <w:t xml:space="preserve">  </w:t>
      </w:r>
      <w:r w:rsidRPr="00910D9A">
        <w:t>Produce</w:t>
      </w:r>
      <w:proofErr w:type="gramEnd"/>
      <w:r w:rsidRPr="00910D9A">
        <w:t xml:space="preserve"> clear and coherent writing in which the development, organization, and style are </w:t>
      </w:r>
    </w:p>
    <w:p w:rsidR="000E3E11" w:rsidRDefault="000E3E11" w:rsidP="000E3E11">
      <w:pPr>
        <w:pStyle w:val="NoSpacing"/>
        <w:spacing w:line="360" w:lineRule="auto"/>
        <w:ind w:left="1080" w:firstLine="360"/>
        <w:jc w:val="both"/>
        <w:rPr>
          <w:b/>
        </w:rPr>
      </w:pPr>
      <w:r>
        <w:t xml:space="preserve">   </w:t>
      </w:r>
      <w:proofErr w:type="gramStart"/>
      <w:r w:rsidRPr="00910D9A">
        <w:t>appropriate</w:t>
      </w:r>
      <w:proofErr w:type="gramEnd"/>
      <w:r w:rsidRPr="00910D9A">
        <w:t xml:space="preserve"> to task, purpose, and audience. </w:t>
      </w:r>
      <w:r w:rsidRPr="00A510EC">
        <w:t xml:space="preserve">  </w:t>
      </w:r>
    </w:p>
    <w:p w:rsidR="000E3E11" w:rsidRDefault="000E3E11" w:rsidP="000E3E11">
      <w:pPr>
        <w:pStyle w:val="NoSpacing"/>
        <w:spacing w:line="360" w:lineRule="auto"/>
        <w:ind w:left="360"/>
        <w:jc w:val="both"/>
      </w:pPr>
      <w:bookmarkStart w:id="60" w:name="WH5"/>
      <w:bookmarkEnd w:id="60"/>
      <w:r>
        <w:rPr>
          <w:b/>
        </w:rPr>
        <w:t>9-</w:t>
      </w:r>
      <w:proofErr w:type="gramStart"/>
      <w:r>
        <w:rPr>
          <w:b/>
        </w:rPr>
        <w:t>10.WH</w:t>
      </w:r>
      <w:r w:rsidRPr="00635248">
        <w:rPr>
          <w:b/>
        </w:rPr>
        <w:t>.5</w:t>
      </w:r>
      <w:r>
        <w:t xml:space="preserve">  Develop</w:t>
      </w:r>
      <w:proofErr w:type="gramEnd"/>
      <w:r>
        <w:t xml:space="preserve"> and strengthen writing as needed by planning, revising, editing, rewriting, or trying a </w:t>
      </w:r>
    </w:p>
    <w:p w:rsidR="000E3E11" w:rsidRDefault="000E3E11" w:rsidP="000E3E11">
      <w:pPr>
        <w:pStyle w:val="NoSpacing"/>
        <w:spacing w:line="360" w:lineRule="auto"/>
        <w:ind w:left="1440"/>
        <w:jc w:val="both"/>
      </w:pPr>
      <w:r>
        <w:t xml:space="preserve">   </w:t>
      </w:r>
      <w:proofErr w:type="gramStart"/>
      <w:r>
        <w:t>new</w:t>
      </w:r>
      <w:proofErr w:type="gramEnd"/>
      <w:r>
        <w:t xml:space="preserve"> approach, focusing on addressing what is most significant for a specific purpose and   </w:t>
      </w:r>
    </w:p>
    <w:p w:rsidR="000E3E11" w:rsidRDefault="000E3E11" w:rsidP="000E3E11">
      <w:pPr>
        <w:pStyle w:val="NoSpacing"/>
        <w:spacing w:line="360" w:lineRule="auto"/>
        <w:ind w:left="1440"/>
        <w:jc w:val="both"/>
      </w:pPr>
      <w:r>
        <w:t xml:space="preserve">   </w:t>
      </w:r>
      <w:proofErr w:type="gramStart"/>
      <w:r>
        <w:t>audience</w:t>
      </w:r>
      <w:proofErr w:type="gramEnd"/>
      <w:r>
        <w:t xml:space="preserve">. </w:t>
      </w:r>
    </w:p>
    <w:p w:rsidR="000E3E11" w:rsidRDefault="000E3E11" w:rsidP="000E3E11">
      <w:pPr>
        <w:pStyle w:val="NoSpacing"/>
        <w:spacing w:line="360" w:lineRule="auto"/>
        <w:ind w:left="360"/>
      </w:pPr>
      <w:bookmarkStart w:id="61" w:name="WH6"/>
      <w:bookmarkEnd w:id="61"/>
      <w:r>
        <w:rPr>
          <w:b/>
        </w:rPr>
        <w:t>9-</w:t>
      </w:r>
      <w:proofErr w:type="gramStart"/>
      <w:r>
        <w:rPr>
          <w:b/>
        </w:rPr>
        <w:t>10.WH</w:t>
      </w:r>
      <w:r w:rsidRPr="00635248">
        <w:rPr>
          <w:b/>
        </w:rPr>
        <w:t>.6</w:t>
      </w:r>
      <w:r>
        <w:t xml:space="preserve">  </w:t>
      </w:r>
      <w:r w:rsidRPr="00910D9A">
        <w:t>Use</w:t>
      </w:r>
      <w:proofErr w:type="gramEnd"/>
      <w:r w:rsidRPr="00910D9A">
        <w:t xml:space="preserve"> technology, inc</w:t>
      </w:r>
      <w:r>
        <w:t xml:space="preserve">luding the Internet, to produce, </w:t>
      </w:r>
      <w:r w:rsidRPr="00910D9A">
        <w:t>publish</w:t>
      </w:r>
      <w:r>
        <w:t>,</w:t>
      </w:r>
      <w:r w:rsidRPr="00910D9A">
        <w:t xml:space="preserve"> </w:t>
      </w:r>
      <w:r>
        <w:t xml:space="preserve">and update individual or shared </w:t>
      </w:r>
    </w:p>
    <w:p w:rsidR="000E3E11" w:rsidRDefault="000E3E11" w:rsidP="000E3E11">
      <w:pPr>
        <w:pStyle w:val="NoSpacing"/>
        <w:spacing w:line="360" w:lineRule="auto"/>
        <w:ind w:left="1440"/>
      </w:pPr>
      <w:r>
        <w:t xml:space="preserve">   </w:t>
      </w:r>
      <w:proofErr w:type="gramStart"/>
      <w:r>
        <w:t>writing</w:t>
      </w:r>
      <w:proofErr w:type="gramEnd"/>
      <w:r>
        <w:t xml:space="preserve"> products, taking advantage of technology’s capacity to link to other information and to   </w:t>
      </w:r>
    </w:p>
    <w:p w:rsidR="000E3E11" w:rsidRDefault="000E3E11" w:rsidP="000E3E11">
      <w:pPr>
        <w:pStyle w:val="NoSpacing"/>
        <w:spacing w:line="360" w:lineRule="auto"/>
        <w:ind w:left="1440"/>
      </w:pPr>
      <w:r>
        <w:t xml:space="preserve">   </w:t>
      </w:r>
      <w:proofErr w:type="gramStart"/>
      <w:r>
        <w:t>display</w:t>
      </w:r>
      <w:proofErr w:type="gramEnd"/>
      <w:r>
        <w:t xml:space="preserve"> information flexibly and dynamically.  </w:t>
      </w:r>
    </w:p>
    <w:p w:rsidR="000E3E11" w:rsidRDefault="000E3E11" w:rsidP="000E3E11">
      <w:pPr>
        <w:pStyle w:val="NoSpacing"/>
        <w:spacing w:line="360" w:lineRule="auto"/>
        <w:ind w:left="1440"/>
        <w:rPr>
          <w:b/>
        </w:rPr>
      </w:pPr>
    </w:p>
    <w:p w:rsidR="000E3E11" w:rsidRDefault="000E3E11" w:rsidP="000E3E11">
      <w:pPr>
        <w:pStyle w:val="NoSpacing"/>
        <w:spacing w:line="360" w:lineRule="auto"/>
        <w:jc w:val="both"/>
        <w:rPr>
          <w:b/>
        </w:rPr>
      </w:pPr>
      <w:r>
        <w:rPr>
          <w:b/>
        </w:rPr>
        <w:t>Research to Build and Present Knowledge</w:t>
      </w:r>
    </w:p>
    <w:p w:rsidR="000E3E11" w:rsidRDefault="000E3E11" w:rsidP="000E3E11">
      <w:pPr>
        <w:pStyle w:val="NoSpacing"/>
        <w:spacing w:line="360" w:lineRule="auto"/>
        <w:ind w:left="360"/>
        <w:jc w:val="both"/>
      </w:pPr>
      <w:bookmarkStart w:id="62" w:name="WH7"/>
      <w:bookmarkEnd w:id="62"/>
      <w:r>
        <w:rPr>
          <w:b/>
        </w:rPr>
        <w:t>9-</w:t>
      </w:r>
      <w:proofErr w:type="gramStart"/>
      <w:r>
        <w:rPr>
          <w:b/>
        </w:rPr>
        <w:t>10.WH</w:t>
      </w:r>
      <w:r w:rsidRPr="00635248">
        <w:rPr>
          <w:b/>
        </w:rPr>
        <w:t>.7</w:t>
      </w:r>
      <w:r>
        <w:t xml:space="preserve">  </w:t>
      </w:r>
      <w:r w:rsidRPr="00910D9A">
        <w:t>Conduct</w:t>
      </w:r>
      <w:proofErr w:type="gramEnd"/>
      <w:r w:rsidRPr="00910D9A">
        <w:t xml:space="preserve"> short </w:t>
      </w:r>
      <w:r>
        <w:t xml:space="preserve">as well as more sustained research projects to answer a question (including a </w:t>
      </w:r>
    </w:p>
    <w:p w:rsidR="000E3E11" w:rsidRDefault="000E3E11" w:rsidP="000E3E11">
      <w:pPr>
        <w:pStyle w:val="NoSpacing"/>
        <w:spacing w:line="360" w:lineRule="auto"/>
        <w:ind w:left="1440"/>
        <w:jc w:val="both"/>
      </w:pPr>
      <w:r>
        <w:t xml:space="preserve">   </w:t>
      </w:r>
      <w:proofErr w:type="gramStart"/>
      <w:r>
        <w:t>self-generated</w:t>
      </w:r>
      <w:proofErr w:type="gramEnd"/>
      <w:r>
        <w:t xml:space="preserve"> question) or solve a problem; narrow or broaden the inquiry when appropriate; </w:t>
      </w:r>
    </w:p>
    <w:p w:rsidR="000E3E11" w:rsidRDefault="000E3E11" w:rsidP="000E3E11">
      <w:pPr>
        <w:pStyle w:val="NoSpacing"/>
        <w:spacing w:line="360" w:lineRule="auto"/>
        <w:ind w:left="1440"/>
        <w:jc w:val="both"/>
      </w:pPr>
      <w:r>
        <w:t xml:space="preserve">   </w:t>
      </w:r>
      <w:proofErr w:type="gramStart"/>
      <w:r>
        <w:t>synthesize</w:t>
      </w:r>
      <w:proofErr w:type="gramEnd"/>
      <w:r>
        <w:t xml:space="preserve"> multiple sources on the subject, demonstrating understanding of the subject under </w:t>
      </w:r>
    </w:p>
    <w:p w:rsidR="000E3E11" w:rsidRDefault="000E3E11" w:rsidP="000E3E11">
      <w:pPr>
        <w:pStyle w:val="NoSpacing"/>
        <w:spacing w:line="360" w:lineRule="auto"/>
        <w:ind w:left="1440"/>
        <w:jc w:val="both"/>
      </w:pPr>
      <w:r>
        <w:t xml:space="preserve">   </w:t>
      </w:r>
      <w:proofErr w:type="gramStart"/>
      <w:r>
        <w:t>investigation</w:t>
      </w:r>
      <w:proofErr w:type="gramEnd"/>
      <w:r>
        <w:t xml:space="preserve">. </w:t>
      </w:r>
    </w:p>
    <w:p w:rsidR="000E3E11" w:rsidRDefault="000E3E11" w:rsidP="000E3E11">
      <w:pPr>
        <w:pStyle w:val="NoSpacing"/>
        <w:spacing w:line="360" w:lineRule="auto"/>
        <w:ind w:left="360"/>
        <w:jc w:val="both"/>
      </w:pPr>
      <w:bookmarkStart w:id="63" w:name="WH8"/>
      <w:bookmarkEnd w:id="63"/>
      <w:r>
        <w:rPr>
          <w:b/>
        </w:rPr>
        <w:t>9-</w:t>
      </w:r>
      <w:proofErr w:type="gramStart"/>
      <w:r>
        <w:rPr>
          <w:b/>
        </w:rPr>
        <w:t>10.WH</w:t>
      </w:r>
      <w:r w:rsidRPr="00635248">
        <w:rPr>
          <w:b/>
        </w:rPr>
        <w:t>.8</w:t>
      </w:r>
      <w:r>
        <w:t xml:space="preserve">  </w:t>
      </w:r>
      <w:r w:rsidRPr="00910D9A">
        <w:t>Gather</w:t>
      </w:r>
      <w:proofErr w:type="gramEnd"/>
      <w:r w:rsidRPr="00910D9A">
        <w:t xml:space="preserve"> relevant information from multiple </w:t>
      </w:r>
      <w:r>
        <w:t xml:space="preserve">authoritative print </w:t>
      </w:r>
      <w:r w:rsidRPr="00910D9A">
        <w:t xml:space="preserve">and digital sources, using </w:t>
      </w:r>
    </w:p>
    <w:p w:rsidR="000E3E11" w:rsidRDefault="000E3E11" w:rsidP="000E3E11">
      <w:pPr>
        <w:pStyle w:val="NoSpacing"/>
        <w:spacing w:line="360" w:lineRule="auto"/>
        <w:ind w:left="1440"/>
        <w:jc w:val="both"/>
      </w:pPr>
      <w:r>
        <w:t xml:space="preserve">   </w:t>
      </w:r>
      <w:proofErr w:type="gramStart"/>
      <w:r>
        <w:t>advanced</w:t>
      </w:r>
      <w:proofErr w:type="gramEnd"/>
      <w:r>
        <w:t xml:space="preserve"> searches </w:t>
      </w:r>
      <w:r w:rsidRPr="00910D9A">
        <w:t xml:space="preserve">effectively; assess the </w:t>
      </w:r>
      <w:r>
        <w:t xml:space="preserve">usefulness of each source in answering the research    </w:t>
      </w:r>
    </w:p>
    <w:p w:rsidR="000E3E11" w:rsidRDefault="000E3E11" w:rsidP="000E3E11">
      <w:pPr>
        <w:pStyle w:val="NoSpacing"/>
        <w:spacing w:line="360" w:lineRule="auto"/>
        <w:ind w:left="1440"/>
        <w:jc w:val="both"/>
      </w:pPr>
      <w:r>
        <w:t xml:space="preserve">   </w:t>
      </w:r>
      <w:proofErr w:type="gramStart"/>
      <w:r>
        <w:t>question</w:t>
      </w:r>
      <w:proofErr w:type="gramEnd"/>
      <w:r>
        <w:t xml:space="preserve">; integrate information into the text selectivity to maintain the flow of ideas, avoiding  </w:t>
      </w:r>
    </w:p>
    <w:p w:rsidR="000E3E11" w:rsidRDefault="000E3E11" w:rsidP="000E3E11">
      <w:pPr>
        <w:pStyle w:val="NoSpacing"/>
        <w:spacing w:line="360" w:lineRule="auto"/>
        <w:ind w:left="1440"/>
        <w:jc w:val="both"/>
      </w:pPr>
      <w:r>
        <w:t xml:space="preserve">   </w:t>
      </w:r>
      <w:proofErr w:type="gramStart"/>
      <w:r>
        <w:t>plagiarism</w:t>
      </w:r>
      <w:proofErr w:type="gramEnd"/>
      <w:r>
        <w:t xml:space="preserve"> and following a standard format for citation. </w:t>
      </w:r>
      <w:r w:rsidRPr="00910D9A">
        <w:t xml:space="preserve"> </w:t>
      </w:r>
      <w:r w:rsidRPr="006B1ACC">
        <w:t xml:space="preserve">  </w:t>
      </w:r>
      <w:r w:rsidRPr="00D743E7">
        <w:t xml:space="preserve"> </w:t>
      </w:r>
      <w:r w:rsidRPr="00D603C4">
        <w:t xml:space="preserve"> </w:t>
      </w:r>
      <w:r w:rsidRPr="00C722F7">
        <w:t xml:space="preserve"> </w:t>
      </w:r>
    </w:p>
    <w:p w:rsidR="000E3E11" w:rsidRDefault="000E3E11" w:rsidP="000E3E11">
      <w:pPr>
        <w:pStyle w:val="NoSpacing"/>
        <w:spacing w:line="360" w:lineRule="auto"/>
        <w:ind w:left="360"/>
        <w:jc w:val="both"/>
      </w:pPr>
      <w:bookmarkStart w:id="64" w:name="WH9"/>
      <w:bookmarkEnd w:id="64"/>
      <w:r>
        <w:rPr>
          <w:b/>
        </w:rPr>
        <w:t>9-</w:t>
      </w:r>
      <w:proofErr w:type="gramStart"/>
      <w:r>
        <w:rPr>
          <w:b/>
        </w:rPr>
        <w:t>10.WH</w:t>
      </w:r>
      <w:r w:rsidRPr="00635248">
        <w:rPr>
          <w:b/>
        </w:rPr>
        <w:t>.9</w:t>
      </w:r>
      <w:r>
        <w:t xml:space="preserve">  </w:t>
      </w:r>
      <w:r w:rsidRPr="00910D9A">
        <w:t>Draw</w:t>
      </w:r>
      <w:proofErr w:type="gramEnd"/>
      <w:r w:rsidRPr="00910D9A">
        <w:t xml:space="preserve"> evidence </w:t>
      </w:r>
      <w:r>
        <w:t xml:space="preserve">from informational texts to support analysis, reflection, and research.  </w:t>
      </w:r>
    </w:p>
    <w:p w:rsidR="000E3E11" w:rsidRDefault="000E3E11" w:rsidP="000E3E11">
      <w:pPr>
        <w:pStyle w:val="NoSpacing"/>
        <w:spacing w:line="360" w:lineRule="auto"/>
        <w:ind w:left="360"/>
        <w:jc w:val="both"/>
        <w:rPr>
          <w:b/>
        </w:rPr>
      </w:pPr>
    </w:p>
    <w:p w:rsidR="000E3E11" w:rsidRDefault="000E3E11" w:rsidP="000E3E11">
      <w:pPr>
        <w:pStyle w:val="NoSpacing"/>
        <w:spacing w:line="360" w:lineRule="auto"/>
        <w:jc w:val="both"/>
        <w:rPr>
          <w:b/>
        </w:rPr>
      </w:pPr>
      <w:r>
        <w:rPr>
          <w:b/>
        </w:rPr>
        <w:t>Range of Writing</w:t>
      </w:r>
    </w:p>
    <w:p w:rsidR="000E3E11" w:rsidRDefault="000E3E11" w:rsidP="000E3E11">
      <w:pPr>
        <w:pStyle w:val="NoSpacing"/>
        <w:spacing w:line="360" w:lineRule="auto"/>
        <w:ind w:firstLine="360"/>
      </w:pPr>
      <w:bookmarkStart w:id="65" w:name="WH10"/>
      <w:bookmarkEnd w:id="65"/>
      <w:r>
        <w:rPr>
          <w:b/>
        </w:rPr>
        <w:t>9-10.WH</w:t>
      </w:r>
      <w:r w:rsidRPr="00635248">
        <w:rPr>
          <w:b/>
        </w:rPr>
        <w:t>.10</w:t>
      </w:r>
      <w:r>
        <w:t xml:space="preserve"> </w:t>
      </w:r>
      <w:r w:rsidRPr="00910D9A">
        <w:t>Write routinely over extended t</w:t>
      </w:r>
      <w:r>
        <w:t>ime frames (time for reflection</w:t>
      </w:r>
      <w:r w:rsidRPr="00910D9A">
        <w:t xml:space="preserve"> and revision) and shorter </w:t>
      </w:r>
    </w:p>
    <w:p w:rsidR="000E3E11" w:rsidRDefault="000E3E11" w:rsidP="000E3E11">
      <w:pPr>
        <w:pStyle w:val="NoSpacing"/>
        <w:spacing w:line="360" w:lineRule="auto"/>
        <w:ind w:left="1548"/>
      </w:pPr>
      <w:r>
        <w:t xml:space="preserve">  </w:t>
      </w:r>
      <w:proofErr w:type="gramStart"/>
      <w:r w:rsidRPr="00910D9A">
        <w:t>time</w:t>
      </w:r>
      <w:proofErr w:type="gramEnd"/>
      <w:r w:rsidRPr="00910D9A">
        <w:t xml:space="preserve"> frames (a single sitting or a day or two) for a range of discipline-specific tasks, purposes, </w:t>
      </w:r>
      <w:r>
        <w:t xml:space="preserve">   </w:t>
      </w:r>
    </w:p>
    <w:p w:rsidR="000E3E11" w:rsidRDefault="000E3E11" w:rsidP="000E3E11">
      <w:pPr>
        <w:pStyle w:val="NoSpacing"/>
        <w:spacing w:line="360" w:lineRule="auto"/>
        <w:ind w:left="1548"/>
      </w:pPr>
      <w:r>
        <w:t xml:space="preserve">  </w:t>
      </w:r>
      <w:proofErr w:type="gramStart"/>
      <w:r w:rsidRPr="00910D9A">
        <w:t>and</w:t>
      </w:r>
      <w:proofErr w:type="gramEnd"/>
      <w:r w:rsidRPr="00910D9A">
        <w:t xml:space="preserve"> audiences.  </w:t>
      </w:r>
      <w:r w:rsidRPr="00A510EC">
        <w:t xml:space="preserve"> </w:t>
      </w:r>
    </w:p>
    <w:p w:rsidR="00706578" w:rsidRDefault="00706578" w:rsidP="000E3E11">
      <w:pPr>
        <w:pStyle w:val="stdtitle"/>
        <w:rPr>
          <w:rFonts w:ascii="Calibri" w:eastAsia="Calibri" w:hAnsi="Calibri" w:cs="Calibri"/>
          <w:sz w:val="24"/>
          <w:szCs w:val="24"/>
        </w:rPr>
      </w:pPr>
    </w:p>
    <w:sectPr w:rsidR="00706578">
      <w:headerReference w:type="default" r:id="rId8"/>
      <w:pgSz w:w="15840" w:h="12240"/>
      <w:pgMar w:top="720" w:right="360" w:bottom="720" w:left="3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78" w:rsidRDefault="00706578">
      <w:pPr>
        <w:spacing w:line="240" w:lineRule="auto"/>
      </w:pPr>
      <w:r>
        <w:separator/>
      </w:r>
    </w:p>
  </w:endnote>
  <w:endnote w:type="continuationSeparator" w:id="0">
    <w:p w:rsidR="00706578" w:rsidRDefault="00706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78" w:rsidRDefault="00706578">
      <w:pPr>
        <w:spacing w:line="240" w:lineRule="auto"/>
      </w:pPr>
      <w:r>
        <w:separator/>
      </w:r>
    </w:p>
  </w:footnote>
  <w:footnote w:type="continuationSeparator" w:id="0">
    <w:p w:rsidR="00706578" w:rsidRDefault="007065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78" w:rsidRDefault="00706578">
    <w:pPr>
      <w:jc w:val="center"/>
    </w:pPr>
    <w:r>
      <w:rPr>
        <w:rFonts w:ascii="Calibri" w:eastAsia="Calibri" w:hAnsi="Calibri" w:cs="Calibri"/>
        <w:i/>
        <w:iCs/>
        <w:sz w:val="24"/>
        <w:szCs w:val="24"/>
      </w:rPr>
      <w:t>Franklin County Community School Corporation  •  Franklin County High School  •  Brookville, Indiana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27E"/>
    <w:multiLevelType w:val="hybridMultilevel"/>
    <w:tmpl w:val="11C29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A5BB4"/>
    <w:multiLevelType w:val="hybridMultilevel"/>
    <w:tmpl w:val="ABD216BA"/>
    <w:lvl w:ilvl="0" w:tplc="51F8022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368BD"/>
    <w:multiLevelType w:val="hybridMultilevel"/>
    <w:tmpl w:val="B8D419FA"/>
    <w:lvl w:ilvl="0" w:tplc="98C8995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712A1"/>
    <w:multiLevelType w:val="hybridMultilevel"/>
    <w:tmpl w:val="B552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35E94"/>
    <w:multiLevelType w:val="multilevel"/>
    <w:tmpl w:val="01B6F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C14CFA"/>
    <w:multiLevelType w:val="hybridMultilevel"/>
    <w:tmpl w:val="A2EC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0576D9"/>
    <w:multiLevelType w:val="hybridMultilevel"/>
    <w:tmpl w:val="92B48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0A5F51"/>
    <w:multiLevelType w:val="hybridMultilevel"/>
    <w:tmpl w:val="BA8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91FD5"/>
    <w:multiLevelType w:val="hybridMultilevel"/>
    <w:tmpl w:val="0B3A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F0F05"/>
    <w:multiLevelType w:val="hybridMultilevel"/>
    <w:tmpl w:val="E1B0A6FA"/>
    <w:lvl w:ilvl="0" w:tplc="A790CF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03F58"/>
    <w:multiLevelType w:val="hybridMultilevel"/>
    <w:tmpl w:val="AC88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057BA"/>
    <w:multiLevelType w:val="hybridMultilevel"/>
    <w:tmpl w:val="7B08868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nsid w:val="7D6720B7"/>
    <w:multiLevelType w:val="hybridMultilevel"/>
    <w:tmpl w:val="89AABEF2"/>
    <w:lvl w:ilvl="0" w:tplc="23EED30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54E27"/>
    <w:multiLevelType w:val="multilevel"/>
    <w:tmpl w:val="01B6F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12"/>
  </w:num>
  <w:num w:numId="4">
    <w:abstractNumId w:val="9"/>
  </w:num>
  <w:num w:numId="5">
    <w:abstractNumId w:val="2"/>
  </w:num>
  <w:num w:numId="6">
    <w:abstractNumId w:val="1"/>
  </w:num>
  <w:num w:numId="7">
    <w:abstractNumId w:val="7"/>
  </w:num>
  <w:num w:numId="8">
    <w:abstractNumId w:val="6"/>
  </w:num>
  <w:num w:numId="9">
    <w:abstractNumId w:val="0"/>
  </w:num>
  <w:num w:numId="10">
    <w:abstractNumId w:val="5"/>
  </w:num>
  <w:num w:numId="11">
    <w:abstractNumId w:val="11"/>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8AB"/>
    <w:rsid w:val="0008136D"/>
    <w:rsid w:val="000965C4"/>
    <w:rsid w:val="000A4E0E"/>
    <w:rsid w:val="000E3E11"/>
    <w:rsid w:val="00120FB2"/>
    <w:rsid w:val="00133FB8"/>
    <w:rsid w:val="001C21EC"/>
    <w:rsid w:val="001F3349"/>
    <w:rsid w:val="00203D2B"/>
    <w:rsid w:val="002226B4"/>
    <w:rsid w:val="00266100"/>
    <w:rsid w:val="00280CD5"/>
    <w:rsid w:val="00334DE6"/>
    <w:rsid w:val="003A7130"/>
    <w:rsid w:val="003B01C8"/>
    <w:rsid w:val="00437AA9"/>
    <w:rsid w:val="00447F7B"/>
    <w:rsid w:val="004630DB"/>
    <w:rsid w:val="004C6A81"/>
    <w:rsid w:val="00505AC8"/>
    <w:rsid w:val="005666A8"/>
    <w:rsid w:val="005751D8"/>
    <w:rsid w:val="005A4CFE"/>
    <w:rsid w:val="005C2457"/>
    <w:rsid w:val="005F4BB0"/>
    <w:rsid w:val="006A133D"/>
    <w:rsid w:val="006B7AC1"/>
    <w:rsid w:val="00706578"/>
    <w:rsid w:val="007440EB"/>
    <w:rsid w:val="00783F29"/>
    <w:rsid w:val="00803089"/>
    <w:rsid w:val="00837ECC"/>
    <w:rsid w:val="00854437"/>
    <w:rsid w:val="008A599B"/>
    <w:rsid w:val="008F6AB4"/>
    <w:rsid w:val="009512D9"/>
    <w:rsid w:val="009555E4"/>
    <w:rsid w:val="00A77B3E"/>
    <w:rsid w:val="00AA3A80"/>
    <w:rsid w:val="00B055AA"/>
    <w:rsid w:val="00B91A5B"/>
    <w:rsid w:val="00B95559"/>
    <w:rsid w:val="00BD2AFB"/>
    <w:rsid w:val="00C72AFE"/>
    <w:rsid w:val="00CA59DC"/>
    <w:rsid w:val="00D12000"/>
    <w:rsid w:val="00D24610"/>
    <w:rsid w:val="00D45A92"/>
    <w:rsid w:val="00D86DBB"/>
    <w:rsid w:val="00DD1F17"/>
    <w:rsid w:val="00DE4E3B"/>
    <w:rsid w:val="00E9534B"/>
    <w:rsid w:val="00EC13E6"/>
    <w:rsid w:val="00F64765"/>
    <w:rsid w:val="00F7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34B"/>
    <w:pPr>
      <w:tabs>
        <w:tab w:val="center" w:pos="4680"/>
        <w:tab w:val="right" w:pos="9360"/>
      </w:tabs>
    </w:pPr>
  </w:style>
  <w:style w:type="character" w:customStyle="1" w:styleId="HeaderChar">
    <w:name w:val="Header Char"/>
    <w:basedOn w:val="DefaultParagraphFont"/>
    <w:link w:val="Header"/>
    <w:rsid w:val="00E9534B"/>
    <w:rPr>
      <w:rFonts w:ascii="Arial" w:eastAsia="Arial" w:hAnsi="Arial" w:cs="Arial"/>
      <w:color w:val="000000"/>
      <w:sz w:val="22"/>
      <w:szCs w:val="22"/>
    </w:rPr>
  </w:style>
  <w:style w:type="paragraph" w:styleId="Footer">
    <w:name w:val="footer"/>
    <w:basedOn w:val="Normal"/>
    <w:link w:val="FooterChar"/>
    <w:rsid w:val="00E9534B"/>
    <w:pPr>
      <w:tabs>
        <w:tab w:val="center" w:pos="4680"/>
        <w:tab w:val="right" w:pos="9360"/>
      </w:tabs>
    </w:pPr>
  </w:style>
  <w:style w:type="character" w:customStyle="1" w:styleId="FooterChar">
    <w:name w:val="Footer Char"/>
    <w:basedOn w:val="DefaultParagraphFont"/>
    <w:link w:val="Footer"/>
    <w:rsid w:val="00E9534B"/>
    <w:rPr>
      <w:rFonts w:ascii="Arial" w:eastAsia="Arial" w:hAnsi="Arial" w:cs="Arial"/>
      <w:color w:val="000000"/>
      <w:sz w:val="22"/>
      <w:szCs w:val="22"/>
    </w:rPr>
  </w:style>
  <w:style w:type="paragraph" w:styleId="ListParagraph">
    <w:name w:val="List Paragraph"/>
    <w:basedOn w:val="Normal"/>
    <w:uiPriority w:val="34"/>
    <w:qFormat/>
    <w:rsid w:val="009555E4"/>
    <w:pPr>
      <w:ind w:left="720"/>
      <w:contextualSpacing/>
    </w:pPr>
  </w:style>
  <w:style w:type="character" w:customStyle="1" w:styleId="standardChar">
    <w:name w:val="standard Char"/>
    <w:link w:val="standard"/>
    <w:locked/>
    <w:rsid w:val="00706578"/>
    <w:rPr>
      <w:sz w:val="24"/>
    </w:rPr>
  </w:style>
  <w:style w:type="paragraph" w:customStyle="1" w:styleId="standard">
    <w:name w:val="standard"/>
    <w:basedOn w:val="Normal"/>
    <w:link w:val="standardChar"/>
    <w:autoRedefine/>
    <w:rsid w:val="00706578"/>
    <w:pPr>
      <w:spacing w:before="60" w:after="240" w:line="240" w:lineRule="auto"/>
      <w:ind w:left="1260" w:hanging="1260"/>
    </w:pPr>
    <w:rPr>
      <w:rFonts w:ascii="Times New Roman" w:eastAsia="Times New Roman" w:hAnsi="Times New Roman" w:cs="Times New Roman"/>
      <w:color w:val="auto"/>
      <w:sz w:val="24"/>
      <w:szCs w:val="20"/>
    </w:rPr>
  </w:style>
  <w:style w:type="character" w:customStyle="1" w:styleId="introChar1">
    <w:name w:val="intro Char1"/>
    <w:link w:val="intro"/>
    <w:locked/>
    <w:rsid w:val="00706578"/>
    <w:rPr>
      <w:i/>
      <w:sz w:val="24"/>
    </w:rPr>
  </w:style>
  <w:style w:type="paragraph" w:customStyle="1" w:styleId="intro">
    <w:name w:val="intro"/>
    <w:basedOn w:val="Normal"/>
    <w:link w:val="introChar1"/>
    <w:rsid w:val="00706578"/>
    <w:pPr>
      <w:spacing w:before="240" w:after="240" w:line="240" w:lineRule="auto"/>
    </w:pPr>
    <w:rPr>
      <w:rFonts w:ascii="Times New Roman" w:eastAsia="Times New Roman" w:hAnsi="Times New Roman" w:cs="Times New Roman"/>
      <w:i/>
      <w:color w:val="auto"/>
      <w:sz w:val="24"/>
      <w:szCs w:val="20"/>
    </w:rPr>
  </w:style>
  <w:style w:type="character" w:customStyle="1" w:styleId="stdtitleChar1">
    <w:name w:val="std title Char1"/>
    <w:link w:val="stdtitle"/>
    <w:locked/>
    <w:rsid w:val="00706578"/>
    <w:rPr>
      <w:b/>
      <w:sz w:val="28"/>
    </w:rPr>
  </w:style>
  <w:style w:type="paragraph" w:customStyle="1" w:styleId="stdtitle">
    <w:name w:val="std title"/>
    <w:basedOn w:val="Normal"/>
    <w:link w:val="stdtitleChar1"/>
    <w:rsid w:val="00706578"/>
    <w:pPr>
      <w:spacing w:before="240" w:line="240" w:lineRule="auto"/>
    </w:pPr>
    <w:rPr>
      <w:rFonts w:ascii="Times New Roman" w:eastAsia="Times New Roman" w:hAnsi="Times New Roman" w:cs="Times New Roman"/>
      <w:b/>
      <w:color w:val="auto"/>
      <w:sz w:val="28"/>
      <w:szCs w:val="20"/>
    </w:rPr>
  </w:style>
  <w:style w:type="character" w:customStyle="1" w:styleId="DefinitionNEWChar">
    <w:name w:val="Definition NEW Char"/>
    <w:link w:val="DefinitionNEW"/>
    <w:locked/>
    <w:rsid w:val="00706578"/>
    <w:rPr>
      <w:szCs w:val="24"/>
      <w:shd w:val="clear" w:color="auto" w:fill="FFFFFF"/>
    </w:rPr>
  </w:style>
  <w:style w:type="paragraph" w:customStyle="1" w:styleId="DefinitionNEW">
    <w:name w:val="Definition NEW"/>
    <w:basedOn w:val="Normal"/>
    <w:link w:val="DefinitionNEWChar"/>
    <w:autoRedefine/>
    <w:rsid w:val="00706578"/>
    <w:pPr>
      <w:shd w:val="clear" w:color="auto" w:fill="FFFFFF"/>
      <w:spacing w:before="60" w:line="240" w:lineRule="auto"/>
      <w:ind w:left="1728" w:hanging="288"/>
    </w:pPr>
    <w:rPr>
      <w:rFonts w:ascii="Times New Roman" w:eastAsia="Times New Roman" w:hAnsi="Times New Roman" w:cs="Times New Roman"/>
      <w:color w:val="auto"/>
      <w:sz w:val="20"/>
      <w:szCs w:val="24"/>
    </w:rPr>
  </w:style>
  <w:style w:type="paragraph" w:customStyle="1" w:styleId="SectionHeaders">
    <w:name w:val="Section Headers"/>
    <w:basedOn w:val="intro"/>
    <w:rsid w:val="00706578"/>
    <w:rPr>
      <w:b/>
      <w:i w:val="0"/>
    </w:rPr>
  </w:style>
  <w:style w:type="character" w:customStyle="1" w:styleId="exampleChar">
    <w:name w:val="example Char"/>
    <w:link w:val="example"/>
    <w:locked/>
    <w:rsid w:val="00706578"/>
    <w:rPr>
      <w:sz w:val="24"/>
      <w:szCs w:val="22"/>
      <w:shd w:val="clear" w:color="auto" w:fill="FFFFFF"/>
    </w:rPr>
  </w:style>
  <w:style w:type="paragraph" w:customStyle="1" w:styleId="example">
    <w:name w:val="example"/>
    <w:basedOn w:val="standard"/>
    <w:link w:val="exampleChar"/>
    <w:autoRedefine/>
    <w:rsid w:val="00706578"/>
    <w:pPr>
      <w:shd w:val="clear" w:color="auto" w:fill="FFFFFF"/>
      <w:tabs>
        <w:tab w:val="left" w:pos="1440"/>
      </w:tabs>
      <w:spacing w:before="240"/>
      <w:ind w:left="1440" w:firstLine="0"/>
    </w:pPr>
    <w:rPr>
      <w:szCs w:val="22"/>
    </w:rPr>
  </w:style>
  <w:style w:type="character" w:styleId="Hyperlink">
    <w:name w:val="Hyperlink"/>
    <w:basedOn w:val="DefaultParagraphFont"/>
    <w:rsid w:val="00266100"/>
    <w:rPr>
      <w:color w:val="0000FF" w:themeColor="hyperlink"/>
      <w:u w:val="single"/>
    </w:rPr>
  </w:style>
  <w:style w:type="character" w:styleId="FollowedHyperlink">
    <w:name w:val="FollowedHyperlink"/>
    <w:basedOn w:val="DefaultParagraphFont"/>
    <w:rsid w:val="00266100"/>
    <w:rPr>
      <w:color w:val="800080" w:themeColor="followedHyperlink"/>
      <w:u w:val="single"/>
    </w:rPr>
  </w:style>
  <w:style w:type="paragraph" w:styleId="NoSpacing">
    <w:name w:val="No Spacing"/>
    <w:uiPriority w:val="1"/>
    <w:qFormat/>
    <w:rsid w:val="007440EB"/>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34B"/>
    <w:pPr>
      <w:tabs>
        <w:tab w:val="center" w:pos="4680"/>
        <w:tab w:val="right" w:pos="9360"/>
      </w:tabs>
    </w:pPr>
  </w:style>
  <w:style w:type="character" w:customStyle="1" w:styleId="HeaderChar">
    <w:name w:val="Header Char"/>
    <w:basedOn w:val="DefaultParagraphFont"/>
    <w:link w:val="Header"/>
    <w:rsid w:val="00E9534B"/>
    <w:rPr>
      <w:rFonts w:ascii="Arial" w:eastAsia="Arial" w:hAnsi="Arial" w:cs="Arial"/>
      <w:color w:val="000000"/>
      <w:sz w:val="22"/>
      <w:szCs w:val="22"/>
    </w:rPr>
  </w:style>
  <w:style w:type="paragraph" w:styleId="Footer">
    <w:name w:val="footer"/>
    <w:basedOn w:val="Normal"/>
    <w:link w:val="FooterChar"/>
    <w:rsid w:val="00E9534B"/>
    <w:pPr>
      <w:tabs>
        <w:tab w:val="center" w:pos="4680"/>
        <w:tab w:val="right" w:pos="9360"/>
      </w:tabs>
    </w:pPr>
  </w:style>
  <w:style w:type="character" w:customStyle="1" w:styleId="FooterChar">
    <w:name w:val="Footer Char"/>
    <w:basedOn w:val="DefaultParagraphFont"/>
    <w:link w:val="Footer"/>
    <w:rsid w:val="00E9534B"/>
    <w:rPr>
      <w:rFonts w:ascii="Arial" w:eastAsia="Arial" w:hAnsi="Arial" w:cs="Arial"/>
      <w:color w:val="000000"/>
      <w:sz w:val="22"/>
      <w:szCs w:val="22"/>
    </w:rPr>
  </w:style>
  <w:style w:type="paragraph" w:styleId="ListParagraph">
    <w:name w:val="List Paragraph"/>
    <w:basedOn w:val="Normal"/>
    <w:uiPriority w:val="34"/>
    <w:qFormat/>
    <w:rsid w:val="009555E4"/>
    <w:pPr>
      <w:ind w:left="720"/>
      <w:contextualSpacing/>
    </w:pPr>
  </w:style>
  <w:style w:type="character" w:customStyle="1" w:styleId="standardChar">
    <w:name w:val="standard Char"/>
    <w:link w:val="standard"/>
    <w:locked/>
    <w:rsid w:val="00706578"/>
    <w:rPr>
      <w:sz w:val="24"/>
    </w:rPr>
  </w:style>
  <w:style w:type="paragraph" w:customStyle="1" w:styleId="standard">
    <w:name w:val="standard"/>
    <w:basedOn w:val="Normal"/>
    <w:link w:val="standardChar"/>
    <w:autoRedefine/>
    <w:rsid w:val="00706578"/>
    <w:pPr>
      <w:spacing w:before="60" w:after="240" w:line="240" w:lineRule="auto"/>
      <w:ind w:left="1260" w:hanging="1260"/>
    </w:pPr>
    <w:rPr>
      <w:rFonts w:ascii="Times New Roman" w:eastAsia="Times New Roman" w:hAnsi="Times New Roman" w:cs="Times New Roman"/>
      <w:color w:val="auto"/>
      <w:sz w:val="24"/>
      <w:szCs w:val="20"/>
    </w:rPr>
  </w:style>
  <w:style w:type="character" w:customStyle="1" w:styleId="introChar1">
    <w:name w:val="intro Char1"/>
    <w:link w:val="intro"/>
    <w:locked/>
    <w:rsid w:val="00706578"/>
    <w:rPr>
      <w:i/>
      <w:sz w:val="24"/>
    </w:rPr>
  </w:style>
  <w:style w:type="paragraph" w:customStyle="1" w:styleId="intro">
    <w:name w:val="intro"/>
    <w:basedOn w:val="Normal"/>
    <w:link w:val="introChar1"/>
    <w:rsid w:val="00706578"/>
    <w:pPr>
      <w:spacing w:before="240" w:after="240" w:line="240" w:lineRule="auto"/>
    </w:pPr>
    <w:rPr>
      <w:rFonts w:ascii="Times New Roman" w:eastAsia="Times New Roman" w:hAnsi="Times New Roman" w:cs="Times New Roman"/>
      <w:i/>
      <w:color w:val="auto"/>
      <w:sz w:val="24"/>
      <w:szCs w:val="20"/>
    </w:rPr>
  </w:style>
  <w:style w:type="character" w:customStyle="1" w:styleId="stdtitleChar1">
    <w:name w:val="std title Char1"/>
    <w:link w:val="stdtitle"/>
    <w:locked/>
    <w:rsid w:val="00706578"/>
    <w:rPr>
      <w:b/>
      <w:sz w:val="28"/>
    </w:rPr>
  </w:style>
  <w:style w:type="paragraph" w:customStyle="1" w:styleId="stdtitle">
    <w:name w:val="std title"/>
    <w:basedOn w:val="Normal"/>
    <w:link w:val="stdtitleChar1"/>
    <w:rsid w:val="00706578"/>
    <w:pPr>
      <w:spacing w:before="240" w:line="240" w:lineRule="auto"/>
    </w:pPr>
    <w:rPr>
      <w:rFonts w:ascii="Times New Roman" w:eastAsia="Times New Roman" w:hAnsi="Times New Roman" w:cs="Times New Roman"/>
      <w:b/>
      <w:color w:val="auto"/>
      <w:sz w:val="28"/>
      <w:szCs w:val="20"/>
    </w:rPr>
  </w:style>
  <w:style w:type="character" w:customStyle="1" w:styleId="DefinitionNEWChar">
    <w:name w:val="Definition NEW Char"/>
    <w:link w:val="DefinitionNEW"/>
    <w:locked/>
    <w:rsid w:val="00706578"/>
    <w:rPr>
      <w:szCs w:val="24"/>
      <w:shd w:val="clear" w:color="auto" w:fill="FFFFFF"/>
    </w:rPr>
  </w:style>
  <w:style w:type="paragraph" w:customStyle="1" w:styleId="DefinitionNEW">
    <w:name w:val="Definition NEW"/>
    <w:basedOn w:val="Normal"/>
    <w:link w:val="DefinitionNEWChar"/>
    <w:autoRedefine/>
    <w:rsid w:val="00706578"/>
    <w:pPr>
      <w:shd w:val="clear" w:color="auto" w:fill="FFFFFF"/>
      <w:spacing w:before="60" w:line="240" w:lineRule="auto"/>
      <w:ind w:left="1728" w:hanging="288"/>
    </w:pPr>
    <w:rPr>
      <w:rFonts w:ascii="Times New Roman" w:eastAsia="Times New Roman" w:hAnsi="Times New Roman" w:cs="Times New Roman"/>
      <w:color w:val="auto"/>
      <w:sz w:val="20"/>
      <w:szCs w:val="24"/>
    </w:rPr>
  </w:style>
  <w:style w:type="paragraph" w:customStyle="1" w:styleId="SectionHeaders">
    <w:name w:val="Section Headers"/>
    <w:basedOn w:val="intro"/>
    <w:rsid w:val="00706578"/>
    <w:rPr>
      <w:b/>
      <w:i w:val="0"/>
    </w:rPr>
  </w:style>
  <w:style w:type="character" w:customStyle="1" w:styleId="exampleChar">
    <w:name w:val="example Char"/>
    <w:link w:val="example"/>
    <w:locked/>
    <w:rsid w:val="00706578"/>
    <w:rPr>
      <w:sz w:val="24"/>
      <w:szCs w:val="22"/>
      <w:shd w:val="clear" w:color="auto" w:fill="FFFFFF"/>
    </w:rPr>
  </w:style>
  <w:style w:type="paragraph" w:customStyle="1" w:styleId="example">
    <w:name w:val="example"/>
    <w:basedOn w:val="standard"/>
    <w:link w:val="exampleChar"/>
    <w:autoRedefine/>
    <w:rsid w:val="00706578"/>
    <w:pPr>
      <w:shd w:val="clear" w:color="auto" w:fill="FFFFFF"/>
      <w:tabs>
        <w:tab w:val="left" w:pos="1440"/>
      </w:tabs>
      <w:spacing w:before="240"/>
      <w:ind w:left="1440" w:firstLine="0"/>
    </w:pPr>
    <w:rPr>
      <w:szCs w:val="22"/>
    </w:rPr>
  </w:style>
  <w:style w:type="character" w:styleId="Hyperlink">
    <w:name w:val="Hyperlink"/>
    <w:basedOn w:val="DefaultParagraphFont"/>
    <w:rsid w:val="00266100"/>
    <w:rPr>
      <w:color w:val="0000FF" w:themeColor="hyperlink"/>
      <w:u w:val="single"/>
    </w:rPr>
  </w:style>
  <w:style w:type="character" w:styleId="FollowedHyperlink">
    <w:name w:val="FollowedHyperlink"/>
    <w:basedOn w:val="DefaultParagraphFont"/>
    <w:rsid w:val="00266100"/>
    <w:rPr>
      <w:color w:val="800080" w:themeColor="followedHyperlink"/>
      <w:u w:val="single"/>
    </w:rPr>
  </w:style>
  <w:style w:type="paragraph" w:styleId="NoSpacing">
    <w:name w:val="No Spacing"/>
    <w:uiPriority w:val="1"/>
    <w:qFormat/>
    <w:rsid w:val="007440EB"/>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1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BD6E4FB2</Template>
  <TotalTime>5</TotalTime>
  <Pages>21</Pages>
  <Words>4582</Words>
  <Characters>36720</Characters>
  <Application>Microsoft Office Word</Application>
  <DocSecurity>0</DocSecurity>
  <Lines>306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lab</dc:creator>
  <cp:lastModifiedBy> </cp:lastModifiedBy>
  <cp:revision>5</cp:revision>
  <cp:lastPrinted>2011-10-24T11:44:00Z</cp:lastPrinted>
  <dcterms:created xsi:type="dcterms:W3CDTF">2011-10-25T17:31:00Z</dcterms:created>
  <dcterms:modified xsi:type="dcterms:W3CDTF">2011-10-25T18:37:00Z</dcterms:modified>
</cp:coreProperties>
</file>