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218AB">
      <w:pPr>
        <w:jc w:val="center"/>
      </w:pPr>
      <w:r>
        <w:rPr>
          <w:rFonts w:ascii="Calibri" w:eastAsia="Calibri" w:hAnsi="Calibri" w:cs="Calibri"/>
          <w:sz w:val="36"/>
          <w:szCs w:val="36"/>
        </w:rPr>
        <w:t>Curriculum Map</w:t>
      </w:r>
    </w:p>
    <w:tbl>
      <w:tblPr>
        <w:tblW w:w="0" w:type="auto"/>
        <w:tblInd w:w="100" w:type="dxa"/>
        <w:tblLook w:val="0000" w:firstRow="0" w:lastRow="0" w:firstColumn="0" w:lastColumn="0" w:noHBand="0" w:noVBand="0"/>
      </w:tblPr>
      <w:tblGrid>
        <w:gridCol w:w="7740"/>
        <w:gridCol w:w="3450"/>
        <w:gridCol w:w="3930"/>
      </w:tblGrid>
      <w:tr w:rsidR="00A77B3E">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77B3E" w:rsidRDefault="000218AB" w:rsidP="00E9534B">
            <w:pPr>
              <w:spacing w:line="240" w:lineRule="auto"/>
            </w:pPr>
            <w:r>
              <w:rPr>
                <w:rFonts w:ascii="Calibri" w:eastAsia="Calibri" w:hAnsi="Calibri" w:cs="Calibri"/>
                <w:b/>
                <w:bCs/>
                <w:sz w:val="24"/>
                <w:szCs w:val="24"/>
              </w:rPr>
              <w:t xml:space="preserve">Course Title: </w:t>
            </w:r>
            <w:r w:rsidR="005C2457">
              <w:rPr>
                <w:rFonts w:ascii="Calibri" w:eastAsia="Calibri" w:hAnsi="Calibri" w:cs="Calibri"/>
                <w:b/>
                <w:bCs/>
                <w:sz w:val="24"/>
                <w:szCs w:val="24"/>
              </w:rPr>
              <w:t>World Geography</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77B3E" w:rsidRDefault="000218AB">
            <w:pPr>
              <w:spacing w:line="240" w:lineRule="auto"/>
              <w:jc w:val="center"/>
            </w:pPr>
            <w:r>
              <w:rPr>
                <w:rFonts w:ascii="Calibri" w:eastAsia="Calibri" w:hAnsi="Calibri" w:cs="Calibri"/>
                <w:b/>
                <w:bCs/>
                <w:sz w:val="24"/>
                <w:szCs w:val="24"/>
              </w:rPr>
              <w:t>Quarter:</w:t>
            </w:r>
            <w:r>
              <w:rPr>
                <w:rFonts w:ascii="Calibri" w:eastAsia="Calibri" w:hAnsi="Calibri" w:cs="Calibri"/>
                <w:sz w:val="24"/>
                <w:szCs w:val="24"/>
              </w:rPr>
              <w:t xml:space="preserve">  </w:t>
            </w:r>
            <w:r w:rsidR="005C2457">
              <w:rPr>
                <w:rFonts w:ascii="Calibri" w:eastAsia="Calibri" w:hAnsi="Calibri" w:cs="Calibri"/>
                <w:sz w:val="24"/>
                <w:szCs w:val="24"/>
              </w:rPr>
              <w:t>1</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77B3E" w:rsidRDefault="000218AB">
            <w:pPr>
              <w:spacing w:line="240" w:lineRule="auto"/>
            </w:pPr>
            <w:r>
              <w:rPr>
                <w:rFonts w:ascii="Calibri" w:eastAsia="Calibri" w:hAnsi="Calibri" w:cs="Calibri"/>
                <w:b/>
                <w:bCs/>
                <w:sz w:val="24"/>
                <w:szCs w:val="24"/>
              </w:rPr>
              <w:t xml:space="preserve">Academic Year: </w:t>
            </w:r>
            <w:r>
              <w:rPr>
                <w:rFonts w:ascii="Calibri" w:eastAsia="Calibri" w:hAnsi="Calibri" w:cs="Calibri"/>
                <w:sz w:val="24"/>
                <w:szCs w:val="24"/>
              </w:rPr>
              <w:t>2011-2012</w:t>
            </w:r>
          </w:p>
        </w:tc>
      </w:tr>
    </w:tbl>
    <w:p w:rsidR="00A77B3E" w:rsidRDefault="00A77B3E">
      <w:pPr>
        <w:spacing w:line="240" w:lineRule="auto"/>
      </w:pPr>
    </w:p>
    <w:p w:rsidR="00A77B3E" w:rsidRDefault="000218AB">
      <w:pPr>
        <w:spacing w:line="240" w:lineRule="auto"/>
        <w:rPr>
          <w:rFonts w:ascii="Calibri" w:eastAsia="Calibri" w:hAnsi="Calibri" w:cs="Calibri"/>
          <w:b/>
          <w:bCs/>
          <w:sz w:val="24"/>
          <w:szCs w:val="24"/>
        </w:rPr>
      </w:pPr>
      <w:r>
        <w:rPr>
          <w:rFonts w:ascii="Calibri" w:eastAsia="Calibri" w:hAnsi="Calibri" w:cs="Calibri"/>
          <w:b/>
          <w:bCs/>
          <w:sz w:val="24"/>
          <w:szCs w:val="24"/>
        </w:rPr>
        <w:t xml:space="preserve">Essential Questions for this Quarter: </w:t>
      </w:r>
    </w:p>
    <w:tbl>
      <w:tblPr>
        <w:tblW w:w="0" w:type="auto"/>
        <w:tblInd w:w="100" w:type="dxa"/>
        <w:tblLook w:val="0000" w:firstRow="0" w:lastRow="0" w:firstColumn="0" w:lastColumn="0" w:noHBand="0" w:noVBand="0"/>
      </w:tblPr>
      <w:tblGrid>
        <w:gridCol w:w="15120"/>
      </w:tblGrid>
      <w:tr w:rsidR="00A77B3E">
        <w:tc>
          <w:tcPr>
            <w:tcW w:w="151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A77B3E" w:rsidRDefault="00350A71" w:rsidP="005710A3">
            <w:pPr>
              <w:pStyle w:val="ListParagraph"/>
              <w:numPr>
                <w:ilvl w:val="0"/>
                <w:numId w:val="13"/>
              </w:numPr>
              <w:spacing w:line="240" w:lineRule="auto"/>
            </w:pPr>
            <w:r>
              <w:t>Through the study of Geography, how do the processes that shape the Earth, the relationships between people and environments</w:t>
            </w:r>
            <w:r w:rsidR="005710A3">
              <w:t xml:space="preserve">, and the links between people and places help build a global prospective and understand the connections between global and local event? </w:t>
            </w:r>
          </w:p>
          <w:p w:rsidR="005710A3" w:rsidRDefault="005710A3" w:rsidP="005710A3">
            <w:pPr>
              <w:pStyle w:val="ListParagraph"/>
              <w:numPr>
                <w:ilvl w:val="0"/>
                <w:numId w:val="13"/>
              </w:numPr>
              <w:spacing w:line="240" w:lineRule="auto"/>
            </w:pPr>
            <w:r>
              <w:t>How the physical, historical, cultural, and economic similarities of the United States and Canada enable each of the countries to maintain both local and global relationships?</w:t>
            </w:r>
          </w:p>
        </w:tc>
      </w:tr>
    </w:tbl>
    <w:p w:rsidR="00A77B3E" w:rsidRDefault="00A77B3E">
      <w:pPr>
        <w:spacing w:line="240" w:lineRule="auto"/>
        <w:jc w:val="center"/>
      </w:pPr>
    </w:p>
    <w:tbl>
      <w:tblPr>
        <w:tblW w:w="0" w:type="auto"/>
        <w:tblInd w:w="100" w:type="dxa"/>
        <w:tblLook w:val="0000" w:firstRow="0" w:lastRow="0" w:firstColumn="0" w:lastColumn="0" w:noHBand="0" w:noVBand="0"/>
      </w:tblPr>
      <w:tblGrid>
        <w:gridCol w:w="2515"/>
        <w:gridCol w:w="2056"/>
        <w:gridCol w:w="3298"/>
        <w:gridCol w:w="2255"/>
        <w:gridCol w:w="2655"/>
        <w:gridCol w:w="2441"/>
      </w:tblGrid>
      <w:tr w:rsidR="00505AC8">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t>Unit/Time Frame</w:t>
            </w:r>
          </w:p>
          <w:p w:rsidR="005C2457" w:rsidRDefault="005C2457">
            <w:pPr>
              <w:spacing w:line="240" w:lineRule="auto"/>
              <w:jc w:val="center"/>
              <w:rPr>
                <w:rFonts w:ascii="Calibri" w:eastAsia="Calibri" w:hAnsi="Calibri" w:cs="Calibri"/>
                <w:b/>
                <w:bCs/>
                <w:sz w:val="24"/>
                <w:szCs w:val="24"/>
              </w:rPr>
            </w:pPr>
          </w:p>
          <w:p w:rsidR="009555E4" w:rsidRDefault="009555E4" w:rsidP="00E9534B">
            <w:pPr>
              <w:spacing w:line="240" w:lineRule="auto"/>
            </w:pPr>
            <w:r>
              <w:t>Front Matter – Basic Map Components</w:t>
            </w:r>
          </w:p>
          <w:p w:rsidR="009555E4" w:rsidRDefault="000A4E0E" w:rsidP="00E9534B">
            <w:pPr>
              <w:spacing w:line="240" w:lineRule="auto"/>
            </w:pPr>
            <w:r>
              <w:t>(</w:t>
            </w:r>
            <w:r w:rsidR="009555E4">
              <w:t>1 Week</w:t>
            </w:r>
            <w:r>
              <w:t>)</w:t>
            </w:r>
          </w:p>
          <w:p w:rsidR="009555E4" w:rsidRDefault="009555E4" w:rsidP="00E9534B">
            <w:pPr>
              <w:spacing w:line="240" w:lineRule="auto"/>
            </w:pPr>
          </w:p>
          <w:p w:rsidR="005751D8" w:rsidRDefault="005751D8" w:rsidP="00E9534B">
            <w:pPr>
              <w:spacing w:line="240" w:lineRule="auto"/>
            </w:pPr>
          </w:p>
          <w:p w:rsidR="005751D8" w:rsidRDefault="005751D8" w:rsidP="00E9534B">
            <w:pPr>
              <w:spacing w:line="240" w:lineRule="auto"/>
            </w:pPr>
          </w:p>
          <w:p w:rsidR="005751D8" w:rsidRDefault="005751D8" w:rsidP="00E9534B">
            <w:pPr>
              <w:spacing w:line="240" w:lineRule="auto"/>
            </w:pPr>
          </w:p>
          <w:p w:rsidR="005751D8" w:rsidRDefault="005751D8" w:rsidP="00E9534B">
            <w:pPr>
              <w:spacing w:line="240" w:lineRule="auto"/>
            </w:pPr>
          </w:p>
          <w:p w:rsidR="00505AC8" w:rsidRDefault="00505AC8" w:rsidP="00E9534B">
            <w:pPr>
              <w:spacing w:line="240" w:lineRule="auto"/>
            </w:pPr>
          </w:p>
          <w:p w:rsidR="000A4E0E" w:rsidRDefault="000A4E0E" w:rsidP="00E9534B">
            <w:pPr>
              <w:spacing w:line="240" w:lineRule="auto"/>
            </w:pPr>
          </w:p>
          <w:p w:rsidR="00505AC8" w:rsidRDefault="00505AC8" w:rsidP="00E9534B">
            <w:pPr>
              <w:spacing w:line="240" w:lineRule="auto"/>
            </w:pPr>
          </w:p>
          <w:p w:rsidR="00505AC8" w:rsidRDefault="00505AC8" w:rsidP="00E9534B">
            <w:pPr>
              <w:spacing w:line="240" w:lineRule="auto"/>
            </w:pPr>
          </w:p>
          <w:p w:rsidR="00505AC8" w:rsidRDefault="00505AC8" w:rsidP="00E9534B">
            <w:pPr>
              <w:spacing w:line="240" w:lineRule="auto"/>
            </w:pPr>
          </w:p>
          <w:p w:rsidR="00505AC8" w:rsidRDefault="00505AC8" w:rsidP="00E9534B">
            <w:pPr>
              <w:spacing w:line="240" w:lineRule="auto"/>
            </w:pPr>
          </w:p>
          <w:p w:rsidR="00505AC8" w:rsidRDefault="00505AC8" w:rsidP="00E9534B">
            <w:pPr>
              <w:spacing w:line="240" w:lineRule="auto"/>
            </w:pPr>
          </w:p>
          <w:p w:rsidR="005F4BB0" w:rsidRDefault="005F4BB0" w:rsidP="00E9534B">
            <w:pPr>
              <w:spacing w:line="240" w:lineRule="auto"/>
            </w:pPr>
          </w:p>
          <w:p w:rsidR="00E9534B" w:rsidRDefault="005C2457" w:rsidP="00E9534B">
            <w:pPr>
              <w:spacing w:line="240" w:lineRule="auto"/>
            </w:pPr>
            <w:r>
              <w:t>Unit 1:  Physical &amp; Human Geography</w:t>
            </w:r>
          </w:p>
          <w:p w:rsidR="005C2457" w:rsidRDefault="000A4E0E" w:rsidP="00E9534B">
            <w:pPr>
              <w:spacing w:line="240" w:lineRule="auto"/>
            </w:pPr>
            <w:r>
              <w:t>(</w:t>
            </w:r>
            <w:r w:rsidRPr="00B91A5B">
              <w:rPr>
                <w:u w:val="single"/>
              </w:rPr>
              <w:t>4 Weeks</w:t>
            </w:r>
            <w:r>
              <w:t>)</w:t>
            </w:r>
          </w:p>
          <w:p w:rsidR="000A4E0E" w:rsidRDefault="000A4E0E" w:rsidP="00E9534B">
            <w:pPr>
              <w:spacing w:line="240" w:lineRule="auto"/>
            </w:pPr>
          </w:p>
          <w:p w:rsidR="005C2457" w:rsidRPr="005F4BB0" w:rsidRDefault="005C2457" w:rsidP="006B7AC1">
            <w:pPr>
              <w:spacing w:line="240" w:lineRule="auto"/>
              <w:rPr>
                <w:i/>
              </w:rPr>
            </w:pPr>
            <w:r w:rsidRPr="005F4BB0">
              <w:rPr>
                <w:i/>
              </w:rPr>
              <w:t>Chapter 1: Exploring Geography</w:t>
            </w:r>
          </w:p>
          <w:p w:rsidR="009555E4" w:rsidRDefault="009555E4" w:rsidP="000A4E0E">
            <w:pPr>
              <w:pStyle w:val="ListParagraph"/>
              <w:numPr>
                <w:ilvl w:val="0"/>
                <w:numId w:val="3"/>
              </w:numPr>
              <w:spacing w:line="240" w:lineRule="auto"/>
            </w:pPr>
            <w:r>
              <w:t>The Study of Geography</w:t>
            </w:r>
          </w:p>
          <w:p w:rsidR="009555E4" w:rsidRDefault="000A4E0E" w:rsidP="000A4E0E">
            <w:pPr>
              <w:pStyle w:val="ListParagraph"/>
              <w:numPr>
                <w:ilvl w:val="0"/>
                <w:numId w:val="3"/>
              </w:numPr>
              <w:spacing w:line="240" w:lineRule="auto"/>
            </w:pPr>
            <w:r>
              <w:t>Changes Within the Earth</w:t>
            </w:r>
          </w:p>
          <w:p w:rsidR="000A4E0E" w:rsidRDefault="000A4E0E" w:rsidP="000A4E0E">
            <w:pPr>
              <w:pStyle w:val="ListParagraph"/>
              <w:numPr>
                <w:ilvl w:val="0"/>
                <w:numId w:val="3"/>
              </w:numPr>
              <w:spacing w:line="240" w:lineRule="auto"/>
            </w:pPr>
            <w:r>
              <w:lastRenderedPageBreak/>
              <w:t>Changes on the Earth’s Surface</w:t>
            </w:r>
          </w:p>
          <w:p w:rsidR="000A4E0E" w:rsidRDefault="000A4E0E" w:rsidP="000A4E0E">
            <w:pPr>
              <w:spacing w:line="240" w:lineRule="auto"/>
            </w:pPr>
          </w:p>
          <w:p w:rsidR="005F4BB0" w:rsidRDefault="005F4BB0" w:rsidP="000A4E0E">
            <w:pPr>
              <w:spacing w:line="240" w:lineRule="auto"/>
              <w:ind w:left="360"/>
            </w:pPr>
          </w:p>
          <w:p w:rsidR="005F4BB0" w:rsidRDefault="005F4BB0" w:rsidP="000A4E0E">
            <w:pPr>
              <w:spacing w:line="240" w:lineRule="auto"/>
              <w:ind w:left="360"/>
            </w:pPr>
          </w:p>
          <w:p w:rsidR="005F4BB0" w:rsidRDefault="005F4BB0" w:rsidP="000A4E0E">
            <w:pPr>
              <w:spacing w:line="240" w:lineRule="auto"/>
              <w:ind w:left="360"/>
            </w:pPr>
          </w:p>
          <w:p w:rsidR="00B91A5B" w:rsidRDefault="00B91A5B" w:rsidP="000A4E0E">
            <w:pPr>
              <w:spacing w:line="240" w:lineRule="auto"/>
              <w:ind w:left="360"/>
            </w:pPr>
          </w:p>
          <w:p w:rsidR="00B91A5B" w:rsidRDefault="00B91A5B" w:rsidP="000A4E0E">
            <w:pPr>
              <w:spacing w:line="240" w:lineRule="auto"/>
              <w:ind w:left="360"/>
              <w:rPr>
                <w:i/>
              </w:rPr>
            </w:pPr>
          </w:p>
          <w:p w:rsidR="00B91A5B" w:rsidRDefault="00B91A5B" w:rsidP="000A4E0E">
            <w:pPr>
              <w:spacing w:line="240" w:lineRule="auto"/>
              <w:ind w:left="360"/>
              <w:rPr>
                <w:i/>
              </w:rPr>
            </w:pPr>
          </w:p>
          <w:p w:rsidR="00B91A5B" w:rsidRDefault="00B91A5B" w:rsidP="000A4E0E">
            <w:pPr>
              <w:spacing w:line="240" w:lineRule="auto"/>
              <w:ind w:left="360"/>
              <w:rPr>
                <w:i/>
              </w:rPr>
            </w:pPr>
          </w:p>
          <w:p w:rsidR="00B91A5B" w:rsidRDefault="00B91A5B" w:rsidP="000A4E0E">
            <w:pPr>
              <w:spacing w:line="240" w:lineRule="auto"/>
              <w:ind w:left="360"/>
              <w:rPr>
                <w:i/>
              </w:rPr>
            </w:pPr>
          </w:p>
          <w:p w:rsidR="006B7AC1" w:rsidRDefault="006B7AC1" w:rsidP="000A4E0E">
            <w:pPr>
              <w:spacing w:line="240" w:lineRule="auto"/>
              <w:ind w:left="360"/>
              <w:rPr>
                <w:i/>
              </w:rPr>
            </w:pPr>
          </w:p>
          <w:p w:rsidR="000965C4" w:rsidRDefault="000965C4" w:rsidP="006B7AC1">
            <w:pPr>
              <w:spacing w:line="240" w:lineRule="auto"/>
              <w:rPr>
                <w:i/>
              </w:rPr>
            </w:pPr>
          </w:p>
          <w:p w:rsidR="000965C4" w:rsidRDefault="000965C4" w:rsidP="006B7AC1">
            <w:pPr>
              <w:spacing w:line="240" w:lineRule="auto"/>
              <w:rPr>
                <w:i/>
              </w:rPr>
            </w:pPr>
          </w:p>
          <w:p w:rsidR="000965C4" w:rsidRDefault="000965C4" w:rsidP="006B7AC1">
            <w:pPr>
              <w:spacing w:line="240" w:lineRule="auto"/>
              <w:rPr>
                <w:i/>
              </w:rPr>
            </w:pPr>
          </w:p>
          <w:p w:rsidR="000965C4" w:rsidRDefault="000965C4" w:rsidP="006B7AC1">
            <w:pPr>
              <w:spacing w:line="240" w:lineRule="auto"/>
              <w:rPr>
                <w:i/>
              </w:rPr>
            </w:pPr>
          </w:p>
          <w:p w:rsidR="000965C4" w:rsidRDefault="000965C4" w:rsidP="006B7AC1">
            <w:pPr>
              <w:spacing w:line="240" w:lineRule="auto"/>
              <w:rPr>
                <w:i/>
              </w:rPr>
            </w:pPr>
          </w:p>
          <w:p w:rsidR="000965C4" w:rsidRDefault="000965C4" w:rsidP="006B7AC1">
            <w:pPr>
              <w:spacing w:line="240" w:lineRule="auto"/>
              <w:rPr>
                <w:i/>
              </w:rPr>
            </w:pPr>
          </w:p>
          <w:p w:rsidR="005C2457" w:rsidRPr="00B91A5B" w:rsidRDefault="005C2457" w:rsidP="006B7AC1">
            <w:pPr>
              <w:spacing w:line="240" w:lineRule="auto"/>
              <w:rPr>
                <w:i/>
              </w:rPr>
            </w:pPr>
            <w:r w:rsidRPr="00B91A5B">
              <w:rPr>
                <w:i/>
              </w:rPr>
              <w:t>Chapter 2: Climates and Ecosystems</w:t>
            </w:r>
          </w:p>
          <w:p w:rsidR="000A4E0E" w:rsidRDefault="000A4E0E" w:rsidP="000A4E0E">
            <w:pPr>
              <w:pStyle w:val="ListParagraph"/>
              <w:numPr>
                <w:ilvl w:val="0"/>
                <w:numId w:val="4"/>
              </w:numPr>
              <w:spacing w:line="240" w:lineRule="auto"/>
            </w:pPr>
            <w:r>
              <w:t>Weather and Climate</w:t>
            </w:r>
          </w:p>
          <w:p w:rsidR="000A4E0E" w:rsidRDefault="000A4E0E" w:rsidP="000A4E0E">
            <w:pPr>
              <w:pStyle w:val="ListParagraph"/>
              <w:numPr>
                <w:ilvl w:val="0"/>
                <w:numId w:val="4"/>
              </w:numPr>
              <w:spacing w:line="240" w:lineRule="auto"/>
            </w:pPr>
            <w:r>
              <w:t>Ecosystems</w:t>
            </w:r>
          </w:p>
          <w:p w:rsidR="000A4E0E" w:rsidRDefault="000A4E0E" w:rsidP="000A4E0E">
            <w:pPr>
              <w:pStyle w:val="ListParagraph"/>
              <w:spacing w:line="240" w:lineRule="auto"/>
            </w:pPr>
          </w:p>
          <w:p w:rsidR="00C72AFE" w:rsidRDefault="00C72AFE" w:rsidP="000A4E0E">
            <w:pPr>
              <w:spacing w:line="240" w:lineRule="auto"/>
              <w:ind w:left="360"/>
            </w:pPr>
          </w:p>
          <w:p w:rsidR="00C72AFE" w:rsidRDefault="00C72AFE" w:rsidP="000A4E0E">
            <w:pPr>
              <w:spacing w:line="240" w:lineRule="auto"/>
              <w:ind w:left="360"/>
            </w:pPr>
          </w:p>
          <w:p w:rsidR="00C72AFE" w:rsidRDefault="00C72AFE" w:rsidP="000A4E0E">
            <w:pPr>
              <w:spacing w:line="240" w:lineRule="auto"/>
              <w:ind w:left="360"/>
            </w:pPr>
          </w:p>
          <w:p w:rsidR="00C72AFE" w:rsidRDefault="00C72AFE" w:rsidP="000A4E0E">
            <w:pPr>
              <w:spacing w:line="240" w:lineRule="auto"/>
              <w:ind w:left="360"/>
            </w:pPr>
          </w:p>
          <w:p w:rsidR="00783F29" w:rsidRDefault="00783F29" w:rsidP="000A4E0E">
            <w:pPr>
              <w:spacing w:line="240" w:lineRule="auto"/>
              <w:ind w:left="360"/>
            </w:pPr>
          </w:p>
          <w:p w:rsidR="00783F29" w:rsidRDefault="00783F29" w:rsidP="000A4E0E">
            <w:pPr>
              <w:spacing w:line="240" w:lineRule="auto"/>
              <w:ind w:left="360"/>
            </w:pPr>
          </w:p>
          <w:p w:rsidR="00783F29" w:rsidRDefault="00783F29" w:rsidP="000A4E0E">
            <w:pPr>
              <w:spacing w:line="240" w:lineRule="auto"/>
              <w:ind w:left="360"/>
            </w:pPr>
          </w:p>
          <w:p w:rsidR="00783F29" w:rsidRDefault="00783F29" w:rsidP="000A4E0E">
            <w:pPr>
              <w:spacing w:line="240" w:lineRule="auto"/>
              <w:ind w:left="360"/>
            </w:pPr>
          </w:p>
          <w:p w:rsidR="005C2457" w:rsidRPr="006B7AC1" w:rsidRDefault="005C2457" w:rsidP="006B7AC1">
            <w:pPr>
              <w:spacing w:line="240" w:lineRule="auto"/>
              <w:rPr>
                <w:i/>
              </w:rPr>
            </w:pPr>
            <w:r w:rsidRPr="006B7AC1">
              <w:rPr>
                <w:i/>
              </w:rPr>
              <w:t>Chapter 3:  Population and Culture</w:t>
            </w:r>
          </w:p>
          <w:p w:rsidR="000A4E0E" w:rsidRDefault="000A4E0E" w:rsidP="000A4E0E">
            <w:pPr>
              <w:pStyle w:val="ListParagraph"/>
              <w:numPr>
                <w:ilvl w:val="0"/>
                <w:numId w:val="5"/>
              </w:numPr>
              <w:spacing w:line="240" w:lineRule="auto"/>
            </w:pPr>
            <w:r>
              <w:t>The Study of Human Geography</w:t>
            </w:r>
          </w:p>
          <w:p w:rsidR="000A4E0E" w:rsidRDefault="000A4E0E" w:rsidP="000A4E0E">
            <w:pPr>
              <w:pStyle w:val="ListParagraph"/>
              <w:numPr>
                <w:ilvl w:val="0"/>
                <w:numId w:val="5"/>
              </w:numPr>
              <w:spacing w:line="240" w:lineRule="auto"/>
            </w:pPr>
            <w:r>
              <w:t>Political and Economic Systems</w:t>
            </w:r>
          </w:p>
          <w:p w:rsidR="000A4E0E" w:rsidRDefault="000A4E0E" w:rsidP="000A4E0E">
            <w:pPr>
              <w:pStyle w:val="ListParagraph"/>
              <w:spacing w:line="240" w:lineRule="auto"/>
            </w:pPr>
          </w:p>
          <w:p w:rsidR="004630DB" w:rsidRDefault="004630DB" w:rsidP="006B7AC1">
            <w:pPr>
              <w:spacing w:line="240" w:lineRule="auto"/>
              <w:rPr>
                <w:i/>
              </w:rPr>
            </w:pPr>
          </w:p>
          <w:p w:rsidR="004630DB" w:rsidRDefault="004630DB" w:rsidP="006B7AC1">
            <w:pPr>
              <w:spacing w:line="240" w:lineRule="auto"/>
              <w:rPr>
                <w:i/>
              </w:rPr>
            </w:pPr>
          </w:p>
          <w:p w:rsidR="004630DB" w:rsidRDefault="004630DB" w:rsidP="006B7AC1">
            <w:pPr>
              <w:spacing w:line="240" w:lineRule="auto"/>
              <w:rPr>
                <w:i/>
              </w:rPr>
            </w:pPr>
          </w:p>
          <w:p w:rsidR="004630DB" w:rsidRDefault="004630DB" w:rsidP="006B7AC1">
            <w:pPr>
              <w:spacing w:line="240" w:lineRule="auto"/>
              <w:rPr>
                <w:i/>
              </w:rPr>
            </w:pPr>
          </w:p>
          <w:p w:rsidR="004630DB" w:rsidRDefault="004630DB" w:rsidP="006B7AC1">
            <w:pPr>
              <w:spacing w:line="240" w:lineRule="auto"/>
              <w:rPr>
                <w:i/>
              </w:rPr>
            </w:pPr>
          </w:p>
          <w:p w:rsidR="004630DB" w:rsidRDefault="004630DB" w:rsidP="006B7AC1">
            <w:pPr>
              <w:spacing w:line="240" w:lineRule="auto"/>
              <w:rPr>
                <w:i/>
              </w:rPr>
            </w:pPr>
          </w:p>
          <w:p w:rsidR="004630DB" w:rsidRDefault="004630DB" w:rsidP="006B7AC1">
            <w:pPr>
              <w:spacing w:line="240" w:lineRule="auto"/>
              <w:rPr>
                <w:i/>
              </w:rPr>
            </w:pPr>
          </w:p>
          <w:p w:rsidR="004630DB" w:rsidRDefault="004630DB" w:rsidP="006B7AC1">
            <w:pPr>
              <w:spacing w:line="240" w:lineRule="auto"/>
              <w:rPr>
                <w:i/>
              </w:rPr>
            </w:pPr>
          </w:p>
          <w:p w:rsidR="004630DB" w:rsidRDefault="004630DB" w:rsidP="006B7AC1">
            <w:pPr>
              <w:spacing w:line="240" w:lineRule="auto"/>
              <w:rPr>
                <w:i/>
              </w:rPr>
            </w:pPr>
          </w:p>
          <w:p w:rsidR="000965C4" w:rsidRDefault="000965C4" w:rsidP="006B7AC1">
            <w:pPr>
              <w:spacing w:line="240" w:lineRule="auto"/>
              <w:rPr>
                <w:i/>
              </w:rPr>
            </w:pPr>
          </w:p>
          <w:p w:rsidR="000965C4" w:rsidRDefault="000965C4" w:rsidP="006B7AC1">
            <w:pPr>
              <w:spacing w:line="240" w:lineRule="auto"/>
              <w:rPr>
                <w:i/>
              </w:rPr>
            </w:pPr>
          </w:p>
          <w:p w:rsidR="000965C4" w:rsidRDefault="000965C4" w:rsidP="006B7AC1">
            <w:pPr>
              <w:spacing w:line="240" w:lineRule="auto"/>
              <w:rPr>
                <w:i/>
              </w:rPr>
            </w:pPr>
          </w:p>
          <w:p w:rsidR="000965C4" w:rsidRDefault="000965C4" w:rsidP="006B7AC1">
            <w:pPr>
              <w:spacing w:line="240" w:lineRule="auto"/>
              <w:rPr>
                <w:i/>
              </w:rPr>
            </w:pPr>
          </w:p>
          <w:p w:rsidR="000965C4" w:rsidRDefault="000965C4" w:rsidP="006B7AC1">
            <w:pPr>
              <w:spacing w:line="240" w:lineRule="auto"/>
              <w:rPr>
                <w:i/>
              </w:rPr>
            </w:pPr>
          </w:p>
          <w:p w:rsidR="000965C4" w:rsidRDefault="000965C4" w:rsidP="006B7AC1">
            <w:pPr>
              <w:spacing w:line="240" w:lineRule="auto"/>
              <w:rPr>
                <w:i/>
              </w:rPr>
            </w:pPr>
          </w:p>
          <w:p w:rsidR="00843C8A" w:rsidRDefault="00843C8A" w:rsidP="006B7AC1">
            <w:pPr>
              <w:spacing w:line="240" w:lineRule="auto"/>
              <w:rPr>
                <w:i/>
              </w:rPr>
            </w:pPr>
          </w:p>
          <w:p w:rsidR="004630DB" w:rsidRDefault="004630DB" w:rsidP="006B7AC1">
            <w:pPr>
              <w:spacing w:line="240" w:lineRule="auto"/>
              <w:rPr>
                <w:i/>
              </w:rPr>
            </w:pPr>
          </w:p>
          <w:p w:rsidR="005C2457" w:rsidRPr="006B7AC1" w:rsidRDefault="005C2457" w:rsidP="006B7AC1">
            <w:pPr>
              <w:spacing w:line="240" w:lineRule="auto"/>
              <w:rPr>
                <w:i/>
              </w:rPr>
            </w:pPr>
            <w:r w:rsidRPr="006B7AC1">
              <w:rPr>
                <w:i/>
              </w:rPr>
              <w:t>Chapter 4: Resources and Land Use</w:t>
            </w:r>
          </w:p>
          <w:p w:rsidR="000A4E0E" w:rsidRDefault="000A4E0E" w:rsidP="000A4E0E">
            <w:pPr>
              <w:pStyle w:val="ListParagraph"/>
              <w:numPr>
                <w:ilvl w:val="0"/>
                <w:numId w:val="6"/>
              </w:numPr>
              <w:spacing w:line="240" w:lineRule="auto"/>
            </w:pPr>
            <w:r>
              <w:t>World Resources</w:t>
            </w:r>
          </w:p>
          <w:p w:rsidR="000A4E0E" w:rsidRDefault="000A4E0E" w:rsidP="000A4E0E">
            <w:pPr>
              <w:pStyle w:val="ListParagraph"/>
              <w:numPr>
                <w:ilvl w:val="0"/>
                <w:numId w:val="6"/>
              </w:numPr>
              <w:spacing w:line="240" w:lineRule="auto"/>
            </w:pPr>
            <w:r>
              <w:t>World Economic Activity</w:t>
            </w:r>
          </w:p>
          <w:p w:rsidR="00203D2B" w:rsidRDefault="00203D2B" w:rsidP="00203D2B">
            <w:pPr>
              <w:spacing w:line="240" w:lineRule="auto"/>
            </w:pPr>
          </w:p>
          <w:p w:rsidR="00203D2B" w:rsidRDefault="00203D2B" w:rsidP="00203D2B">
            <w:pPr>
              <w:spacing w:line="240" w:lineRule="auto"/>
            </w:pPr>
          </w:p>
          <w:p w:rsidR="00203D2B" w:rsidRDefault="00203D2B" w:rsidP="00203D2B">
            <w:pPr>
              <w:spacing w:line="240" w:lineRule="auto"/>
            </w:pPr>
          </w:p>
          <w:p w:rsidR="00203D2B" w:rsidRDefault="00203D2B" w:rsidP="00203D2B">
            <w:pPr>
              <w:spacing w:line="240" w:lineRule="auto"/>
            </w:pPr>
          </w:p>
          <w:p w:rsidR="00203D2B" w:rsidRDefault="00203D2B" w:rsidP="00203D2B">
            <w:pPr>
              <w:spacing w:line="240" w:lineRule="auto"/>
            </w:pPr>
          </w:p>
          <w:p w:rsidR="00203D2B" w:rsidRDefault="00203D2B" w:rsidP="00203D2B">
            <w:pPr>
              <w:spacing w:line="240" w:lineRule="auto"/>
            </w:pPr>
          </w:p>
          <w:p w:rsidR="00203D2B" w:rsidRDefault="00203D2B" w:rsidP="00203D2B">
            <w:pPr>
              <w:spacing w:line="240" w:lineRule="auto"/>
            </w:pPr>
          </w:p>
          <w:p w:rsidR="00203D2B" w:rsidRDefault="00203D2B" w:rsidP="00203D2B">
            <w:pPr>
              <w:spacing w:line="240" w:lineRule="auto"/>
            </w:pPr>
          </w:p>
          <w:p w:rsidR="00203D2B" w:rsidRDefault="00203D2B" w:rsidP="00203D2B">
            <w:pPr>
              <w:spacing w:line="240" w:lineRule="auto"/>
            </w:pPr>
          </w:p>
          <w:p w:rsidR="00843C8A" w:rsidRDefault="00843C8A" w:rsidP="00203D2B">
            <w:pPr>
              <w:spacing w:line="240" w:lineRule="auto"/>
            </w:pPr>
          </w:p>
          <w:p w:rsidR="00843C8A" w:rsidRDefault="00843C8A" w:rsidP="00203D2B">
            <w:pPr>
              <w:spacing w:line="240" w:lineRule="auto"/>
            </w:pPr>
          </w:p>
          <w:p w:rsidR="00843C8A" w:rsidRDefault="00843C8A" w:rsidP="00203D2B">
            <w:pPr>
              <w:spacing w:line="240" w:lineRule="auto"/>
            </w:pPr>
          </w:p>
          <w:p w:rsidR="00843C8A" w:rsidRDefault="00843C8A" w:rsidP="00203D2B">
            <w:pPr>
              <w:spacing w:line="240" w:lineRule="auto"/>
            </w:pPr>
          </w:p>
          <w:p w:rsidR="00843C8A" w:rsidRDefault="00843C8A" w:rsidP="00203D2B">
            <w:pPr>
              <w:spacing w:line="240" w:lineRule="auto"/>
            </w:pPr>
          </w:p>
          <w:p w:rsidR="00DB36D8" w:rsidRDefault="00DB36D8" w:rsidP="00203D2B">
            <w:pPr>
              <w:spacing w:line="240" w:lineRule="auto"/>
            </w:pPr>
          </w:p>
          <w:p w:rsidR="00DB36D8" w:rsidRDefault="00DB36D8" w:rsidP="00203D2B">
            <w:pPr>
              <w:spacing w:line="240" w:lineRule="auto"/>
            </w:pPr>
          </w:p>
          <w:p w:rsidR="00DB36D8" w:rsidRDefault="00DB36D8" w:rsidP="00203D2B">
            <w:pPr>
              <w:spacing w:line="240" w:lineRule="auto"/>
            </w:pPr>
          </w:p>
          <w:p w:rsidR="00DB36D8" w:rsidRDefault="00DB36D8" w:rsidP="00203D2B">
            <w:pPr>
              <w:spacing w:line="240" w:lineRule="auto"/>
            </w:pPr>
          </w:p>
          <w:p w:rsidR="00843C8A" w:rsidRDefault="00843C8A" w:rsidP="00203D2B">
            <w:pPr>
              <w:spacing w:line="240" w:lineRule="auto"/>
            </w:pPr>
          </w:p>
          <w:p w:rsidR="00203D2B" w:rsidRDefault="00203D2B" w:rsidP="00203D2B">
            <w:pPr>
              <w:spacing w:line="240" w:lineRule="auto"/>
            </w:pPr>
            <w:r>
              <w:t>Unit 2:  The United States and Canada</w:t>
            </w:r>
          </w:p>
          <w:p w:rsidR="00203D2B" w:rsidRDefault="00203D2B" w:rsidP="00203D2B">
            <w:pPr>
              <w:spacing w:line="240" w:lineRule="auto"/>
            </w:pPr>
            <w:r>
              <w:t>(</w:t>
            </w:r>
            <w:r w:rsidRPr="00B91A5B">
              <w:rPr>
                <w:u w:val="single"/>
              </w:rPr>
              <w:t>4 Weeks</w:t>
            </w:r>
            <w:r>
              <w:t>)</w:t>
            </w:r>
          </w:p>
          <w:p w:rsidR="00203D2B" w:rsidRDefault="00203D2B" w:rsidP="00203D2B">
            <w:pPr>
              <w:spacing w:line="240" w:lineRule="auto"/>
            </w:pPr>
          </w:p>
          <w:p w:rsidR="00203D2B" w:rsidRPr="00203D2B" w:rsidRDefault="00203D2B" w:rsidP="00203D2B">
            <w:pPr>
              <w:spacing w:line="240" w:lineRule="auto"/>
              <w:rPr>
                <w:i/>
              </w:rPr>
            </w:pPr>
            <w:r w:rsidRPr="00203D2B">
              <w:rPr>
                <w:i/>
              </w:rPr>
              <w:t>Chapter 5: Regional Atlas: Introduction to the United States and Canada</w:t>
            </w:r>
          </w:p>
          <w:p w:rsidR="000965C4" w:rsidRDefault="000965C4" w:rsidP="00203D2B">
            <w:pPr>
              <w:spacing w:line="240" w:lineRule="auto"/>
              <w:ind w:left="170"/>
            </w:pPr>
            <w:r>
              <w:t>5.1 Historical Overview</w:t>
            </w:r>
          </w:p>
          <w:p w:rsidR="00203D2B" w:rsidRDefault="00203D2B" w:rsidP="00203D2B">
            <w:pPr>
              <w:spacing w:line="240" w:lineRule="auto"/>
              <w:ind w:left="170"/>
            </w:pPr>
            <w:r>
              <w:t>5.</w:t>
            </w:r>
            <w:r w:rsidR="000965C4">
              <w:t>2</w:t>
            </w:r>
            <w:r>
              <w:t xml:space="preserve"> Physical Charact</w:t>
            </w:r>
            <w:r w:rsidR="00DB36D8">
              <w:t>er</w:t>
            </w:r>
            <w:r>
              <w:t>istics</w:t>
            </w:r>
          </w:p>
          <w:p w:rsidR="00203D2B" w:rsidRDefault="00203D2B" w:rsidP="00203D2B">
            <w:pPr>
              <w:spacing w:line="240" w:lineRule="auto"/>
              <w:ind w:left="170"/>
            </w:pPr>
            <w:r>
              <w:t>5.</w:t>
            </w:r>
            <w:r w:rsidR="000965C4">
              <w:t>3</w:t>
            </w:r>
            <w:r>
              <w:t xml:space="preserve"> Climates</w:t>
            </w:r>
          </w:p>
          <w:p w:rsidR="00203D2B" w:rsidRDefault="00203D2B" w:rsidP="00203D2B">
            <w:pPr>
              <w:spacing w:line="240" w:lineRule="auto"/>
              <w:ind w:left="170"/>
            </w:pPr>
            <w:r>
              <w:t>5.</w:t>
            </w:r>
            <w:r w:rsidR="000965C4">
              <w:t>4</w:t>
            </w:r>
            <w:r>
              <w:t xml:space="preserve"> Ecosystems</w:t>
            </w:r>
          </w:p>
          <w:p w:rsidR="00203D2B" w:rsidRDefault="00203D2B" w:rsidP="00203D2B">
            <w:pPr>
              <w:spacing w:line="240" w:lineRule="auto"/>
              <w:ind w:left="170"/>
            </w:pPr>
            <w:r>
              <w:t>5.</w:t>
            </w:r>
            <w:r w:rsidR="000965C4">
              <w:t>5</w:t>
            </w:r>
            <w:r>
              <w:t xml:space="preserve"> People and Cultures</w:t>
            </w:r>
          </w:p>
          <w:p w:rsidR="00203D2B" w:rsidRDefault="00203D2B" w:rsidP="00203D2B">
            <w:pPr>
              <w:spacing w:line="240" w:lineRule="auto"/>
              <w:ind w:left="170"/>
            </w:pPr>
            <w:r>
              <w:t>5.</w:t>
            </w:r>
            <w:r w:rsidR="000965C4">
              <w:t>6</w:t>
            </w:r>
            <w:r>
              <w:t xml:space="preserve"> Economics, Technology, and Environment</w:t>
            </w:r>
          </w:p>
          <w:p w:rsidR="00203D2B" w:rsidRDefault="00203D2B" w:rsidP="00203D2B">
            <w:pPr>
              <w:spacing w:line="240" w:lineRule="auto"/>
              <w:ind w:left="170"/>
            </w:pPr>
            <w:r>
              <w:t>5.</w:t>
            </w:r>
            <w:r w:rsidR="000965C4">
              <w:t>7</w:t>
            </w:r>
            <w:r>
              <w:t xml:space="preserve"> Database</w:t>
            </w:r>
          </w:p>
          <w:p w:rsidR="00203D2B" w:rsidRDefault="00203D2B" w:rsidP="00203D2B">
            <w:pPr>
              <w:spacing w:line="240" w:lineRule="auto"/>
            </w:pPr>
          </w:p>
          <w:p w:rsidR="000965C4" w:rsidRDefault="000965C4" w:rsidP="00203D2B">
            <w:pPr>
              <w:spacing w:line="240" w:lineRule="auto"/>
            </w:pPr>
          </w:p>
          <w:p w:rsidR="000965C4" w:rsidRDefault="000965C4" w:rsidP="00203D2B">
            <w:pPr>
              <w:spacing w:line="240" w:lineRule="auto"/>
            </w:pPr>
          </w:p>
          <w:p w:rsidR="000965C4" w:rsidRDefault="000965C4" w:rsidP="00203D2B">
            <w:pPr>
              <w:spacing w:line="240" w:lineRule="auto"/>
            </w:pPr>
          </w:p>
          <w:p w:rsidR="000965C4" w:rsidRDefault="000965C4" w:rsidP="00203D2B">
            <w:pPr>
              <w:spacing w:line="240" w:lineRule="auto"/>
            </w:pPr>
          </w:p>
          <w:p w:rsidR="000965C4" w:rsidRDefault="000965C4" w:rsidP="00203D2B">
            <w:pPr>
              <w:spacing w:line="240" w:lineRule="auto"/>
            </w:pPr>
          </w:p>
          <w:p w:rsidR="000965C4" w:rsidRDefault="000965C4" w:rsidP="00203D2B">
            <w:pPr>
              <w:spacing w:line="240" w:lineRule="auto"/>
            </w:pPr>
          </w:p>
          <w:p w:rsidR="000965C4" w:rsidRDefault="000965C4" w:rsidP="00203D2B">
            <w:pPr>
              <w:spacing w:line="240" w:lineRule="auto"/>
            </w:pPr>
          </w:p>
          <w:p w:rsidR="000965C4" w:rsidRDefault="000965C4" w:rsidP="00203D2B">
            <w:pPr>
              <w:spacing w:line="240" w:lineRule="auto"/>
            </w:pPr>
          </w:p>
          <w:p w:rsidR="00B95559" w:rsidRDefault="00B95559" w:rsidP="00203D2B">
            <w:pPr>
              <w:spacing w:line="240" w:lineRule="auto"/>
            </w:pPr>
          </w:p>
          <w:p w:rsidR="00B95559" w:rsidRDefault="00B95559" w:rsidP="00203D2B">
            <w:pPr>
              <w:spacing w:line="240" w:lineRule="auto"/>
            </w:pPr>
          </w:p>
          <w:p w:rsidR="005F75BE" w:rsidRDefault="005F75BE" w:rsidP="00203D2B">
            <w:pPr>
              <w:spacing w:line="240" w:lineRule="auto"/>
            </w:pPr>
          </w:p>
          <w:p w:rsidR="005F75BE" w:rsidRDefault="005F75BE" w:rsidP="00203D2B">
            <w:pPr>
              <w:spacing w:line="240" w:lineRule="auto"/>
            </w:pPr>
          </w:p>
          <w:p w:rsidR="00B95559" w:rsidRDefault="00B95559" w:rsidP="00203D2B">
            <w:pPr>
              <w:spacing w:line="240" w:lineRule="auto"/>
            </w:pPr>
          </w:p>
          <w:p w:rsidR="005666A8" w:rsidRDefault="005666A8" w:rsidP="00203D2B">
            <w:pPr>
              <w:spacing w:line="240" w:lineRule="auto"/>
            </w:pPr>
          </w:p>
          <w:p w:rsidR="00843C8A" w:rsidRDefault="00843C8A" w:rsidP="00203D2B">
            <w:pPr>
              <w:spacing w:line="240" w:lineRule="auto"/>
            </w:pPr>
          </w:p>
          <w:p w:rsidR="00203D2B" w:rsidRPr="00B95559" w:rsidRDefault="00203D2B" w:rsidP="00203D2B">
            <w:pPr>
              <w:spacing w:line="240" w:lineRule="auto"/>
              <w:rPr>
                <w:i/>
              </w:rPr>
            </w:pPr>
            <w:r w:rsidRPr="00B95559">
              <w:rPr>
                <w:i/>
              </w:rPr>
              <w:lastRenderedPageBreak/>
              <w:t>Chapter 6: A Profile of the United States</w:t>
            </w:r>
          </w:p>
          <w:p w:rsidR="00B95559" w:rsidRDefault="00B95559" w:rsidP="00B95559">
            <w:pPr>
              <w:spacing w:line="240" w:lineRule="auto"/>
              <w:ind w:left="170"/>
            </w:pPr>
            <w:r>
              <w:t>6.1 A Resource-Rich Nation</w:t>
            </w:r>
          </w:p>
          <w:p w:rsidR="00B95559" w:rsidRDefault="00B95559" w:rsidP="00B95559">
            <w:pPr>
              <w:spacing w:line="240" w:lineRule="auto"/>
              <w:ind w:left="170"/>
            </w:pPr>
            <w:r>
              <w:t>6.2 A Nation of Cities</w:t>
            </w:r>
          </w:p>
          <w:p w:rsidR="00B95559" w:rsidRDefault="00B95559" w:rsidP="00203D2B">
            <w:pPr>
              <w:spacing w:line="240" w:lineRule="auto"/>
            </w:pPr>
          </w:p>
          <w:p w:rsidR="00F744A0" w:rsidRDefault="00F744A0" w:rsidP="00203D2B">
            <w:pPr>
              <w:spacing w:line="240" w:lineRule="auto"/>
            </w:pPr>
          </w:p>
          <w:p w:rsidR="00F744A0" w:rsidRDefault="00F744A0" w:rsidP="00203D2B">
            <w:pPr>
              <w:spacing w:line="240" w:lineRule="auto"/>
            </w:pPr>
          </w:p>
          <w:p w:rsidR="00F744A0" w:rsidRDefault="00F744A0" w:rsidP="00203D2B">
            <w:pPr>
              <w:spacing w:line="240" w:lineRule="auto"/>
            </w:pPr>
          </w:p>
          <w:p w:rsidR="00F744A0" w:rsidRDefault="00F744A0" w:rsidP="00203D2B">
            <w:pPr>
              <w:spacing w:line="240" w:lineRule="auto"/>
            </w:pPr>
          </w:p>
          <w:p w:rsidR="005666A8" w:rsidRDefault="005666A8" w:rsidP="00203D2B">
            <w:pPr>
              <w:spacing w:line="240" w:lineRule="auto"/>
            </w:pPr>
          </w:p>
          <w:p w:rsidR="005666A8" w:rsidRDefault="005666A8" w:rsidP="00203D2B">
            <w:pPr>
              <w:spacing w:line="240" w:lineRule="auto"/>
            </w:pPr>
          </w:p>
          <w:p w:rsidR="005666A8" w:rsidRDefault="005666A8" w:rsidP="00203D2B">
            <w:pPr>
              <w:spacing w:line="240" w:lineRule="auto"/>
            </w:pPr>
          </w:p>
          <w:p w:rsidR="005666A8" w:rsidRDefault="005666A8" w:rsidP="00203D2B">
            <w:pPr>
              <w:spacing w:line="240" w:lineRule="auto"/>
            </w:pPr>
          </w:p>
          <w:p w:rsidR="005666A8" w:rsidRDefault="005666A8" w:rsidP="00203D2B">
            <w:pPr>
              <w:spacing w:line="240" w:lineRule="auto"/>
            </w:pPr>
          </w:p>
          <w:p w:rsidR="005666A8" w:rsidRDefault="005666A8" w:rsidP="00203D2B">
            <w:pPr>
              <w:spacing w:line="240" w:lineRule="auto"/>
            </w:pPr>
          </w:p>
          <w:p w:rsidR="00F744A0" w:rsidRDefault="00F744A0" w:rsidP="00203D2B">
            <w:pPr>
              <w:spacing w:line="240" w:lineRule="auto"/>
            </w:pPr>
          </w:p>
          <w:p w:rsidR="005666A8" w:rsidRDefault="005666A8" w:rsidP="00203D2B">
            <w:pPr>
              <w:spacing w:line="240" w:lineRule="auto"/>
            </w:pPr>
          </w:p>
          <w:p w:rsidR="005666A8" w:rsidRDefault="005666A8" w:rsidP="00203D2B">
            <w:pPr>
              <w:spacing w:line="240" w:lineRule="auto"/>
            </w:pPr>
          </w:p>
          <w:p w:rsidR="005666A8" w:rsidRDefault="005666A8" w:rsidP="00203D2B">
            <w:pPr>
              <w:spacing w:line="240" w:lineRule="auto"/>
            </w:pPr>
          </w:p>
          <w:p w:rsidR="005666A8" w:rsidRDefault="005666A8" w:rsidP="00203D2B">
            <w:pPr>
              <w:spacing w:line="240" w:lineRule="auto"/>
            </w:pPr>
          </w:p>
          <w:p w:rsidR="005666A8" w:rsidRDefault="005666A8" w:rsidP="00203D2B">
            <w:pPr>
              <w:spacing w:line="240" w:lineRule="auto"/>
            </w:pPr>
          </w:p>
          <w:p w:rsidR="005666A8" w:rsidRDefault="005666A8" w:rsidP="00203D2B">
            <w:pPr>
              <w:spacing w:line="240" w:lineRule="auto"/>
            </w:pPr>
          </w:p>
          <w:p w:rsidR="005666A8" w:rsidRDefault="005666A8" w:rsidP="00203D2B">
            <w:pPr>
              <w:spacing w:line="240" w:lineRule="auto"/>
            </w:pPr>
          </w:p>
          <w:p w:rsidR="003A7130" w:rsidRDefault="003A7130" w:rsidP="00203D2B">
            <w:pPr>
              <w:spacing w:line="240" w:lineRule="auto"/>
            </w:pPr>
          </w:p>
          <w:p w:rsidR="00203D2B" w:rsidRPr="00D45A92" w:rsidRDefault="00203D2B" w:rsidP="00203D2B">
            <w:pPr>
              <w:spacing w:line="240" w:lineRule="auto"/>
              <w:rPr>
                <w:i/>
              </w:rPr>
            </w:pPr>
            <w:r w:rsidRPr="00D45A92">
              <w:rPr>
                <w:i/>
              </w:rPr>
              <w:t>Chapter 7: Regions of the United States</w:t>
            </w:r>
          </w:p>
          <w:p w:rsidR="00D45A92" w:rsidRDefault="00D45A92" w:rsidP="00D45A92">
            <w:pPr>
              <w:spacing w:line="240" w:lineRule="auto"/>
              <w:ind w:left="260"/>
            </w:pPr>
            <w:r>
              <w:t>7.1 The Northeast</w:t>
            </w:r>
          </w:p>
          <w:p w:rsidR="00D45A92" w:rsidRDefault="00D45A92" w:rsidP="00D45A92">
            <w:pPr>
              <w:spacing w:line="240" w:lineRule="auto"/>
              <w:ind w:left="260"/>
            </w:pPr>
            <w:r>
              <w:t>7.2 The South</w:t>
            </w:r>
          </w:p>
          <w:p w:rsidR="00D45A92" w:rsidRDefault="00D45A92" w:rsidP="00D45A92">
            <w:pPr>
              <w:spacing w:line="240" w:lineRule="auto"/>
              <w:ind w:left="260"/>
            </w:pPr>
            <w:r>
              <w:t>7.3 The Midwest</w:t>
            </w:r>
          </w:p>
          <w:p w:rsidR="00D45A92" w:rsidRDefault="00D45A92" w:rsidP="00D45A92">
            <w:pPr>
              <w:spacing w:line="240" w:lineRule="auto"/>
              <w:ind w:left="260"/>
            </w:pPr>
            <w:r>
              <w:t>7.4 The West</w:t>
            </w:r>
          </w:p>
          <w:p w:rsidR="00D45A92" w:rsidRDefault="00D45A92" w:rsidP="00203D2B">
            <w:pPr>
              <w:spacing w:line="240" w:lineRule="auto"/>
            </w:pPr>
          </w:p>
          <w:p w:rsidR="00D45A92" w:rsidRDefault="00D45A92" w:rsidP="00203D2B">
            <w:pPr>
              <w:spacing w:line="240" w:lineRule="auto"/>
            </w:pPr>
          </w:p>
          <w:p w:rsidR="00D45A92" w:rsidRDefault="00D45A92" w:rsidP="00203D2B">
            <w:pPr>
              <w:spacing w:line="240" w:lineRule="auto"/>
            </w:pPr>
          </w:p>
          <w:p w:rsidR="00D45A92" w:rsidRDefault="00D45A92" w:rsidP="00203D2B">
            <w:pPr>
              <w:spacing w:line="240" w:lineRule="auto"/>
            </w:pPr>
          </w:p>
          <w:p w:rsidR="00D45A92" w:rsidRDefault="00D45A92" w:rsidP="00203D2B">
            <w:pPr>
              <w:spacing w:line="240" w:lineRule="auto"/>
            </w:pPr>
          </w:p>
          <w:p w:rsidR="00D45A92" w:rsidRDefault="00D45A92" w:rsidP="00203D2B">
            <w:pPr>
              <w:spacing w:line="240" w:lineRule="auto"/>
            </w:pPr>
          </w:p>
          <w:p w:rsidR="00D45A92" w:rsidRDefault="00D45A92" w:rsidP="00203D2B">
            <w:pPr>
              <w:spacing w:line="240" w:lineRule="auto"/>
            </w:pPr>
          </w:p>
          <w:p w:rsidR="00D45A92" w:rsidRDefault="00D45A92" w:rsidP="00203D2B">
            <w:pPr>
              <w:spacing w:line="240" w:lineRule="auto"/>
            </w:pPr>
          </w:p>
          <w:p w:rsidR="00D45A92" w:rsidRDefault="00D45A92" w:rsidP="00203D2B">
            <w:pPr>
              <w:spacing w:line="240" w:lineRule="auto"/>
            </w:pPr>
          </w:p>
          <w:p w:rsidR="00D45A92" w:rsidRDefault="00D45A92" w:rsidP="00203D2B">
            <w:pPr>
              <w:spacing w:line="240" w:lineRule="auto"/>
            </w:pPr>
          </w:p>
          <w:p w:rsidR="00D45A92" w:rsidRDefault="00D45A92" w:rsidP="00203D2B">
            <w:pPr>
              <w:spacing w:line="240" w:lineRule="auto"/>
            </w:pPr>
          </w:p>
          <w:p w:rsidR="00D45A92" w:rsidRDefault="00D45A92" w:rsidP="00203D2B">
            <w:pPr>
              <w:spacing w:line="240" w:lineRule="auto"/>
            </w:pPr>
          </w:p>
          <w:p w:rsidR="00D45A92" w:rsidRDefault="00D45A92" w:rsidP="00203D2B">
            <w:pPr>
              <w:spacing w:line="240" w:lineRule="auto"/>
            </w:pPr>
          </w:p>
          <w:p w:rsidR="00D45A92" w:rsidRDefault="00D45A92" w:rsidP="00203D2B">
            <w:pPr>
              <w:spacing w:line="240" w:lineRule="auto"/>
            </w:pPr>
          </w:p>
          <w:p w:rsidR="003A7130" w:rsidRDefault="003A7130" w:rsidP="00203D2B">
            <w:pPr>
              <w:spacing w:line="240" w:lineRule="auto"/>
            </w:pPr>
          </w:p>
          <w:p w:rsidR="005F75BE" w:rsidRDefault="005F75BE" w:rsidP="00203D2B">
            <w:pPr>
              <w:spacing w:line="240" w:lineRule="auto"/>
            </w:pPr>
          </w:p>
          <w:p w:rsidR="005F75BE" w:rsidRDefault="005F75BE" w:rsidP="00203D2B">
            <w:pPr>
              <w:spacing w:line="240" w:lineRule="auto"/>
            </w:pPr>
          </w:p>
          <w:p w:rsidR="005F75BE" w:rsidRDefault="005F75BE" w:rsidP="00203D2B">
            <w:pPr>
              <w:spacing w:line="240" w:lineRule="auto"/>
            </w:pPr>
          </w:p>
          <w:p w:rsidR="005F75BE" w:rsidRDefault="005F75BE" w:rsidP="00203D2B">
            <w:pPr>
              <w:spacing w:line="240" w:lineRule="auto"/>
            </w:pPr>
          </w:p>
          <w:p w:rsidR="005F75BE" w:rsidRDefault="005F75BE" w:rsidP="00203D2B">
            <w:pPr>
              <w:spacing w:line="240" w:lineRule="auto"/>
            </w:pPr>
          </w:p>
          <w:p w:rsidR="005F75BE" w:rsidRDefault="005F75BE" w:rsidP="00203D2B">
            <w:pPr>
              <w:spacing w:line="240" w:lineRule="auto"/>
            </w:pPr>
          </w:p>
          <w:p w:rsidR="00203D2B" w:rsidRPr="003A7130" w:rsidRDefault="00203D2B" w:rsidP="00203D2B">
            <w:pPr>
              <w:spacing w:line="240" w:lineRule="auto"/>
              <w:rPr>
                <w:i/>
              </w:rPr>
            </w:pPr>
            <w:r w:rsidRPr="003A7130">
              <w:rPr>
                <w:i/>
              </w:rPr>
              <w:t>Chapter 8:  Canada</w:t>
            </w:r>
          </w:p>
          <w:p w:rsidR="003A7130" w:rsidRDefault="003A7130" w:rsidP="003A7130">
            <w:pPr>
              <w:spacing w:line="240" w:lineRule="auto"/>
              <w:ind w:left="350"/>
            </w:pPr>
            <w:r>
              <w:t>8.1 Regions of Canada</w:t>
            </w:r>
          </w:p>
          <w:p w:rsidR="003A7130" w:rsidRDefault="003A7130" w:rsidP="003A7130">
            <w:pPr>
              <w:spacing w:line="240" w:lineRule="auto"/>
              <w:ind w:left="350"/>
            </w:pPr>
            <w:r>
              <w:t>8.2 The Search for National Identity</w:t>
            </w:r>
          </w:p>
          <w:p w:rsidR="003A7130" w:rsidRDefault="003A7130" w:rsidP="003A7130">
            <w:pPr>
              <w:spacing w:line="240" w:lineRule="auto"/>
              <w:ind w:left="350"/>
            </w:pPr>
            <w:r>
              <w:t>8.3 Canada Today</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Standards</w:t>
            </w:r>
          </w:p>
          <w:p w:rsidR="009555E4" w:rsidRDefault="009555E4">
            <w:pPr>
              <w:spacing w:line="240" w:lineRule="auto"/>
              <w:jc w:val="center"/>
              <w:rPr>
                <w:rFonts w:ascii="Calibri" w:eastAsia="Calibri" w:hAnsi="Calibri" w:cs="Calibri"/>
                <w:b/>
                <w:bCs/>
                <w:sz w:val="24"/>
                <w:szCs w:val="24"/>
              </w:rPr>
            </w:pPr>
          </w:p>
          <w:p w:rsidR="009555E4" w:rsidRDefault="000A4E0E" w:rsidP="009555E4">
            <w:pPr>
              <w:spacing w:line="240" w:lineRule="auto"/>
              <w:rPr>
                <w:u w:val="single"/>
              </w:rPr>
            </w:pPr>
            <w:r w:rsidRPr="000A4E0E">
              <w:rPr>
                <w:u w:val="single"/>
              </w:rPr>
              <w:t>Content Standards</w:t>
            </w:r>
          </w:p>
          <w:p w:rsidR="000A4E0E" w:rsidRDefault="00E96CFA" w:rsidP="009555E4">
            <w:pPr>
              <w:spacing w:line="240" w:lineRule="auto"/>
            </w:pPr>
            <w:hyperlink w:anchor="WG11" w:history="1">
              <w:r w:rsidR="000A4E0E" w:rsidRPr="00E96CFA">
                <w:rPr>
                  <w:rStyle w:val="Hyperlink"/>
                </w:rPr>
                <w:t>WG 1.1</w:t>
              </w:r>
            </w:hyperlink>
          </w:p>
          <w:p w:rsidR="00505AC8" w:rsidRDefault="00E96CFA" w:rsidP="009555E4">
            <w:pPr>
              <w:spacing w:line="240" w:lineRule="auto"/>
            </w:pPr>
            <w:hyperlink w:anchor="WG12" w:history="1">
              <w:r w:rsidR="00505AC8" w:rsidRPr="00E96CFA">
                <w:rPr>
                  <w:rStyle w:val="Hyperlink"/>
                </w:rPr>
                <w:t>WG 1.2</w:t>
              </w:r>
            </w:hyperlink>
          </w:p>
          <w:p w:rsidR="00505AC8" w:rsidRDefault="00E96CFA" w:rsidP="009555E4">
            <w:pPr>
              <w:spacing w:line="240" w:lineRule="auto"/>
            </w:pPr>
            <w:hyperlink w:anchor="WG13" w:history="1">
              <w:r w:rsidR="00505AC8" w:rsidRPr="00E96CFA">
                <w:rPr>
                  <w:rStyle w:val="Hyperlink"/>
                </w:rPr>
                <w:t>WG 1.3</w:t>
              </w:r>
            </w:hyperlink>
          </w:p>
          <w:p w:rsidR="00505AC8" w:rsidRDefault="00E96CFA" w:rsidP="009555E4">
            <w:pPr>
              <w:spacing w:line="240" w:lineRule="auto"/>
            </w:pPr>
            <w:hyperlink w:anchor="WG14" w:history="1">
              <w:r w:rsidR="00505AC8" w:rsidRPr="00E96CFA">
                <w:rPr>
                  <w:rStyle w:val="Hyperlink"/>
                </w:rPr>
                <w:t>WG 1.4</w:t>
              </w:r>
            </w:hyperlink>
          </w:p>
          <w:p w:rsidR="00505AC8" w:rsidRDefault="00E96CFA" w:rsidP="009555E4">
            <w:pPr>
              <w:spacing w:line="240" w:lineRule="auto"/>
            </w:pPr>
            <w:hyperlink w:anchor="WG15" w:history="1">
              <w:r w:rsidR="00505AC8" w:rsidRPr="00E96CFA">
                <w:rPr>
                  <w:rStyle w:val="Hyperlink"/>
                </w:rPr>
                <w:t>WG 1.5</w:t>
              </w:r>
            </w:hyperlink>
          </w:p>
          <w:p w:rsidR="00505AC8" w:rsidRDefault="00E96CFA" w:rsidP="009555E4">
            <w:pPr>
              <w:spacing w:line="240" w:lineRule="auto"/>
            </w:pPr>
            <w:hyperlink w:anchor="WG16" w:history="1">
              <w:r w:rsidR="00505AC8" w:rsidRPr="00E96CFA">
                <w:rPr>
                  <w:rStyle w:val="Hyperlink"/>
                </w:rPr>
                <w:t>WG 1.6</w:t>
              </w:r>
            </w:hyperlink>
          </w:p>
          <w:p w:rsidR="00505AC8" w:rsidRDefault="00E96CFA" w:rsidP="009555E4">
            <w:pPr>
              <w:spacing w:line="240" w:lineRule="auto"/>
            </w:pPr>
            <w:hyperlink w:anchor="WG17" w:history="1">
              <w:r w:rsidR="00505AC8" w:rsidRPr="00E96CFA">
                <w:rPr>
                  <w:rStyle w:val="Hyperlink"/>
                </w:rPr>
                <w:t>WG 1.7</w:t>
              </w:r>
            </w:hyperlink>
          </w:p>
          <w:p w:rsidR="000A4E0E" w:rsidRDefault="000A4E0E" w:rsidP="009555E4">
            <w:pPr>
              <w:spacing w:line="240" w:lineRule="auto"/>
            </w:pPr>
          </w:p>
          <w:p w:rsidR="000A4E0E" w:rsidRPr="005751D8" w:rsidRDefault="000A4E0E" w:rsidP="009555E4">
            <w:pPr>
              <w:spacing w:line="240" w:lineRule="auto"/>
              <w:rPr>
                <w:u w:val="single"/>
              </w:rPr>
            </w:pPr>
            <w:r w:rsidRPr="005751D8">
              <w:rPr>
                <w:u w:val="single"/>
              </w:rPr>
              <w:t>Literacy Standards</w:t>
            </w:r>
          </w:p>
          <w:p w:rsidR="005751D8" w:rsidRDefault="005751D8" w:rsidP="009555E4">
            <w:pPr>
              <w:spacing w:line="240" w:lineRule="auto"/>
            </w:pPr>
          </w:p>
          <w:p w:rsidR="000A4E0E" w:rsidRDefault="00E96CFA" w:rsidP="009555E4">
            <w:pPr>
              <w:spacing w:line="240" w:lineRule="auto"/>
            </w:pPr>
            <w:hyperlink w:anchor="WH6" w:history="1">
              <w:r w:rsidR="005751D8" w:rsidRPr="00E96CFA">
                <w:rPr>
                  <w:rStyle w:val="Hyperlink"/>
                </w:rPr>
                <w:t>9-10. WH.6</w:t>
              </w:r>
            </w:hyperlink>
          </w:p>
          <w:p w:rsidR="005751D8" w:rsidRDefault="00E96CFA" w:rsidP="009555E4">
            <w:pPr>
              <w:spacing w:line="240" w:lineRule="auto"/>
            </w:pPr>
            <w:hyperlink w:anchor="WH8" w:history="1">
              <w:r w:rsidR="005751D8" w:rsidRPr="00E96CFA">
                <w:rPr>
                  <w:rStyle w:val="Hyperlink"/>
                </w:rPr>
                <w:t>9-10. WH.8</w:t>
              </w:r>
            </w:hyperlink>
          </w:p>
          <w:p w:rsidR="005751D8" w:rsidRDefault="00E96CFA" w:rsidP="009555E4">
            <w:pPr>
              <w:spacing w:line="240" w:lineRule="auto"/>
            </w:pPr>
            <w:hyperlink w:anchor="WH9" w:history="1">
              <w:r w:rsidR="005751D8" w:rsidRPr="00E96CFA">
                <w:rPr>
                  <w:rStyle w:val="Hyperlink"/>
                </w:rPr>
                <w:t>9-10. WH.9</w:t>
              </w:r>
            </w:hyperlink>
          </w:p>
          <w:p w:rsidR="005F4BB0" w:rsidRDefault="005F4BB0" w:rsidP="009555E4">
            <w:pPr>
              <w:spacing w:line="240" w:lineRule="auto"/>
            </w:pPr>
          </w:p>
          <w:p w:rsidR="005F4BB0" w:rsidRDefault="005F4BB0" w:rsidP="009555E4">
            <w:pPr>
              <w:spacing w:line="240" w:lineRule="auto"/>
            </w:pPr>
          </w:p>
          <w:p w:rsidR="005F4BB0" w:rsidRDefault="005F4BB0" w:rsidP="009555E4">
            <w:pPr>
              <w:spacing w:line="240" w:lineRule="auto"/>
            </w:pPr>
          </w:p>
          <w:p w:rsidR="005F4BB0" w:rsidRDefault="005F4BB0" w:rsidP="009555E4">
            <w:pPr>
              <w:spacing w:line="240" w:lineRule="auto"/>
            </w:pPr>
          </w:p>
          <w:p w:rsidR="005F4BB0" w:rsidRDefault="005F4BB0" w:rsidP="009555E4">
            <w:pPr>
              <w:spacing w:line="240" w:lineRule="auto"/>
            </w:pPr>
          </w:p>
          <w:p w:rsidR="005F4BB0" w:rsidRPr="005F4BB0" w:rsidRDefault="005F4BB0" w:rsidP="009555E4">
            <w:pPr>
              <w:spacing w:line="240" w:lineRule="auto"/>
              <w:rPr>
                <w:u w:val="single"/>
              </w:rPr>
            </w:pPr>
          </w:p>
          <w:p w:rsidR="005F4BB0" w:rsidRPr="005F4BB0" w:rsidRDefault="005F4BB0" w:rsidP="009555E4">
            <w:pPr>
              <w:spacing w:line="240" w:lineRule="auto"/>
              <w:rPr>
                <w:u w:val="single"/>
              </w:rPr>
            </w:pPr>
            <w:r w:rsidRPr="005F4BB0">
              <w:rPr>
                <w:u w:val="single"/>
              </w:rPr>
              <w:t>Content Standards</w:t>
            </w:r>
          </w:p>
          <w:p w:rsidR="005F4BB0" w:rsidRDefault="00E96CFA" w:rsidP="009555E4">
            <w:pPr>
              <w:spacing w:line="240" w:lineRule="auto"/>
            </w:pPr>
            <w:hyperlink w:anchor="WG21" w:history="1">
              <w:r w:rsidR="005F4BB0" w:rsidRPr="00E96CFA">
                <w:rPr>
                  <w:rStyle w:val="Hyperlink"/>
                </w:rPr>
                <w:t>WG 2.1</w:t>
              </w:r>
            </w:hyperlink>
          </w:p>
          <w:p w:rsidR="005F4BB0" w:rsidRDefault="00E96CFA" w:rsidP="009555E4">
            <w:pPr>
              <w:spacing w:line="240" w:lineRule="auto"/>
            </w:pPr>
            <w:hyperlink w:anchor="WG22" w:history="1">
              <w:r w:rsidR="005F4BB0" w:rsidRPr="00E96CFA">
                <w:rPr>
                  <w:rStyle w:val="Hyperlink"/>
                </w:rPr>
                <w:t>WG 2.2</w:t>
              </w:r>
            </w:hyperlink>
          </w:p>
          <w:p w:rsidR="005F4BB0" w:rsidRDefault="00E96CFA" w:rsidP="009555E4">
            <w:pPr>
              <w:spacing w:line="240" w:lineRule="auto"/>
            </w:pPr>
            <w:hyperlink w:anchor="WG25" w:history="1">
              <w:r w:rsidR="005F4BB0" w:rsidRPr="00E96CFA">
                <w:rPr>
                  <w:rStyle w:val="Hyperlink"/>
                </w:rPr>
                <w:t>WG 2.5</w:t>
              </w:r>
            </w:hyperlink>
          </w:p>
          <w:p w:rsidR="005F4BB0" w:rsidRDefault="00E96CFA" w:rsidP="009555E4">
            <w:pPr>
              <w:spacing w:line="240" w:lineRule="auto"/>
            </w:pPr>
            <w:hyperlink w:anchor="WG31" w:history="1">
              <w:r w:rsidR="005F4BB0" w:rsidRPr="00E96CFA">
                <w:rPr>
                  <w:rStyle w:val="Hyperlink"/>
                </w:rPr>
                <w:t>WG 3.1</w:t>
              </w:r>
            </w:hyperlink>
          </w:p>
          <w:p w:rsidR="005F4BB0" w:rsidRDefault="00E96CFA" w:rsidP="009555E4">
            <w:pPr>
              <w:spacing w:line="240" w:lineRule="auto"/>
            </w:pPr>
            <w:hyperlink w:anchor="WG32" w:history="1">
              <w:r w:rsidR="005F4BB0" w:rsidRPr="00E96CFA">
                <w:rPr>
                  <w:rStyle w:val="Hyperlink"/>
                </w:rPr>
                <w:t>WG 3.2</w:t>
              </w:r>
            </w:hyperlink>
          </w:p>
          <w:p w:rsidR="005F4BB0" w:rsidRDefault="00E96CFA" w:rsidP="009555E4">
            <w:pPr>
              <w:spacing w:line="240" w:lineRule="auto"/>
            </w:pPr>
            <w:hyperlink w:anchor="WG33" w:history="1">
              <w:r w:rsidR="005F4BB0" w:rsidRPr="00E96CFA">
                <w:rPr>
                  <w:rStyle w:val="Hyperlink"/>
                </w:rPr>
                <w:t>WG 3.3</w:t>
              </w:r>
            </w:hyperlink>
          </w:p>
          <w:p w:rsidR="005F4BB0" w:rsidRDefault="00E96CFA" w:rsidP="009555E4">
            <w:pPr>
              <w:spacing w:line="240" w:lineRule="auto"/>
            </w:pPr>
            <w:hyperlink w:anchor="WG34" w:history="1">
              <w:r w:rsidR="005F4BB0" w:rsidRPr="00E96CFA">
                <w:rPr>
                  <w:rStyle w:val="Hyperlink"/>
                </w:rPr>
                <w:t>WG 3.4</w:t>
              </w:r>
            </w:hyperlink>
          </w:p>
          <w:p w:rsidR="005F4BB0" w:rsidRDefault="00E96CFA" w:rsidP="009555E4">
            <w:pPr>
              <w:spacing w:line="240" w:lineRule="auto"/>
            </w:pPr>
            <w:hyperlink w:anchor="WG35" w:history="1">
              <w:r w:rsidR="005F4BB0" w:rsidRPr="00E96CFA">
                <w:rPr>
                  <w:rStyle w:val="Hyperlink"/>
                </w:rPr>
                <w:t>WG 3.5</w:t>
              </w:r>
            </w:hyperlink>
          </w:p>
          <w:p w:rsidR="005F4BB0" w:rsidRPr="00B91A5B" w:rsidRDefault="000965C4" w:rsidP="009555E4">
            <w:pPr>
              <w:spacing w:line="240" w:lineRule="auto"/>
              <w:rPr>
                <w:u w:val="single"/>
              </w:rPr>
            </w:pPr>
            <w:r>
              <w:rPr>
                <w:u w:val="single"/>
              </w:rPr>
              <w:t xml:space="preserve">Reading </w:t>
            </w:r>
            <w:r w:rsidR="00B91A5B" w:rsidRPr="00B91A5B">
              <w:rPr>
                <w:u w:val="single"/>
              </w:rPr>
              <w:t>Standards</w:t>
            </w:r>
          </w:p>
          <w:p w:rsidR="005F4BB0" w:rsidRDefault="00E96CFA" w:rsidP="009555E4">
            <w:pPr>
              <w:spacing w:line="240" w:lineRule="auto"/>
            </w:pPr>
            <w:hyperlink w:anchor="RH7" w:history="1">
              <w:r w:rsidR="00B91A5B" w:rsidRPr="00E96CFA">
                <w:rPr>
                  <w:rStyle w:val="Hyperlink"/>
                </w:rPr>
                <w:t>9-10.RH.7</w:t>
              </w:r>
            </w:hyperlink>
          </w:p>
          <w:p w:rsidR="00B91A5B" w:rsidRDefault="00E96CFA" w:rsidP="009555E4">
            <w:pPr>
              <w:spacing w:line="240" w:lineRule="auto"/>
            </w:pPr>
            <w:hyperlink w:anchor="RH8" w:history="1">
              <w:r w:rsidR="00B91A5B" w:rsidRPr="00E96CFA">
                <w:rPr>
                  <w:rStyle w:val="Hyperlink"/>
                </w:rPr>
                <w:t>9-10.RH.8</w:t>
              </w:r>
            </w:hyperlink>
          </w:p>
          <w:p w:rsidR="00B91A5B" w:rsidRDefault="00E96CFA" w:rsidP="009555E4">
            <w:pPr>
              <w:spacing w:line="240" w:lineRule="auto"/>
            </w:pPr>
            <w:hyperlink w:anchor="RH9" w:history="1">
              <w:r w:rsidR="00B91A5B" w:rsidRPr="00E96CFA">
                <w:rPr>
                  <w:rStyle w:val="Hyperlink"/>
                </w:rPr>
                <w:t>9-10.RH.9</w:t>
              </w:r>
            </w:hyperlink>
          </w:p>
          <w:p w:rsidR="000965C4" w:rsidRDefault="000965C4" w:rsidP="009555E4">
            <w:pPr>
              <w:spacing w:line="240" w:lineRule="auto"/>
            </w:pPr>
          </w:p>
          <w:p w:rsidR="000965C4" w:rsidRPr="000965C4" w:rsidRDefault="000965C4" w:rsidP="009555E4">
            <w:pPr>
              <w:spacing w:line="240" w:lineRule="auto"/>
              <w:rPr>
                <w:u w:val="single"/>
              </w:rPr>
            </w:pPr>
            <w:r w:rsidRPr="000965C4">
              <w:rPr>
                <w:u w:val="single"/>
              </w:rPr>
              <w:t>Writing Standards</w:t>
            </w:r>
          </w:p>
          <w:p w:rsidR="000965C4" w:rsidRDefault="00E96CFA" w:rsidP="009555E4">
            <w:pPr>
              <w:spacing w:line="240" w:lineRule="auto"/>
            </w:pPr>
            <w:hyperlink w:anchor="WH4" w:history="1">
              <w:r w:rsidR="000965C4" w:rsidRPr="00E96CFA">
                <w:rPr>
                  <w:rStyle w:val="Hyperlink"/>
                </w:rPr>
                <w:t>9-10.WH.4</w:t>
              </w:r>
            </w:hyperlink>
          </w:p>
          <w:p w:rsidR="000965C4" w:rsidRDefault="00E96CFA" w:rsidP="009555E4">
            <w:pPr>
              <w:spacing w:line="240" w:lineRule="auto"/>
            </w:pPr>
            <w:hyperlink w:anchor="WH5" w:history="1">
              <w:r w:rsidR="000965C4" w:rsidRPr="00E96CFA">
                <w:rPr>
                  <w:rStyle w:val="Hyperlink"/>
                </w:rPr>
                <w:t>9-10.WH.5</w:t>
              </w:r>
            </w:hyperlink>
          </w:p>
          <w:p w:rsidR="000965C4" w:rsidRDefault="00E96CFA" w:rsidP="009555E4">
            <w:pPr>
              <w:spacing w:line="240" w:lineRule="auto"/>
            </w:pPr>
            <w:hyperlink w:anchor="WH6" w:history="1">
              <w:r w:rsidR="000965C4" w:rsidRPr="00E96CFA">
                <w:rPr>
                  <w:rStyle w:val="Hyperlink"/>
                </w:rPr>
                <w:t>9-10.WH.6</w:t>
              </w:r>
            </w:hyperlink>
          </w:p>
          <w:p w:rsidR="000965C4" w:rsidRDefault="000965C4" w:rsidP="009555E4">
            <w:pPr>
              <w:spacing w:line="240" w:lineRule="auto"/>
            </w:pPr>
          </w:p>
          <w:p w:rsidR="00C72AFE" w:rsidRDefault="00C72AFE" w:rsidP="009555E4">
            <w:pPr>
              <w:spacing w:line="240" w:lineRule="auto"/>
            </w:pPr>
          </w:p>
          <w:p w:rsidR="00C72AFE" w:rsidRDefault="00C72AFE" w:rsidP="009555E4">
            <w:pPr>
              <w:spacing w:line="240" w:lineRule="auto"/>
            </w:pPr>
          </w:p>
          <w:p w:rsidR="00C72AFE" w:rsidRDefault="00C72AFE" w:rsidP="009555E4">
            <w:pPr>
              <w:spacing w:line="240" w:lineRule="auto"/>
            </w:pPr>
          </w:p>
          <w:p w:rsidR="00C72AFE" w:rsidRDefault="00C72AFE" w:rsidP="009555E4">
            <w:pPr>
              <w:spacing w:line="240" w:lineRule="auto"/>
            </w:pPr>
          </w:p>
          <w:p w:rsidR="00C72AFE" w:rsidRPr="00C72AFE" w:rsidRDefault="00C72AFE" w:rsidP="009555E4">
            <w:pPr>
              <w:spacing w:line="240" w:lineRule="auto"/>
              <w:rPr>
                <w:u w:val="single"/>
              </w:rPr>
            </w:pPr>
            <w:r w:rsidRPr="00C72AFE">
              <w:rPr>
                <w:u w:val="single"/>
              </w:rPr>
              <w:t>Content Standards</w:t>
            </w:r>
          </w:p>
          <w:p w:rsidR="00C72AFE" w:rsidRDefault="00E96CFA" w:rsidP="009555E4">
            <w:pPr>
              <w:spacing w:line="240" w:lineRule="auto"/>
            </w:pPr>
            <w:hyperlink w:anchor="WG31" w:history="1">
              <w:r w:rsidR="00C72AFE" w:rsidRPr="00E96CFA">
                <w:rPr>
                  <w:rStyle w:val="Hyperlink"/>
                </w:rPr>
                <w:t>WG 3.1</w:t>
              </w:r>
            </w:hyperlink>
          </w:p>
          <w:p w:rsidR="00C72AFE" w:rsidRDefault="00E96CFA" w:rsidP="009555E4">
            <w:pPr>
              <w:spacing w:line="240" w:lineRule="auto"/>
            </w:pPr>
            <w:hyperlink w:anchor="WG32" w:history="1">
              <w:r w:rsidR="00C72AFE" w:rsidRPr="00E96CFA">
                <w:rPr>
                  <w:rStyle w:val="Hyperlink"/>
                </w:rPr>
                <w:t>WG 3.2</w:t>
              </w:r>
            </w:hyperlink>
          </w:p>
          <w:p w:rsidR="00C72AFE" w:rsidRDefault="00C72AFE" w:rsidP="009555E4">
            <w:pPr>
              <w:spacing w:line="240" w:lineRule="auto"/>
            </w:pPr>
          </w:p>
          <w:p w:rsidR="00C72AFE" w:rsidRPr="006B7AC1" w:rsidRDefault="00C72AFE" w:rsidP="009555E4">
            <w:pPr>
              <w:spacing w:line="240" w:lineRule="auto"/>
              <w:rPr>
                <w:u w:val="single"/>
              </w:rPr>
            </w:pPr>
            <w:r w:rsidRPr="006B7AC1">
              <w:rPr>
                <w:u w:val="single"/>
              </w:rPr>
              <w:t>Literacy Standards</w:t>
            </w:r>
          </w:p>
          <w:p w:rsidR="00C72AFE" w:rsidRDefault="00E96CFA" w:rsidP="009555E4">
            <w:pPr>
              <w:spacing w:line="240" w:lineRule="auto"/>
            </w:pPr>
            <w:hyperlink w:anchor="RH4" w:history="1">
              <w:r w:rsidR="00C72AFE" w:rsidRPr="00E96CFA">
                <w:rPr>
                  <w:rStyle w:val="Hyperlink"/>
                </w:rPr>
                <w:t>9-10.RH.4</w:t>
              </w:r>
            </w:hyperlink>
          </w:p>
          <w:p w:rsidR="00C72AFE" w:rsidRDefault="00E96CFA" w:rsidP="009555E4">
            <w:pPr>
              <w:spacing w:line="240" w:lineRule="auto"/>
            </w:pPr>
            <w:hyperlink w:anchor="RH7" w:history="1">
              <w:r w:rsidR="00C72AFE" w:rsidRPr="00E96CFA">
                <w:rPr>
                  <w:rStyle w:val="Hyperlink"/>
                </w:rPr>
                <w:t>9-10.RH.7</w:t>
              </w:r>
            </w:hyperlink>
          </w:p>
          <w:p w:rsidR="000965C4" w:rsidRDefault="000965C4" w:rsidP="009555E4">
            <w:pPr>
              <w:spacing w:line="240" w:lineRule="auto"/>
            </w:pPr>
          </w:p>
          <w:p w:rsidR="000965C4" w:rsidRPr="000965C4" w:rsidRDefault="000965C4" w:rsidP="000965C4">
            <w:pPr>
              <w:spacing w:line="240" w:lineRule="auto"/>
              <w:rPr>
                <w:u w:val="single"/>
              </w:rPr>
            </w:pPr>
            <w:r w:rsidRPr="000965C4">
              <w:rPr>
                <w:u w:val="single"/>
              </w:rPr>
              <w:t>Writing Standards</w:t>
            </w:r>
          </w:p>
          <w:p w:rsidR="000965C4" w:rsidRDefault="00E96CFA" w:rsidP="000965C4">
            <w:pPr>
              <w:spacing w:line="240" w:lineRule="auto"/>
            </w:pPr>
            <w:hyperlink w:anchor="WH4" w:history="1">
              <w:r w:rsidR="000965C4" w:rsidRPr="00E96CFA">
                <w:rPr>
                  <w:rStyle w:val="Hyperlink"/>
                </w:rPr>
                <w:t>9-10.WH.4</w:t>
              </w:r>
            </w:hyperlink>
          </w:p>
          <w:p w:rsidR="000965C4" w:rsidRDefault="00E96CFA" w:rsidP="000965C4">
            <w:pPr>
              <w:spacing w:line="240" w:lineRule="auto"/>
            </w:pPr>
            <w:hyperlink w:anchor="WH5" w:history="1">
              <w:r w:rsidR="000965C4" w:rsidRPr="00E96CFA">
                <w:rPr>
                  <w:rStyle w:val="Hyperlink"/>
                </w:rPr>
                <w:t>9-10.WH.5</w:t>
              </w:r>
            </w:hyperlink>
          </w:p>
          <w:p w:rsidR="006B7AC1" w:rsidRDefault="00E96CFA" w:rsidP="009555E4">
            <w:pPr>
              <w:spacing w:line="240" w:lineRule="auto"/>
            </w:pPr>
            <w:hyperlink w:anchor="WH6" w:history="1">
              <w:r w:rsidR="000965C4" w:rsidRPr="00E96CFA">
                <w:rPr>
                  <w:rStyle w:val="Hyperlink"/>
                </w:rPr>
                <w:t>9-10.WH.6</w:t>
              </w:r>
            </w:hyperlink>
          </w:p>
          <w:p w:rsidR="006B7AC1" w:rsidRDefault="006B7AC1" w:rsidP="009555E4">
            <w:pPr>
              <w:spacing w:line="240" w:lineRule="auto"/>
            </w:pPr>
          </w:p>
          <w:p w:rsidR="006B7AC1" w:rsidRDefault="006B7AC1" w:rsidP="009555E4">
            <w:pPr>
              <w:spacing w:line="240" w:lineRule="auto"/>
            </w:pPr>
          </w:p>
          <w:p w:rsidR="006B7AC1" w:rsidRPr="006B7AC1" w:rsidRDefault="006B7AC1" w:rsidP="009555E4">
            <w:pPr>
              <w:spacing w:line="240" w:lineRule="auto"/>
              <w:rPr>
                <w:u w:val="single"/>
              </w:rPr>
            </w:pPr>
            <w:r w:rsidRPr="006B7AC1">
              <w:rPr>
                <w:u w:val="single"/>
              </w:rPr>
              <w:t>Content Standards</w:t>
            </w:r>
          </w:p>
          <w:p w:rsidR="006B7AC1" w:rsidRDefault="00DB36D8" w:rsidP="009555E4">
            <w:pPr>
              <w:spacing w:line="240" w:lineRule="auto"/>
            </w:pPr>
            <w:hyperlink w:anchor="WG22" w:history="1">
              <w:r w:rsidR="006B7AC1" w:rsidRPr="00DB36D8">
                <w:rPr>
                  <w:rStyle w:val="Hyperlink"/>
                </w:rPr>
                <w:t>WG 2.2</w:t>
              </w:r>
            </w:hyperlink>
          </w:p>
          <w:p w:rsidR="006B7AC1" w:rsidRDefault="00DB36D8" w:rsidP="009555E4">
            <w:pPr>
              <w:spacing w:line="240" w:lineRule="auto"/>
            </w:pPr>
            <w:hyperlink w:anchor="WG23" w:history="1">
              <w:r w:rsidR="006B7AC1" w:rsidRPr="00DB36D8">
                <w:rPr>
                  <w:rStyle w:val="Hyperlink"/>
                </w:rPr>
                <w:t>WG 2.3</w:t>
              </w:r>
            </w:hyperlink>
          </w:p>
          <w:p w:rsidR="006B7AC1" w:rsidRDefault="00DB36D8" w:rsidP="009555E4">
            <w:pPr>
              <w:spacing w:line="240" w:lineRule="auto"/>
            </w:pPr>
            <w:hyperlink w:anchor="WG24" w:history="1">
              <w:r w:rsidR="006B7AC1" w:rsidRPr="00DB36D8">
                <w:rPr>
                  <w:rStyle w:val="Hyperlink"/>
                </w:rPr>
                <w:t>WG 2.4</w:t>
              </w:r>
            </w:hyperlink>
          </w:p>
          <w:p w:rsidR="006B7AC1" w:rsidRDefault="00DB36D8" w:rsidP="009555E4">
            <w:pPr>
              <w:spacing w:line="240" w:lineRule="auto"/>
            </w:pPr>
            <w:hyperlink w:anchor="WG25" w:history="1">
              <w:r w:rsidR="006B7AC1" w:rsidRPr="00DB36D8">
                <w:rPr>
                  <w:rStyle w:val="Hyperlink"/>
                </w:rPr>
                <w:t>WG 2.5</w:t>
              </w:r>
            </w:hyperlink>
          </w:p>
          <w:p w:rsidR="006B7AC1" w:rsidRDefault="00DB36D8" w:rsidP="009555E4">
            <w:pPr>
              <w:spacing w:line="240" w:lineRule="auto"/>
            </w:pPr>
            <w:hyperlink w:anchor="WG42" w:history="1">
              <w:r w:rsidR="006B7AC1" w:rsidRPr="00DB36D8">
                <w:rPr>
                  <w:rStyle w:val="Hyperlink"/>
                </w:rPr>
                <w:t>WG 4.2</w:t>
              </w:r>
            </w:hyperlink>
          </w:p>
          <w:p w:rsidR="006B7AC1" w:rsidRDefault="00DB36D8" w:rsidP="009555E4">
            <w:pPr>
              <w:spacing w:line="240" w:lineRule="auto"/>
            </w:pPr>
            <w:hyperlink w:anchor="WG43" w:history="1">
              <w:r w:rsidR="006B7AC1" w:rsidRPr="00DB36D8">
                <w:rPr>
                  <w:rStyle w:val="Hyperlink"/>
                </w:rPr>
                <w:t>WG 4.3</w:t>
              </w:r>
            </w:hyperlink>
          </w:p>
          <w:p w:rsidR="006B7AC1" w:rsidRDefault="00DB36D8" w:rsidP="009555E4">
            <w:pPr>
              <w:spacing w:line="240" w:lineRule="auto"/>
            </w:pPr>
            <w:hyperlink w:anchor="WG45" w:history="1">
              <w:r w:rsidR="004630DB" w:rsidRPr="00DB36D8">
                <w:rPr>
                  <w:rStyle w:val="Hyperlink"/>
                </w:rPr>
                <w:t>WG 4.5</w:t>
              </w:r>
            </w:hyperlink>
          </w:p>
          <w:p w:rsidR="004630DB" w:rsidRDefault="00DB36D8" w:rsidP="009555E4">
            <w:pPr>
              <w:spacing w:line="240" w:lineRule="auto"/>
            </w:pPr>
            <w:hyperlink w:anchor="WG46" w:history="1">
              <w:r w:rsidR="004630DB" w:rsidRPr="00DB36D8">
                <w:rPr>
                  <w:rStyle w:val="Hyperlink"/>
                </w:rPr>
                <w:t>WG 4.6</w:t>
              </w:r>
            </w:hyperlink>
          </w:p>
          <w:p w:rsidR="004630DB" w:rsidRDefault="00DB36D8" w:rsidP="009555E4">
            <w:pPr>
              <w:spacing w:line="240" w:lineRule="auto"/>
            </w:pPr>
            <w:hyperlink w:anchor="WG47" w:history="1">
              <w:r w:rsidR="004630DB" w:rsidRPr="00DB36D8">
                <w:rPr>
                  <w:rStyle w:val="Hyperlink"/>
                </w:rPr>
                <w:t>WG 4.7</w:t>
              </w:r>
            </w:hyperlink>
          </w:p>
          <w:p w:rsidR="004630DB" w:rsidRDefault="00DB36D8" w:rsidP="009555E4">
            <w:pPr>
              <w:spacing w:line="240" w:lineRule="auto"/>
            </w:pPr>
            <w:hyperlink w:anchor="WG410" w:history="1">
              <w:r w:rsidR="004630DB" w:rsidRPr="00DB36D8">
                <w:rPr>
                  <w:rStyle w:val="Hyperlink"/>
                </w:rPr>
                <w:t>WG 4.10</w:t>
              </w:r>
            </w:hyperlink>
          </w:p>
          <w:p w:rsidR="004630DB" w:rsidRDefault="00DB36D8" w:rsidP="009555E4">
            <w:pPr>
              <w:spacing w:line="240" w:lineRule="auto"/>
            </w:pPr>
            <w:hyperlink w:anchor="WG412" w:history="1">
              <w:r w:rsidR="004630DB" w:rsidRPr="00DB36D8">
                <w:rPr>
                  <w:rStyle w:val="Hyperlink"/>
                </w:rPr>
                <w:t>WG 4.12</w:t>
              </w:r>
            </w:hyperlink>
          </w:p>
          <w:p w:rsidR="004630DB" w:rsidRDefault="004630DB" w:rsidP="009555E4">
            <w:pPr>
              <w:spacing w:line="240" w:lineRule="auto"/>
            </w:pPr>
          </w:p>
          <w:p w:rsidR="004630DB" w:rsidRPr="004630DB" w:rsidRDefault="004630DB" w:rsidP="009555E4">
            <w:pPr>
              <w:spacing w:line="240" w:lineRule="auto"/>
              <w:rPr>
                <w:u w:val="single"/>
              </w:rPr>
            </w:pPr>
            <w:r w:rsidRPr="004630DB">
              <w:rPr>
                <w:u w:val="single"/>
              </w:rPr>
              <w:t>Literacy Standards</w:t>
            </w:r>
          </w:p>
          <w:p w:rsidR="004630DB" w:rsidRDefault="00DB36D8" w:rsidP="009555E4">
            <w:pPr>
              <w:spacing w:line="240" w:lineRule="auto"/>
            </w:pPr>
            <w:hyperlink w:anchor="RH7" w:history="1">
              <w:r w:rsidR="004630DB" w:rsidRPr="00DB36D8">
                <w:rPr>
                  <w:rStyle w:val="Hyperlink"/>
                </w:rPr>
                <w:t>9-10.RH.7</w:t>
              </w:r>
            </w:hyperlink>
          </w:p>
          <w:p w:rsidR="004630DB" w:rsidRDefault="00DB36D8" w:rsidP="009555E4">
            <w:pPr>
              <w:spacing w:line="240" w:lineRule="auto"/>
            </w:pPr>
            <w:hyperlink w:anchor="RH8" w:history="1">
              <w:r w:rsidR="004630DB" w:rsidRPr="00DB36D8">
                <w:rPr>
                  <w:rStyle w:val="Hyperlink"/>
                </w:rPr>
                <w:t>9-10.RH.8</w:t>
              </w:r>
            </w:hyperlink>
          </w:p>
          <w:p w:rsidR="004630DB" w:rsidRDefault="00DB36D8" w:rsidP="009555E4">
            <w:pPr>
              <w:spacing w:line="240" w:lineRule="auto"/>
            </w:pPr>
            <w:hyperlink w:anchor="RH9" w:history="1">
              <w:r w:rsidR="004630DB" w:rsidRPr="00DB36D8">
                <w:rPr>
                  <w:rStyle w:val="Hyperlink"/>
                </w:rPr>
                <w:t>9-10.RH.9</w:t>
              </w:r>
            </w:hyperlink>
          </w:p>
          <w:p w:rsidR="004630DB" w:rsidRDefault="004630DB" w:rsidP="009555E4">
            <w:pPr>
              <w:spacing w:line="240" w:lineRule="auto"/>
            </w:pPr>
            <w:r>
              <w:t>9</w:t>
            </w:r>
            <w:hyperlink w:anchor="RH10" w:history="1">
              <w:r w:rsidRPr="00DB36D8">
                <w:rPr>
                  <w:rStyle w:val="Hyperlink"/>
                </w:rPr>
                <w:t>-10.RH.10</w:t>
              </w:r>
            </w:hyperlink>
          </w:p>
          <w:p w:rsidR="000965C4" w:rsidRDefault="000965C4" w:rsidP="009555E4">
            <w:pPr>
              <w:spacing w:line="240" w:lineRule="auto"/>
            </w:pPr>
          </w:p>
          <w:p w:rsidR="000965C4" w:rsidRPr="000965C4" w:rsidRDefault="000965C4" w:rsidP="000965C4">
            <w:pPr>
              <w:spacing w:line="240" w:lineRule="auto"/>
              <w:rPr>
                <w:u w:val="single"/>
              </w:rPr>
            </w:pPr>
            <w:r w:rsidRPr="000965C4">
              <w:rPr>
                <w:u w:val="single"/>
              </w:rPr>
              <w:t>Writing Standards</w:t>
            </w:r>
          </w:p>
          <w:p w:rsidR="000965C4" w:rsidRDefault="00DB36D8" w:rsidP="000965C4">
            <w:pPr>
              <w:spacing w:line="240" w:lineRule="auto"/>
            </w:pPr>
            <w:hyperlink w:anchor="WH4" w:history="1">
              <w:r w:rsidR="000965C4" w:rsidRPr="00DB36D8">
                <w:rPr>
                  <w:rStyle w:val="Hyperlink"/>
                </w:rPr>
                <w:t>9-10.WH.4</w:t>
              </w:r>
            </w:hyperlink>
          </w:p>
          <w:p w:rsidR="000965C4" w:rsidRDefault="00DB36D8" w:rsidP="000965C4">
            <w:pPr>
              <w:spacing w:line="240" w:lineRule="auto"/>
            </w:pPr>
            <w:hyperlink w:anchor="WH5" w:history="1">
              <w:r w:rsidR="000965C4" w:rsidRPr="00DB36D8">
                <w:rPr>
                  <w:rStyle w:val="Hyperlink"/>
                </w:rPr>
                <w:t>9-10.WH.5</w:t>
              </w:r>
            </w:hyperlink>
          </w:p>
          <w:p w:rsidR="000965C4" w:rsidRDefault="00DB36D8" w:rsidP="000965C4">
            <w:pPr>
              <w:spacing w:line="240" w:lineRule="auto"/>
            </w:pPr>
            <w:hyperlink w:anchor="WH6" w:history="1">
              <w:r w:rsidR="000965C4" w:rsidRPr="00DB36D8">
                <w:rPr>
                  <w:rStyle w:val="Hyperlink"/>
                </w:rPr>
                <w:t>9-10.WH.6</w:t>
              </w:r>
            </w:hyperlink>
          </w:p>
          <w:p w:rsidR="000965C4" w:rsidRDefault="000965C4" w:rsidP="009555E4">
            <w:pPr>
              <w:spacing w:line="240" w:lineRule="auto"/>
            </w:pPr>
          </w:p>
          <w:p w:rsidR="004630DB" w:rsidRDefault="004630DB" w:rsidP="009555E4">
            <w:pPr>
              <w:spacing w:line="240" w:lineRule="auto"/>
            </w:pPr>
          </w:p>
          <w:p w:rsidR="00DB36D8" w:rsidRDefault="00DB36D8" w:rsidP="009555E4">
            <w:pPr>
              <w:spacing w:line="240" w:lineRule="auto"/>
            </w:pPr>
          </w:p>
          <w:p w:rsidR="00DB36D8" w:rsidRPr="006B7AC1" w:rsidRDefault="00DB36D8" w:rsidP="00DB36D8">
            <w:pPr>
              <w:spacing w:line="240" w:lineRule="auto"/>
              <w:rPr>
                <w:u w:val="single"/>
              </w:rPr>
            </w:pPr>
            <w:r w:rsidRPr="006B7AC1">
              <w:rPr>
                <w:u w:val="single"/>
              </w:rPr>
              <w:t>Content Standards</w:t>
            </w:r>
          </w:p>
          <w:p w:rsidR="00DB36D8" w:rsidRDefault="00DB36D8" w:rsidP="00DB36D8">
            <w:pPr>
              <w:spacing w:line="240" w:lineRule="auto"/>
            </w:pPr>
            <w:hyperlink w:anchor="WG22" w:history="1">
              <w:r w:rsidRPr="00DB36D8">
                <w:rPr>
                  <w:rStyle w:val="Hyperlink"/>
                </w:rPr>
                <w:t>WG 2.2</w:t>
              </w:r>
            </w:hyperlink>
          </w:p>
          <w:p w:rsidR="00DB36D8" w:rsidRDefault="00DB36D8" w:rsidP="00DB36D8">
            <w:pPr>
              <w:spacing w:line="240" w:lineRule="auto"/>
            </w:pPr>
            <w:hyperlink w:anchor="WG23" w:history="1">
              <w:r w:rsidRPr="00DB36D8">
                <w:rPr>
                  <w:rStyle w:val="Hyperlink"/>
                </w:rPr>
                <w:t>WG 2.3</w:t>
              </w:r>
            </w:hyperlink>
          </w:p>
          <w:p w:rsidR="00DB36D8" w:rsidRDefault="00DB36D8" w:rsidP="00DB36D8">
            <w:pPr>
              <w:spacing w:line="240" w:lineRule="auto"/>
            </w:pPr>
            <w:hyperlink w:anchor="WG24" w:history="1">
              <w:r w:rsidRPr="00DB36D8">
                <w:rPr>
                  <w:rStyle w:val="Hyperlink"/>
                </w:rPr>
                <w:t>WG 2.4</w:t>
              </w:r>
            </w:hyperlink>
          </w:p>
          <w:p w:rsidR="00DB36D8" w:rsidRDefault="00DB36D8" w:rsidP="00DB36D8">
            <w:pPr>
              <w:spacing w:line="240" w:lineRule="auto"/>
            </w:pPr>
            <w:hyperlink w:anchor="WG25" w:history="1">
              <w:r w:rsidRPr="00DB36D8">
                <w:rPr>
                  <w:rStyle w:val="Hyperlink"/>
                </w:rPr>
                <w:t>WG 2.5</w:t>
              </w:r>
            </w:hyperlink>
          </w:p>
          <w:p w:rsidR="00DB36D8" w:rsidRDefault="00DB36D8" w:rsidP="00DB36D8">
            <w:pPr>
              <w:spacing w:line="240" w:lineRule="auto"/>
            </w:pPr>
            <w:hyperlink w:anchor="WG42" w:history="1">
              <w:r w:rsidRPr="00DB36D8">
                <w:rPr>
                  <w:rStyle w:val="Hyperlink"/>
                </w:rPr>
                <w:t>WG 4.2</w:t>
              </w:r>
            </w:hyperlink>
          </w:p>
          <w:p w:rsidR="00DB36D8" w:rsidRDefault="00DB36D8" w:rsidP="00DB36D8">
            <w:pPr>
              <w:spacing w:line="240" w:lineRule="auto"/>
            </w:pPr>
            <w:hyperlink w:anchor="WG43" w:history="1">
              <w:r w:rsidRPr="00DB36D8">
                <w:rPr>
                  <w:rStyle w:val="Hyperlink"/>
                </w:rPr>
                <w:t>WG 4.3</w:t>
              </w:r>
            </w:hyperlink>
          </w:p>
          <w:p w:rsidR="00DB36D8" w:rsidRDefault="00DB36D8" w:rsidP="00DB36D8">
            <w:pPr>
              <w:spacing w:line="240" w:lineRule="auto"/>
            </w:pPr>
            <w:hyperlink w:anchor="WG45" w:history="1">
              <w:r w:rsidRPr="00DB36D8">
                <w:rPr>
                  <w:rStyle w:val="Hyperlink"/>
                </w:rPr>
                <w:t>WG 4.5</w:t>
              </w:r>
            </w:hyperlink>
          </w:p>
          <w:p w:rsidR="00DB36D8" w:rsidRDefault="00DB36D8" w:rsidP="00DB36D8">
            <w:pPr>
              <w:spacing w:line="240" w:lineRule="auto"/>
            </w:pPr>
            <w:hyperlink w:anchor="WG46" w:history="1">
              <w:r w:rsidRPr="00DB36D8">
                <w:rPr>
                  <w:rStyle w:val="Hyperlink"/>
                </w:rPr>
                <w:t>WG 4.6</w:t>
              </w:r>
            </w:hyperlink>
          </w:p>
          <w:p w:rsidR="00DB36D8" w:rsidRDefault="00DB36D8" w:rsidP="00DB36D8">
            <w:pPr>
              <w:spacing w:line="240" w:lineRule="auto"/>
            </w:pPr>
            <w:hyperlink w:anchor="WG47" w:history="1">
              <w:r w:rsidRPr="00DB36D8">
                <w:rPr>
                  <w:rStyle w:val="Hyperlink"/>
                </w:rPr>
                <w:t>WG 4.7</w:t>
              </w:r>
            </w:hyperlink>
          </w:p>
          <w:p w:rsidR="00DB36D8" w:rsidRDefault="00DB36D8" w:rsidP="00DB36D8">
            <w:pPr>
              <w:spacing w:line="240" w:lineRule="auto"/>
            </w:pPr>
            <w:hyperlink w:anchor="WG410" w:history="1">
              <w:r w:rsidRPr="00DB36D8">
                <w:rPr>
                  <w:rStyle w:val="Hyperlink"/>
                </w:rPr>
                <w:t>WG 4.10</w:t>
              </w:r>
            </w:hyperlink>
          </w:p>
          <w:p w:rsidR="00DB36D8" w:rsidRDefault="00DB36D8" w:rsidP="00DB36D8">
            <w:pPr>
              <w:spacing w:line="240" w:lineRule="auto"/>
            </w:pPr>
            <w:hyperlink w:anchor="WG412" w:history="1">
              <w:r w:rsidRPr="00DB36D8">
                <w:rPr>
                  <w:rStyle w:val="Hyperlink"/>
                </w:rPr>
                <w:t>WG 4.12</w:t>
              </w:r>
            </w:hyperlink>
          </w:p>
          <w:p w:rsidR="00DB36D8" w:rsidRDefault="00DB36D8" w:rsidP="00DB36D8">
            <w:pPr>
              <w:spacing w:line="240" w:lineRule="auto"/>
            </w:pPr>
          </w:p>
          <w:p w:rsidR="00DB36D8" w:rsidRPr="004630DB" w:rsidRDefault="00DB36D8" w:rsidP="00DB36D8">
            <w:pPr>
              <w:spacing w:line="240" w:lineRule="auto"/>
              <w:rPr>
                <w:u w:val="single"/>
              </w:rPr>
            </w:pPr>
            <w:r w:rsidRPr="004630DB">
              <w:rPr>
                <w:u w:val="single"/>
              </w:rPr>
              <w:t>Literacy Standards</w:t>
            </w:r>
          </w:p>
          <w:p w:rsidR="00DB36D8" w:rsidRDefault="00DB36D8" w:rsidP="00DB36D8">
            <w:pPr>
              <w:spacing w:line="240" w:lineRule="auto"/>
            </w:pPr>
            <w:hyperlink w:anchor="RH7" w:history="1">
              <w:r w:rsidRPr="00DB36D8">
                <w:rPr>
                  <w:rStyle w:val="Hyperlink"/>
                </w:rPr>
                <w:t>9-10.RH.7</w:t>
              </w:r>
            </w:hyperlink>
          </w:p>
          <w:p w:rsidR="00DB36D8" w:rsidRDefault="00DB36D8" w:rsidP="00DB36D8">
            <w:pPr>
              <w:spacing w:line="240" w:lineRule="auto"/>
            </w:pPr>
            <w:hyperlink w:anchor="RH8" w:history="1">
              <w:r w:rsidRPr="00DB36D8">
                <w:rPr>
                  <w:rStyle w:val="Hyperlink"/>
                </w:rPr>
                <w:t>9-10.RH.8</w:t>
              </w:r>
            </w:hyperlink>
          </w:p>
          <w:p w:rsidR="00DB36D8" w:rsidRDefault="00DB36D8" w:rsidP="00DB36D8">
            <w:pPr>
              <w:spacing w:line="240" w:lineRule="auto"/>
            </w:pPr>
            <w:hyperlink w:anchor="RH9" w:history="1">
              <w:r w:rsidRPr="00DB36D8">
                <w:rPr>
                  <w:rStyle w:val="Hyperlink"/>
                </w:rPr>
                <w:t>9-10.RH.9</w:t>
              </w:r>
            </w:hyperlink>
          </w:p>
          <w:p w:rsidR="00DB36D8" w:rsidRDefault="00DB36D8" w:rsidP="00DB36D8">
            <w:pPr>
              <w:spacing w:line="240" w:lineRule="auto"/>
            </w:pPr>
            <w:r>
              <w:t>9</w:t>
            </w:r>
            <w:hyperlink w:anchor="RH10" w:history="1">
              <w:r w:rsidRPr="00DB36D8">
                <w:rPr>
                  <w:rStyle w:val="Hyperlink"/>
                </w:rPr>
                <w:t>-10.RH.10</w:t>
              </w:r>
            </w:hyperlink>
          </w:p>
          <w:p w:rsidR="00DB36D8" w:rsidRDefault="00DB36D8" w:rsidP="00DB36D8">
            <w:pPr>
              <w:spacing w:line="240" w:lineRule="auto"/>
            </w:pPr>
          </w:p>
          <w:p w:rsidR="00DB36D8" w:rsidRPr="000965C4" w:rsidRDefault="00DB36D8" w:rsidP="00DB36D8">
            <w:pPr>
              <w:spacing w:line="240" w:lineRule="auto"/>
              <w:rPr>
                <w:u w:val="single"/>
              </w:rPr>
            </w:pPr>
            <w:r w:rsidRPr="000965C4">
              <w:rPr>
                <w:u w:val="single"/>
              </w:rPr>
              <w:t>Writing Standards</w:t>
            </w:r>
          </w:p>
          <w:p w:rsidR="00DB36D8" w:rsidRDefault="00DB36D8" w:rsidP="00DB36D8">
            <w:pPr>
              <w:spacing w:line="240" w:lineRule="auto"/>
            </w:pPr>
            <w:hyperlink w:anchor="WH4" w:history="1">
              <w:r w:rsidRPr="00DB36D8">
                <w:rPr>
                  <w:rStyle w:val="Hyperlink"/>
                </w:rPr>
                <w:t>9-10.WH.4</w:t>
              </w:r>
            </w:hyperlink>
          </w:p>
          <w:p w:rsidR="00DB36D8" w:rsidRDefault="00DB36D8" w:rsidP="00DB36D8">
            <w:pPr>
              <w:spacing w:line="240" w:lineRule="auto"/>
            </w:pPr>
            <w:hyperlink w:anchor="WH5" w:history="1">
              <w:r w:rsidRPr="00DB36D8">
                <w:rPr>
                  <w:rStyle w:val="Hyperlink"/>
                </w:rPr>
                <w:t>9-10.WH.5</w:t>
              </w:r>
            </w:hyperlink>
          </w:p>
          <w:p w:rsidR="00DB36D8" w:rsidRDefault="00DB36D8" w:rsidP="00DB36D8">
            <w:pPr>
              <w:spacing w:line="240" w:lineRule="auto"/>
            </w:pPr>
            <w:hyperlink w:anchor="WH6" w:history="1">
              <w:r w:rsidRPr="00DB36D8">
                <w:rPr>
                  <w:rStyle w:val="Hyperlink"/>
                </w:rPr>
                <w:t>9-10.WH.6</w:t>
              </w:r>
            </w:hyperlink>
          </w:p>
          <w:p w:rsidR="00203D2B" w:rsidRDefault="00203D2B" w:rsidP="009555E4">
            <w:pPr>
              <w:spacing w:line="240" w:lineRule="auto"/>
            </w:pPr>
          </w:p>
          <w:p w:rsidR="00203D2B" w:rsidRDefault="00203D2B" w:rsidP="009555E4">
            <w:pPr>
              <w:spacing w:line="240" w:lineRule="auto"/>
            </w:pPr>
          </w:p>
          <w:p w:rsidR="00203D2B" w:rsidRDefault="00203D2B" w:rsidP="009555E4">
            <w:pPr>
              <w:spacing w:line="240" w:lineRule="auto"/>
            </w:pPr>
          </w:p>
          <w:p w:rsidR="00DB36D8" w:rsidRPr="006B7AC1" w:rsidRDefault="00DB36D8" w:rsidP="00DB36D8">
            <w:pPr>
              <w:spacing w:line="240" w:lineRule="auto"/>
              <w:rPr>
                <w:u w:val="single"/>
              </w:rPr>
            </w:pPr>
            <w:r w:rsidRPr="006B7AC1">
              <w:rPr>
                <w:u w:val="single"/>
              </w:rPr>
              <w:t>Content Standards</w:t>
            </w:r>
          </w:p>
          <w:p w:rsidR="00DB36D8" w:rsidRDefault="00DB36D8" w:rsidP="00DB36D8">
            <w:pPr>
              <w:spacing w:line="240" w:lineRule="auto"/>
            </w:pPr>
            <w:hyperlink w:anchor="WG22" w:history="1">
              <w:r w:rsidRPr="00DB36D8">
                <w:rPr>
                  <w:rStyle w:val="Hyperlink"/>
                </w:rPr>
                <w:t>WG 2.2</w:t>
              </w:r>
            </w:hyperlink>
          </w:p>
          <w:p w:rsidR="00DB36D8" w:rsidRDefault="00DB36D8" w:rsidP="00DB36D8">
            <w:pPr>
              <w:spacing w:line="240" w:lineRule="auto"/>
            </w:pPr>
            <w:hyperlink w:anchor="WG23" w:history="1">
              <w:r w:rsidRPr="00DB36D8">
                <w:rPr>
                  <w:rStyle w:val="Hyperlink"/>
                </w:rPr>
                <w:t>WG 2.3</w:t>
              </w:r>
            </w:hyperlink>
          </w:p>
          <w:p w:rsidR="00DB36D8" w:rsidRDefault="00DB36D8" w:rsidP="00DB36D8">
            <w:pPr>
              <w:spacing w:line="240" w:lineRule="auto"/>
            </w:pPr>
            <w:hyperlink w:anchor="WG24" w:history="1">
              <w:r w:rsidRPr="00DB36D8">
                <w:rPr>
                  <w:rStyle w:val="Hyperlink"/>
                </w:rPr>
                <w:t>WG 2.4</w:t>
              </w:r>
            </w:hyperlink>
          </w:p>
          <w:p w:rsidR="00DB36D8" w:rsidRDefault="00DB36D8" w:rsidP="00DB36D8">
            <w:pPr>
              <w:spacing w:line="240" w:lineRule="auto"/>
            </w:pPr>
            <w:hyperlink w:anchor="WG25" w:history="1">
              <w:r w:rsidRPr="00DB36D8">
                <w:rPr>
                  <w:rStyle w:val="Hyperlink"/>
                </w:rPr>
                <w:t>WG 2.5</w:t>
              </w:r>
            </w:hyperlink>
          </w:p>
          <w:p w:rsidR="00DB36D8" w:rsidRDefault="00DB36D8" w:rsidP="00DB36D8">
            <w:pPr>
              <w:spacing w:line="240" w:lineRule="auto"/>
            </w:pPr>
            <w:hyperlink w:anchor="WG42" w:history="1">
              <w:r w:rsidRPr="00DB36D8">
                <w:rPr>
                  <w:rStyle w:val="Hyperlink"/>
                </w:rPr>
                <w:t>WG 4.2</w:t>
              </w:r>
            </w:hyperlink>
          </w:p>
          <w:p w:rsidR="00DB36D8" w:rsidRDefault="00DB36D8" w:rsidP="00DB36D8">
            <w:pPr>
              <w:spacing w:line="240" w:lineRule="auto"/>
            </w:pPr>
            <w:hyperlink w:anchor="WG43" w:history="1">
              <w:r w:rsidRPr="00DB36D8">
                <w:rPr>
                  <w:rStyle w:val="Hyperlink"/>
                </w:rPr>
                <w:t>WG 4.3</w:t>
              </w:r>
            </w:hyperlink>
          </w:p>
          <w:p w:rsidR="00DB36D8" w:rsidRDefault="00DB36D8" w:rsidP="00DB36D8">
            <w:pPr>
              <w:spacing w:line="240" w:lineRule="auto"/>
            </w:pPr>
            <w:hyperlink w:anchor="WG45" w:history="1">
              <w:r w:rsidRPr="00DB36D8">
                <w:rPr>
                  <w:rStyle w:val="Hyperlink"/>
                </w:rPr>
                <w:t>WG 4.5</w:t>
              </w:r>
            </w:hyperlink>
          </w:p>
          <w:p w:rsidR="00DB36D8" w:rsidRDefault="00DB36D8" w:rsidP="00DB36D8">
            <w:pPr>
              <w:spacing w:line="240" w:lineRule="auto"/>
            </w:pPr>
            <w:hyperlink w:anchor="WG46" w:history="1">
              <w:r w:rsidRPr="00DB36D8">
                <w:rPr>
                  <w:rStyle w:val="Hyperlink"/>
                </w:rPr>
                <w:t>WG 4.6</w:t>
              </w:r>
            </w:hyperlink>
          </w:p>
          <w:p w:rsidR="00DB36D8" w:rsidRDefault="00DB36D8" w:rsidP="00DB36D8">
            <w:pPr>
              <w:spacing w:line="240" w:lineRule="auto"/>
            </w:pPr>
            <w:hyperlink w:anchor="WG47" w:history="1">
              <w:r w:rsidRPr="00DB36D8">
                <w:rPr>
                  <w:rStyle w:val="Hyperlink"/>
                </w:rPr>
                <w:t>WG 4.7</w:t>
              </w:r>
            </w:hyperlink>
          </w:p>
          <w:p w:rsidR="00DB36D8" w:rsidRDefault="00DB36D8" w:rsidP="00DB36D8">
            <w:pPr>
              <w:spacing w:line="240" w:lineRule="auto"/>
            </w:pPr>
            <w:hyperlink w:anchor="WG410" w:history="1">
              <w:r w:rsidRPr="00DB36D8">
                <w:rPr>
                  <w:rStyle w:val="Hyperlink"/>
                </w:rPr>
                <w:t>WG 4.10</w:t>
              </w:r>
            </w:hyperlink>
          </w:p>
          <w:p w:rsidR="00DB36D8" w:rsidRDefault="00DB36D8" w:rsidP="00DB36D8">
            <w:pPr>
              <w:spacing w:line="240" w:lineRule="auto"/>
            </w:pPr>
            <w:hyperlink w:anchor="WG412" w:history="1">
              <w:r w:rsidRPr="00DB36D8">
                <w:rPr>
                  <w:rStyle w:val="Hyperlink"/>
                </w:rPr>
                <w:t>WG 4.12</w:t>
              </w:r>
            </w:hyperlink>
          </w:p>
          <w:p w:rsidR="00DB36D8" w:rsidRDefault="00DB36D8" w:rsidP="00DB36D8">
            <w:pPr>
              <w:spacing w:line="240" w:lineRule="auto"/>
            </w:pPr>
          </w:p>
          <w:p w:rsidR="00DB36D8" w:rsidRPr="004630DB" w:rsidRDefault="00DB36D8" w:rsidP="00DB36D8">
            <w:pPr>
              <w:spacing w:line="240" w:lineRule="auto"/>
              <w:rPr>
                <w:u w:val="single"/>
              </w:rPr>
            </w:pPr>
            <w:r w:rsidRPr="004630DB">
              <w:rPr>
                <w:u w:val="single"/>
              </w:rPr>
              <w:t>Literacy Standards</w:t>
            </w:r>
          </w:p>
          <w:p w:rsidR="00DB36D8" w:rsidRDefault="00DB36D8" w:rsidP="00DB36D8">
            <w:pPr>
              <w:spacing w:line="240" w:lineRule="auto"/>
            </w:pPr>
            <w:hyperlink w:anchor="RH7" w:history="1">
              <w:r w:rsidRPr="00DB36D8">
                <w:rPr>
                  <w:rStyle w:val="Hyperlink"/>
                </w:rPr>
                <w:t>9-10.RH.7</w:t>
              </w:r>
            </w:hyperlink>
          </w:p>
          <w:p w:rsidR="00DB36D8" w:rsidRDefault="00DB36D8" w:rsidP="00DB36D8">
            <w:pPr>
              <w:spacing w:line="240" w:lineRule="auto"/>
            </w:pPr>
            <w:hyperlink w:anchor="RH8" w:history="1">
              <w:r w:rsidRPr="00DB36D8">
                <w:rPr>
                  <w:rStyle w:val="Hyperlink"/>
                </w:rPr>
                <w:t>9-10.RH.8</w:t>
              </w:r>
            </w:hyperlink>
          </w:p>
          <w:p w:rsidR="00DB36D8" w:rsidRDefault="00DB36D8" w:rsidP="00DB36D8">
            <w:pPr>
              <w:spacing w:line="240" w:lineRule="auto"/>
            </w:pPr>
            <w:hyperlink w:anchor="RH9" w:history="1">
              <w:r w:rsidRPr="00DB36D8">
                <w:rPr>
                  <w:rStyle w:val="Hyperlink"/>
                </w:rPr>
                <w:t>9-10.RH.9</w:t>
              </w:r>
            </w:hyperlink>
          </w:p>
          <w:p w:rsidR="00DB36D8" w:rsidRDefault="00DB36D8" w:rsidP="00DB36D8">
            <w:pPr>
              <w:spacing w:line="240" w:lineRule="auto"/>
            </w:pPr>
            <w:r>
              <w:t>9</w:t>
            </w:r>
            <w:hyperlink w:anchor="RH10" w:history="1">
              <w:r w:rsidRPr="00DB36D8">
                <w:rPr>
                  <w:rStyle w:val="Hyperlink"/>
                </w:rPr>
                <w:t>-10.RH.10</w:t>
              </w:r>
            </w:hyperlink>
          </w:p>
          <w:p w:rsidR="00DB36D8" w:rsidRDefault="00DB36D8" w:rsidP="00DB36D8">
            <w:pPr>
              <w:spacing w:line="240" w:lineRule="auto"/>
            </w:pPr>
          </w:p>
          <w:p w:rsidR="00DB36D8" w:rsidRPr="000965C4" w:rsidRDefault="00DB36D8" w:rsidP="00DB36D8">
            <w:pPr>
              <w:spacing w:line="240" w:lineRule="auto"/>
              <w:rPr>
                <w:u w:val="single"/>
              </w:rPr>
            </w:pPr>
            <w:r w:rsidRPr="000965C4">
              <w:rPr>
                <w:u w:val="single"/>
              </w:rPr>
              <w:t>Writing Standards</w:t>
            </w:r>
          </w:p>
          <w:p w:rsidR="00DB36D8" w:rsidRDefault="00DB36D8" w:rsidP="00DB36D8">
            <w:pPr>
              <w:spacing w:line="240" w:lineRule="auto"/>
            </w:pPr>
            <w:hyperlink w:anchor="WH4" w:history="1">
              <w:r w:rsidRPr="00DB36D8">
                <w:rPr>
                  <w:rStyle w:val="Hyperlink"/>
                </w:rPr>
                <w:t>9-10.WH.4</w:t>
              </w:r>
            </w:hyperlink>
          </w:p>
          <w:p w:rsidR="00DB36D8" w:rsidRDefault="00DB36D8" w:rsidP="00DB36D8">
            <w:pPr>
              <w:spacing w:line="240" w:lineRule="auto"/>
            </w:pPr>
            <w:hyperlink w:anchor="WH5" w:history="1">
              <w:r w:rsidRPr="00DB36D8">
                <w:rPr>
                  <w:rStyle w:val="Hyperlink"/>
                </w:rPr>
                <w:t>9-10.WH.5</w:t>
              </w:r>
            </w:hyperlink>
          </w:p>
          <w:p w:rsidR="00DB36D8" w:rsidRDefault="00DB36D8" w:rsidP="00DB36D8">
            <w:pPr>
              <w:spacing w:line="240" w:lineRule="auto"/>
            </w:pPr>
            <w:hyperlink w:anchor="WH6" w:history="1">
              <w:r w:rsidRPr="00DB36D8">
                <w:rPr>
                  <w:rStyle w:val="Hyperlink"/>
                </w:rPr>
                <w:t>9-10.WH.6</w:t>
              </w:r>
            </w:hyperlink>
          </w:p>
          <w:p w:rsidR="000965C4" w:rsidRDefault="000965C4" w:rsidP="009555E4">
            <w:pPr>
              <w:spacing w:line="240" w:lineRule="auto"/>
            </w:pPr>
          </w:p>
          <w:p w:rsidR="00B95559" w:rsidRDefault="00B95559" w:rsidP="009555E4">
            <w:pPr>
              <w:spacing w:line="240" w:lineRule="auto"/>
            </w:pPr>
          </w:p>
          <w:p w:rsidR="00B95559" w:rsidRDefault="00B95559" w:rsidP="009555E4">
            <w:pPr>
              <w:spacing w:line="240" w:lineRule="auto"/>
            </w:pPr>
          </w:p>
          <w:p w:rsidR="00B95559" w:rsidRDefault="00B95559" w:rsidP="009555E4">
            <w:pPr>
              <w:spacing w:line="240" w:lineRule="auto"/>
            </w:pPr>
          </w:p>
          <w:p w:rsidR="00B95559" w:rsidRDefault="00B95559" w:rsidP="009555E4">
            <w:pPr>
              <w:spacing w:line="240" w:lineRule="auto"/>
            </w:pPr>
          </w:p>
          <w:p w:rsidR="00B95559" w:rsidRDefault="00B95559" w:rsidP="009555E4">
            <w:pPr>
              <w:spacing w:line="240" w:lineRule="auto"/>
            </w:pPr>
          </w:p>
          <w:p w:rsidR="005F75BE" w:rsidRDefault="005F75BE" w:rsidP="009555E4">
            <w:pPr>
              <w:spacing w:line="240" w:lineRule="auto"/>
            </w:pPr>
          </w:p>
          <w:p w:rsidR="005F75BE" w:rsidRDefault="005F75BE" w:rsidP="009555E4">
            <w:pPr>
              <w:spacing w:line="240" w:lineRule="auto"/>
            </w:pPr>
          </w:p>
          <w:p w:rsidR="005F75BE" w:rsidRDefault="005F75BE" w:rsidP="009555E4">
            <w:pPr>
              <w:spacing w:line="240" w:lineRule="auto"/>
            </w:pPr>
          </w:p>
          <w:p w:rsidR="005F75BE" w:rsidRDefault="005F75BE" w:rsidP="009555E4">
            <w:pPr>
              <w:spacing w:line="240" w:lineRule="auto"/>
            </w:pPr>
          </w:p>
          <w:p w:rsidR="005666A8" w:rsidRDefault="005666A8" w:rsidP="009555E4">
            <w:pPr>
              <w:spacing w:line="240" w:lineRule="auto"/>
            </w:pPr>
          </w:p>
          <w:p w:rsidR="00B95559" w:rsidRDefault="00B95559" w:rsidP="009555E4">
            <w:pPr>
              <w:spacing w:line="240" w:lineRule="auto"/>
            </w:pPr>
          </w:p>
          <w:p w:rsidR="00843C8A" w:rsidRDefault="00843C8A" w:rsidP="009555E4">
            <w:pPr>
              <w:spacing w:line="240" w:lineRule="auto"/>
            </w:pPr>
          </w:p>
          <w:p w:rsidR="005F75BE" w:rsidRPr="006B7AC1" w:rsidRDefault="005F75BE" w:rsidP="005F75BE">
            <w:pPr>
              <w:spacing w:line="240" w:lineRule="auto"/>
              <w:rPr>
                <w:u w:val="single"/>
              </w:rPr>
            </w:pPr>
            <w:r w:rsidRPr="006B7AC1">
              <w:rPr>
                <w:u w:val="single"/>
              </w:rPr>
              <w:lastRenderedPageBreak/>
              <w:t>Content Standards</w:t>
            </w:r>
          </w:p>
          <w:p w:rsidR="005F75BE" w:rsidRDefault="005F75BE" w:rsidP="005F75BE">
            <w:pPr>
              <w:spacing w:line="240" w:lineRule="auto"/>
            </w:pPr>
            <w:hyperlink w:anchor="WG22" w:history="1">
              <w:r w:rsidRPr="00DB36D8">
                <w:rPr>
                  <w:rStyle w:val="Hyperlink"/>
                </w:rPr>
                <w:t>WG 2.2</w:t>
              </w:r>
            </w:hyperlink>
          </w:p>
          <w:p w:rsidR="005F75BE" w:rsidRDefault="005F75BE" w:rsidP="005F75BE">
            <w:pPr>
              <w:spacing w:line="240" w:lineRule="auto"/>
            </w:pPr>
            <w:hyperlink w:anchor="WG23" w:history="1">
              <w:r w:rsidRPr="00DB36D8">
                <w:rPr>
                  <w:rStyle w:val="Hyperlink"/>
                </w:rPr>
                <w:t>WG 2.3</w:t>
              </w:r>
            </w:hyperlink>
          </w:p>
          <w:p w:rsidR="005F75BE" w:rsidRDefault="005F75BE" w:rsidP="005F75BE">
            <w:pPr>
              <w:spacing w:line="240" w:lineRule="auto"/>
            </w:pPr>
            <w:hyperlink w:anchor="WG24" w:history="1">
              <w:r w:rsidRPr="00DB36D8">
                <w:rPr>
                  <w:rStyle w:val="Hyperlink"/>
                </w:rPr>
                <w:t>WG 2.4</w:t>
              </w:r>
            </w:hyperlink>
          </w:p>
          <w:p w:rsidR="005F75BE" w:rsidRDefault="005F75BE" w:rsidP="005F75BE">
            <w:pPr>
              <w:spacing w:line="240" w:lineRule="auto"/>
            </w:pPr>
            <w:hyperlink w:anchor="WG25" w:history="1">
              <w:r w:rsidRPr="00DB36D8">
                <w:rPr>
                  <w:rStyle w:val="Hyperlink"/>
                </w:rPr>
                <w:t>WG 2.5</w:t>
              </w:r>
            </w:hyperlink>
          </w:p>
          <w:p w:rsidR="005F75BE" w:rsidRDefault="005F75BE" w:rsidP="005F75BE">
            <w:pPr>
              <w:spacing w:line="240" w:lineRule="auto"/>
            </w:pPr>
            <w:hyperlink w:anchor="WG42" w:history="1">
              <w:r w:rsidRPr="00DB36D8">
                <w:rPr>
                  <w:rStyle w:val="Hyperlink"/>
                </w:rPr>
                <w:t>WG 4.2</w:t>
              </w:r>
            </w:hyperlink>
          </w:p>
          <w:p w:rsidR="005F75BE" w:rsidRDefault="005F75BE" w:rsidP="005F75BE">
            <w:pPr>
              <w:spacing w:line="240" w:lineRule="auto"/>
            </w:pPr>
            <w:hyperlink w:anchor="WG43" w:history="1">
              <w:r w:rsidRPr="00DB36D8">
                <w:rPr>
                  <w:rStyle w:val="Hyperlink"/>
                </w:rPr>
                <w:t>WG 4.3</w:t>
              </w:r>
            </w:hyperlink>
          </w:p>
          <w:p w:rsidR="005F75BE" w:rsidRDefault="005F75BE" w:rsidP="005F75BE">
            <w:pPr>
              <w:spacing w:line="240" w:lineRule="auto"/>
            </w:pPr>
            <w:hyperlink w:anchor="WG45" w:history="1">
              <w:r w:rsidRPr="00DB36D8">
                <w:rPr>
                  <w:rStyle w:val="Hyperlink"/>
                </w:rPr>
                <w:t>WG 4.5</w:t>
              </w:r>
            </w:hyperlink>
          </w:p>
          <w:p w:rsidR="005F75BE" w:rsidRDefault="005F75BE" w:rsidP="005F75BE">
            <w:pPr>
              <w:spacing w:line="240" w:lineRule="auto"/>
            </w:pPr>
            <w:hyperlink w:anchor="WG46" w:history="1">
              <w:r w:rsidRPr="00DB36D8">
                <w:rPr>
                  <w:rStyle w:val="Hyperlink"/>
                </w:rPr>
                <w:t>WG 4.6</w:t>
              </w:r>
            </w:hyperlink>
          </w:p>
          <w:p w:rsidR="005F75BE" w:rsidRDefault="005F75BE" w:rsidP="005F75BE">
            <w:pPr>
              <w:spacing w:line="240" w:lineRule="auto"/>
            </w:pPr>
            <w:hyperlink w:anchor="WG47" w:history="1">
              <w:r w:rsidRPr="00DB36D8">
                <w:rPr>
                  <w:rStyle w:val="Hyperlink"/>
                </w:rPr>
                <w:t>WG 4.7</w:t>
              </w:r>
            </w:hyperlink>
          </w:p>
          <w:p w:rsidR="005F75BE" w:rsidRDefault="005F75BE" w:rsidP="005F75BE">
            <w:pPr>
              <w:spacing w:line="240" w:lineRule="auto"/>
            </w:pPr>
            <w:hyperlink w:anchor="WG410" w:history="1">
              <w:r w:rsidRPr="00DB36D8">
                <w:rPr>
                  <w:rStyle w:val="Hyperlink"/>
                </w:rPr>
                <w:t>WG 4.10</w:t>
              </w:r>
            </w:hyperlink>
          </w:p>
          <w:p w:rsidR="005F75BE" w:rsidRDefault="005F75BE" w:rsidP="005F75BE">
            <w:pPr>
              <w:spacing w:line="240" w:lineRule="auto"/>
            </w:pPr>
            <w:hyperlink w:anchor="WG412" w:history="1">
              <w:r w:rsidRPr="00DB36D8">
                <w:rPr>
                  <w:rStyle w:val="Hyperlink"/>
                </w:rPr>
                <w:t>WG 4.12</w:t>
              </w:r>
            </w:hyperlink>
          </w:p>
          <w:p w:rsidR="005F75BE" w:rsidRDefault="005F75BE" w:rsidP="005F75BE">
            <w:pPr>
              <w:spacing w:line="240" w:lineRule="auto"/>
            </w:pPr>
          </w:p>
          <w:p w:rsidR="005F75BE" w:rsidRPr="004630DB" w:rsidRDefault="005F75BE" w:rsidP="005F75BE">
            <w:pPr>
              <w:spacing w:line="240" w:lineRule="auto"/>
              <w:rPr>
                <w:u w:val="single"/>
              </w:rPr>
            </w:pPr>
            <w:r w:rsidRPr="004630DB">
              <w:rPr>
                <w:u w:val="single"/>
              </w:rPr>
              <w:t>Literacy Standards</w:t>
            </w:r>
          </w:p>
          <w:p w:rsidR="005F75BE" w:rsidRDefault="005F75BE" w:rsidP="005F75BE">
            <w:pPr>
              <w:spacing w:line="240" w:lineRule="auto"/>
            </w:pPr>
            <w:hyperlink w:anchor="RH7" w:history="1">
              <w:r w:rsidRPr="00DB36D8">
                <w:rPr>
                  <w:rStyle w:val="Hyperlink"/>
                </w:rPr>
                <w:t>9-10.RH.7</w:t>
              </w:r>
            </w:hyperlink>
          </w:p>
          <w:p w:rsidR="005F75BE" w:rsidRDefault="005F75BE" w:rsidP="005F75BE">
            <w:pPr>
              <w:spacing w:line="240" w:lineRule="auto"/>
            </w:pPr>
            <w:hyperlink w:anchor="RH8" w:history="1">
              <w:r w:rsidRPr="00DB36D8">
                <w:rPr>
                  <w:rStyle w:val="Hyperlink"/>
                </w:rPr>
                <w:t>9-10.RH.8</w:t>
              </w:r>
            </w:hyperlink>
          </w:p>
          <w:p w:rsidR="005F75BE" w:rsidRDefault="005F75BE" w:rsidP="005F75BE">
            <w:pPr>
              <w:spacing w:line="240" w:lineRule="auto"/>
            </w:pPr>
            <w:hyperlink w:anchor="RH9" w:history="1">
              <w:r w:rsidRPr="00DB36D8">
                <w:rPr>
                  <w:rStyle w:val="Hyperlink"/>
                </w:rPr>
                <w:t>9-10.RH.9</w:t>
              </w:r>
            </w:hyperlink>
          </w:p>
          <w:p w:rsidR="005F75BE" w:rsidRDefault="005F75BE" w:rsidP="005F75BE">
            <w:pPr>
              <w:spacing w:line="240" w:lineRule="auto"/>
            </w:pPr>
            <w:r>
              <w:t>9</w:t>
            </w:r>
            <w:hyperlink w:anchor="RH10" w:history="1">
              <w:r w:rsidRPr="00DB36D8">
                <w:rPr>
                  <w:rStyle w:val="Hyperlink"/>
                </w:rPr>
                <w:t>-10.RH.10</w:t>
              </w:r>
            </w:hyperlink>
          </w:p>
          <w:p w:rsidR="005F75BE" w:rsidRDefault="005F75BE" w:rsidP="005F75BE">
            <w:pPr>
              <w:spacing w:line="240" w:lineRule="auto"/>
            </w:pPr>
          </w:p>
          <w:p w:rsidR="005F75BE" w:rsidRPr="000965C4" w:rsidRDefault="005F75BE" w:rsidP="005F75BE">
            <w:pPr>
              <w:spacing w:line="240" w:lineRule="auto"/>
              <w:rPr>
                <w:u w:val="single"/>
              </w:rPr>
            </w:pPr>
            <w:r w:rsidRPr="000965C4">
              <w:rPr>
                <w:u w:val="single"/>
              </w:rPr>
              <w:t>Writing Standards</w:t>
            </w:r>
          </w:p>
          <w:p w:rsidR="005F75BE" w:rsidRDefault="005F75BE" w:rsidP="005F75BE">
            <w:pPr>
              <w:spacing w:line="240" w:lineRule="auto"/>
            </w:pPr>
            <w:hyperlink w:anchor="WH4" w:history="1">
              <w:r w:rsidRPr="00DB36D8">
                <w:rPr>
                  <w:rStyle w:val="Hyperlink"/>
                </w:rPr>
                <w:t>9-10.WH.4</w:t>
              </w:r>
            </w:hyperlink>
          </w:p>
          <w:p w:rsidR="005F75BE" w:rsidRDefault="005F75BE" w:rsidP="005F75BE">
            <w:pPr>
              <w:spacing w:line="240" w:lineRule="auto"/>
            </w:pPr>
            <w:hyperlink w:anchor="WH5" w:history="1">
              <w:r w:rsidRPr="00DB36D8">
                <w:rPr>
                  <w:rStyle w:val="Hyperlink"/>
                </w:rPr>
                <w:t>9-10.WH.5</w:t>
              </w:r>
            </w:hyperlink>
          </w:p>
          <w:p w:rsidR="005F75BE" w:rsidRDefault="005F75BE" w:rsidP="005F75BE">
            <w:pPr>
              <w:spacing w:line="240" w:lineRule="auto"/>
            </w:pPr>
            <w:hyperlink w:anchor="WH6" w:history="1">
              <w:r w:rsidRPr="00DB36D8">
                <w:rPr>
                  <w:rStyle w:val="Hyperlink"/>
                </w:rPr>
                <w:t>9-10.WH.6</w:t>
              </w:r>
            </w:hyperlink>
          </w:p>
          <w:p w:rsidR="00F744A0" w:rsidRDefault="00F744A0" w:rsidP="009555E4">
            <w:pPr>
              <w:spacing w:line="240" w:lineRule="auto"/>
            </w:pPr>
          </w:p>
          <w:p w:rsidR="00D45A92" w:rsidRDefault="00D45A92" w:rsidP="009555E4">
            <w:pPr>
              <w:spacing w:line="240" w:lineRule="auto"/>
            </w:pPr>
          </w:p>
          <w:p w:rsidR="005F75BE" w:rsidRPr="006B7AC1" w:rsidRDefault="005F75BE" w:rsidP="005F75BE">
            <w:pPr>
              <w:spacing w:line="240" w:lineRule="auto"/>
              <w:rPr>
                <w:u w:val="single"/>
              </w:rPr>
            </w:pPr>
            <w:r w:rsidRPr="006B7AC1">
              <w:rPr>
                <w:u w:val="single"/>
              </w:rPr>
              <w:t>Content Standards</w:t>
            </w:r>
          </w:p>
          <w:p w:rsidR="005F75BE" w:rsidRDefault="005F75BE" w:rsidP="005F75BE">
            <w:pPr>
              <w:spacing w:line="240" w:lineRule="auto"/>
            </w:pPr>
            <w:hyperlink w:anchor="WG22" w:history="1">
              <w:r w:rsidRPr="00DB36D8">
                <w:rPr>
                  <w:rStyle w:val="Hyperlink"/>
                </w:rPr>
                <w:t>WG 2.2</w:t>
              </w:r>
            </w:hyperlink>
          </w:p>
          <w:p w:rsidR="005F75BE" w:rsidRDefault="005F75BE" w:rsidP="005F75BE">
            <w:pPr>
              <w:spacing w:line="240" w:lineRule="auto"/>
            </w:pPr>
            <w:hyperlink w:anchor="WG23" w:history="1">
              <w:r w:rsidRPr="00DB36D8">
                <w:rPr>
                  <w:rStyle w:val="Hyperlink"/>
                </w:rPr>
                <w:t>WG 2.3</w:t>
              </w:r>
            </w:hyperlink>
          </w:p>
          <w:p w:rsidR="005F75BE" w:rsidRDefault="005F75BE" w:rsidP="005F75BE">
            <w:pPr>
              <w:spacing w:line="240" w:lineRule="auto"/>
            </w:pPr>
            <w:hyperlink w:anchor="WG24" w:history="1">
              <w:r w:rsidRPr="00DB36D8">
                <w:rPr>
                  <w:rStyle w:val="Hyperlink"/>
                </w:rPr>
                <w:t>WG 2.4</w:t>
              </w:r>
            </w:hyperlink>
          </w:p>
          <w:p w:rsidR="005F75BE" w:rsidRDefault="005F75BE" w:rsidP="005F75BE">
            <w:pPr>
              <w:spacing w:line="240" w:lineRule="auto"/>
            </w:pPr>
            <w:hyperlink w:anchor="WG25" w:history="1">
              <w:r w:rsidRPr="00DB36D8">
                <w:rPr>
                  <w:rStyle w:val="Hyperlink"/>
                </w:rPr>
                <w:t>WG 2.5</w:t>
              </w:r>
            </w:hyperlink>
          </w:p>
          <w:p w:rsidR="005F75BE" w:rsidRDefault="005F75BE" w:rsidP="005F75BE">
            <w:pPr>
              <w:spacing w:line="240" w:lineRule="auto"/>
            </w:pPr>
            <w:hyperlink w:anchor="WG42" w:history="1">
              <w:r w:rsidRPr="00DB36D8">
                <w:rPr>
                  <w:rStyle w:val="Hyperlink"/>
                </w:rPr>
                <w:t>WG 4.2</w:t>
              </w:r>
            </w:hyperlink>
          </w:p>
          <w:p w:rsidR="005F75BE" w:rsidRDefault="005F75BE" w:rsidP="005F75BE">
            <w:pPr>
              <w:spacing w:line="240" w:lineRule="auto"/>
            </w:pPr>
            <w:hyperlink w:anchor="WG43" w:history="1">
              <w:r w:rsidRPr="00DB36D8">
                <w:rPr>
                  <w:rStyle w:val="Hyperlink"/>
                </w:rPr>
                <w:t>WG 4.3</w:t>
              </w:r>
            </w:hyperlink>
          </w:p>
          <w:p w:rsidR="005F75BE" w:rsidRDefault="005F75BE" w:rsidP="005F75BE">
            <w:pPr>
              <w:spacing w:line="240" w:lineRule="auto"/>
            </w:pPr>
            <w:hyperlink w:anchor="WG45" w:history="1">
              <w:r w:rsidRPr="00DB36D8">
                <w:rPr>
                  <w:rStyle w:val="Hyperlink"/>
                </w:rPr>
                <w:t>WG 4.5</w:t>
              </w:r>
            </w:hyperlink>
          </w:p>
          <w:p w:rsidR="005F75BE" w:rsidRDefault="005F75BE" w:rsidP="005F75BE">
            <w:pPr>
              <w:spacing w:line="240" w:lineRule="auto"/>
            </w:pPr>
            <w:hyperlink w:anchor="WG46" w:history="1">
              <w:r w:rsidRPr="00DB36D8">
                <w:rPr>
                  <w:rStyle w:val="Hyperlink"/>
                </w:rPr>
                <w:t>WG 4.6</w:t>
              </w:r>
            </w:hyperlink>
          </w:p>
          <w:p w:rsidR="005F75BE" w:rsidRDefault="005F75BE" w:rsidP="005F75BE">
            <w:pPr>
              <w:spacing w:line="240" w:lineRule="auto"/>
            </w:pPr>
            <w:hyperlink w:anchor="WG47" w:history="1">
              <w:r w:rsidRPr="00DB36D8">
                <w:rPr>
                  <w:rStyle w:val="Hyperlink"/>
                </w:rPr>
                <w:t>WG 4.7</w:t>
              </w:r>
            </w:hyperlink>
          </w:p>
          <w:p w:rsidR="005F75BE" w:rsidRDefault="005F75BE" w:rsidP="005F75BE">
            <w:pPr>
              <w:spacing w:line="240" w:lineRule="auto"/>
            </w:pPr>
            <w:hyperlink w:anchor="WG410" w:history="1">
              <w:r w:rsidRPr="00DB36D8">
                <w:rPr>
                  <w:rStyle w:val="Hyperlink"/>
                </w:rPr>
                <w:t>WG 4.10</w:t>
              </w:r>
            </w:hyperlink>
          </w:p>
          <w:p w:rsidR="005F75BE" w:rsidRDefault="005F75BE" w:rsidP="005F75BE">
            <w:pPr>
              <w:spacing w:line="240" w:lineRule="auto"/>
            </w:pPr>
            <w:hyperlink w:anchor="WG412" w:history="1">
              <w:r w:rsidRPr="00DB36D8">
                <w:rPr>
                  <w:rStyle w:val="Hyperlink"/>
                </w:rPr>
                <w:t>WG 4.12</w:t>
              </w:r>
            </w:hyperlink>
          </w:p>
          <w:p w:rsidR="005F75BE" w:rsidRDefault="005F75BE" w:rsidP="005F75BE">
            <w:pPr>
              <w:spacing w:line="240" w:lineRule="auto"/>
            </w:pPr>
          </w:p>
          <w:p w:rsidR="005F75BE" w:rsidRPr="004630DB" w:rsidRDefault="005F75BE" w:rsidP="005F75BE">
            <w:pPr>
              <w:spacing w:line="240" w:lineRule="auto"/>
              <w:rPr>
                <w:u w:val="single"/>
              </w:rPr>
            </w:pPr>
            <w:r w:rsidRPr="004630DB">
              <w:rPr>
                <w:u w:val="single"/>
              </w:rPr>
              <w:t>Literacy Standards</w:t>
            </w:r>
          </w:p>
          <w:p w:rsidR="005F75BE" w:rsidRDefault="005F75BE" w:rsidP="005F75BE">
            <w:pPr>
              <w:spacing w:line="240" w:lineRule="auto"/>
            </w:pPr>
            <w:hyperlink w:anchor="RH7" w:history="1">
              <w:r w:rsidRPr="00DB36D8">
                <w:rPr>
                  <w:rStyle w:val="Hyperlink"/>
                </w:rPr>
                <w:t>9-10.RH.7</w:t>
              </w:r>
            </w:hyperlink>
          </w:p>
          <w:p w:rsidR="005F75BE" w:rsidRDefault="005F75BE" w:rsidP="005F75BE">
            <w:pPr>
              <w:spacing w:line="240" w:lineRule="auto"/>
            </w:pPr>
            <w:hyperlink w:anchor="RH8" w:history="1">
              <w:r w:rsidRPr="00DB36D8">
                <w:rPr>
                  <w:rStyle w:val="Hyperlink"/>
                </w:rPr>
                <w:t>9-10.RH.8</w:t>
              </w:r>
            </w:hyperlink>
          </w:p>
          <w:p w:rsidR="005F75BE" w:rsidRDefault="005F75BE" w:rsidP="005F75BE">
            <w:pPr>
              <w:spacing w:line="240" w:lineRule="auto"/>
            </w:pPr>
            <w:hyperlink w:anchor="RH9" w:history="1">
              <w:r w:rsidRPr="00DB36D8">
                <w:rPr>
                  <w:rStyle w:val="Hyperlink"/>
                </w:rPr>
                <w:t>9-10.RH.9</w:t>
              </w:r>
            </w:hyperlink>
          </w:p>
          <w:p w:rsidR="005F75BE" w:rsidRDefault="005F75BE" w:rsidP="005F75BE">
            <w:pPr>
              <w:spacing w:line="240" w:lineRule="auto"/>
            </w:pPr>
            <w:r>
              <w:t>9</w:t>
            </w:r>
            <w:hyperlink w:anchor="RH10" w:history="1">
              <w:r w:rsidRPr="00DB36D8">
                <w:rPr>
                  <w:rStyle w:val="Hyperlink"/>
                </w:rPr>
                <w:t>-10.RH.10</w:t>
              </w:r>
            </w:hyperlink>
          </w:p>
          <w:p w:rsidR="005F75BE" w:rsidRDefault="005F75BE" w:rsidP="005F75BE">
            <w:pPr>
              <w:spacing w:line="240" w:lineRule="auto"/>
            </w:pPr>
          </w:p>
          <w:p w:rsidR="005F75BE" w:rsidRPr="000965C4" w:rsidRDefault="005F75BE" w:rsidP="005F75BE">
            <w:pPr>
              <w:spacing w:line="240" w:lineRule="auto"/>
              <w:rPr>
                <w:u w:val="single"/>
              </w:rPr>
            </w:pPr>
            <w:r w:rsidRPr="000965C4">
              <w:rPr>
                <w:u w:val="single"/>
              </w:rPr>
              <w:t>Writing Standards</w:t>
            </w:r>
          </w:p>
          <w:p w:rsidR="005F75BE" w:rsidRDefault="005F75BE" w:rsidP="005F75BE">
            <w:pPr>
              <w:spacing w:line="240" w:lineRule="auto"/>
            </w:pPr>
            <w:hyperlink w:anchor="WH4" w:history="1">
              <w:r w:rsidRPr="00DB36D8">
                <w:rPr>
                  <w:rStyle w:val="Hyperlink"/>
                </w:rPr>
                <w:t>9-10.WH.4</w:t>
              </w:r>
            </w:hyperlink>
          </w:p>
          <w:p w:rsidR="005F75BE" w:rsidRDefault="005F75BE" w:rsidP="005F75BE">
            <w:pPr>
              <w:spacing w:line="240" w:lineRule="auto"/>
            </w:pPr>
            <w:hyperlink w:anchor="WH5" w:history="1">
              <w:r w:rsidRPr="00DB36D8">
                <w:rPr>
                  <w:rStyle w:val="Hyperlink"/>
                </w:rPr>
                <w:t>9-10.WH.5</w:t>
              </w:r>
            </w:hyperlink>
          </w:p>
          <w:p w:rsidR="005F75BE" w:rsidRDefault="005F75BE" w:rsidP="005F75BE">
            <w:pPr>
              <w:spacing w:line="240" w:lineRule="auto"/>
            </w:pPr>
            <w:hyperlink w:anchor="WH6" w:history="1">
              <w:r w:rsidRPr="00DB36D8">
                <w:rPr>
                  <w:rStyle w:val="Hyperlink"/>
                </w:rPr>
                <w:t>9-10.WH.6</w:t>
              </w:r>
            </w:hyperlink>
          </w:p>
          <w:p w:rsidR="00D45A92" w:rsidRDefault="00D45A92" w:rsidP="009555E4">
            <w:pPr>
              <w:spacing w:line="240" w:lineRule="auto"/>
            </w:pPr>
          </w:p>
          <w:p w:rsidR="003A7130" w:rsidRDefault="003A7130" w:rsidP="009555E4">
            <w:pPr>
              <w:spacing w:line="240" w:lineRule="auto"/>
            </w:pPr>
          </w:p>
          <w:p w:rsidR="003A7130" w:rsidRDefault="003A7130" w:rsidP="009555E4">
            <w:pPr>
              <w:spacing w:line="240" w:lineRule="auto"/>
            </w:pPr>
          </w:p>
          <w:p w:rsidR="003A7130" w:rsidRDefault="003A7130" w:rsidP="009555E4">
            <w:pPr>
              <w:spacing w:line="240" w:lineRule="auto"/>
            </w:pPr>
          </w:p>
          <w:p w:rsidR="005F75BE" w:rsidRPr="006B7AC1" w:rsidRDefault="005F75BE" w:rsidP="005F75BE">
            <w:pPr>
              <w:spacing w:line="240" w:lineRule="auto"/>
              <w:rPr>
                <w:u w:val="single"/>
              </w:rPr>
            </w:pPr>
            <w:r w:rsidRPr="006B7AC1">
              <w:rPr>
                <w:u w:val="single"/>
              </w:rPr>
              <w:t>Content Standards</w:t>
            </w:r>
          </w:p>
          <w:p w:rsidR="005F75BE" w:rsidRDefault="005F75BE" w:rsidP="005F75BE">
            <w:pPr>
              <w:spacing w:line="240" w:lineRule="auto"/>
            </w:pPr>
            <w:hyperlink w:anchor="WG22" w:history="1">
              <w:r w:rsidRPr="00DB36D8">
                <w:rPr>
                  <w:rStyle w:val="Hyperlink"/>
                </w:rPr>
                <w:t>WG 2.2</w:t>
              </w:r>
            </w:hyperlink>
          </w:p>
          <w:p w:rsidR="005F75BE" w:rsidRDefault="005F75BE" w:rsidP="005F75BE">
            <w:pPr>
              <w:spacing w:line="240" w:lineRule="auto"/>
            </w:pPr>
            <w:hyperlink w:anchor="WG23" w:history="1">
              <w:r w:rsidRPr="00DB36D8">
                <w:rPr>
                  <w:rStyle w:val="Hyperlink"/>
                </w:rPr>
                <w:t>WG 2.3</w:t>
              </w:r>
            </w:hyperlink>
          </w:p>
          <w:p w:rsidR="005F75BE" w:rsidRDefault="005F75BE" w:rsidP="005F75BE">
            <w:pPr>
              <w:spacing w:line="240" w:lineRule="auto"/>
            </w:pPr>
            <w:hyperlink w:anchor="WG24" w:history="1">
              <w:r w:rsidRPr="00DB36D8">
                <w:rPr>
                  <w:rStyle w:val="Hyperlink"/>
                </w:rPr>
                <w:t>WG 2.4</w:t>
              </w:r>
            </w:hyperlink>
          </w:p>
          <w:p w:rsidR="005F75BE" w:rsidRDefault="005F75BE" w:rsidP="005F75BE">
            <w:pPr>
              <w:spacing w:line="240" w:lineRule="auto"/>
            </w:pPr>
            <w:hyperlink w:anchor="WG25" w:history="1">
              <w:r w:rsidRPr="00DB36D8">
                <w:rPr>
                  <w:rStyle w:val="Hyperlink"/>
                </w:rPr>
                <w:t>WG 2.5</w:t>
              </w:r>
            </w:hyperlink>
          </w:p>
          <w:p w:rsidR="005F75BE" w:rsidRDefault="005F75BE" w:rsidP="005F75BE">
            <w:pPr>
              <w:spacing w:line="240" w:lineRule="auto"/>
            </w:pPr>
            <w:hyperlink w:anchor="WG42" w:history="1">
              <w:r w:rsidRPr="00DB36D8">
                <w:rPr>
                  <w:rStyle w:val="Hyperlink"/>
                </w:rPr>
                <w:t>WG 4.2</w:t>
              </w:r>
            </w:hyperlink>
          </w:p>
          <w:p w:rsidR="005F75BE" w:rsidRDefault="005F75BE" w:rsidP="005F75BE">
            <w:pPr>
              <w:spacing w:line="240" w:lineRule="auto"/>
            </w:pPr>
            <w:hyperlink w:anchor="WG43" w:history="1">
              <w:r w:rsidRPr="00DB36D8">
                <w:rPr>
                  <w:rStyle w:val="Hyperlink"/>
                </w:rPr>
                <w:t>WG 4.3</w:t>
              </w:r>
            </w:hyperlink>
          </w:p>
          <w:p w:rsidR="005F75BE" w:rsidRDefault="005F75BE" w:rsidP="005F75BE">
            <w:pPr>
              <w:spacing w:line="240" w:lineRule="auto"/>
            </w:pPr>
            <w:hyperlink w:anchor="WG45" w:history="1">
              <w:r w:rsidRPr="00DB36D8">
                <w:rPr>
                  <w:rStyle w:val="Hyperlink"/>
                </w:rPr>
                <w:t>WG 4.5</w:t>
              </w:r>
            </w:hyperlink>
          </w:p>
          <w:p w:rsidR="005F75BE" w:rsidRDefault="005F75BE" w:rsidP="005F75BE">
            <w:pPr>
              <w:spacing w:line="240" w:lineRule="auto"/>
            </w:pPr>
            <w:hyperlink w:anchor="WG46" w:history="1">
              <w:r w:rsidRPr="00DB36D8">
                <w:rPr>
                  <w:rStyle w:val="Hyperlink"/>
                </w:rPr>
                <w:t>WG 4.6</w:t>
              </w:r>
            </w:hyperlink>
          </w:p>
          <w:p w:rsidR="005F75BE" w:rsidRDefault="005F75BE" w:rsidP="005F75BE">
            <w:pPr>
              <w:spacing w:line="240" w:lineRule="auto"/>
            </w:pPr>
            <w:hyperlink w:anchor="WG47" w:history="1">
              <w:r w:rsidRPr="00DB36D8">
                <w:rPr>
                  <w:rStyle w:val="Hyperlink"/>
                </w:rPr>
                <w:t>WG 4.7</w:t>
              </w:r>
            </w:hyperlink>
          </w:p>
          <w:p w:rsidR="005F75BE" w:rsidRDefault="005F75BE" w:rsidP="005F75BE">
            <w:pPr>
              <w:spacing w:line="240" w:lineRule="auto"/>
            </w:pPr>
            <w:hyperlink w:anchor="WG410" w:history="1">
              <w:r w:rsidRPr="00DB36D8">
                <w:rPr>
                  <w:rStyle w:val="Hyperlink"/>
                </w:rPr>
                <w:t>WG 4.10</w:t>
              </w:r>
            </w:hyperlink>
          </w:p>
          <w:p w:rsidR="005F75BE" w:rsidRDefault="005F75BE" w:rsidP="005F75BE">
            <w:pPr>
              <w:spacing w:line="240" w:lineRule="auto"/>
            </w:pPr>
            <w:hyperlink w:anchor="WG412" w:history="1">
              <w:r w:rsidRPr="00DB36D8">
                <w:rPr>
                  <w:rStyle w:val="Hyperlink"/>
                </w:rPr>
                <w:t>WG 4.12</w:t>
              </w:r>
            </w:hyperlink>
          </w:p>
          <w:p w:rsidR="005F75BE" w:rsidRDefault="005F75BE" w:rsidP="005F75BE">
            <w:pPr>
              <w:spacing w:line="240" w:lineRule="auto"/>
            </w:pPr>
          </w:p>
          <w:p w:rsidR="005F75BE" w:rsidRPr="004630DB" w:rsidRDefault="005F75BE" w:rsidP="005F75BE">
            <w:pPr>
              <w:spacing w:line="240" w:lineRule="auto"/>
              <w:rPr>
                <w:u w:val="single"/>
              </w:rPr>
            </w:pPr>
            <w:r w:rsidRPr="004630DB">
              <w:rPr>
                <w:u w:val="single"/>
              </w:rPr>
              <w:t>Literacy Standards</w:t>
            </w:r>
          </w:p>
          <w:p w:rsidR="005F75BE" w:rsidRDefault="005F75BE" w:rsidP="005F75BE">
            <w:pPr>
              <w:spacing w:line="240" w:lineRule="auto"/>
            </w:pPr>
            <w:hyperlink w:anchor="RH7" w:history="1">
              <w:r w:rsidRPr="00DB36D8">
                <w:rPr>
                  <w:rStyle w:val="Hyperlink"/>
                </w:rPr>
                <w:t>9-10.RH.7</w:t>
              </w:r>
            </w:hyperlink>
          </w:p>
          <w:p w:rsidR="005F75BE" w:rsidRDefault="005F75BE" w:rsidP="005F75BE">
            <w:pPr>
              <w:spacing w:line="240" w:lineRule="auto"/>
            </w:pPr>
            <w:hyperlink w:anchor="RH8" w:history="1">
              <w:r w:rsidRPr="00DB36D8">
                <w:rPr>
                  <w:rStyle w:val="Hyperlink"/>
                </w:rPr>
                <w:t>9-10.RH.8</w:t>
              </w:r>
            </w:hyperlink>
          </w:p>
          <w:p w:rsidR="005F75BE" w:rsidRDefault="005F75BE" w:rsidP="005F75BE">
            <w:pPr>
              <w:spacing w:line="240" w:lineRule="auto"/>
            </w:pPr>
            <w:hyperlink w:anchor="RH9" w:history="1">
              <w:r w:rsidRPr="00DB36D8">
                <w:rPr>
                  <w:rStyle w:val="Hyperlink"/>
                </w:rPr>
                <w:t>9-10.RH.9</w:t>
              </w:r>
            </w:hyperlink>
          </w:p>
          <w:p w:rsidR="005F75BE" w:rsidRDefault="005F75BE" w:rsidP="005F75BE">
            <w:pPr>
              <w:spacing w:line="240" w:lineRule="auto"/>
            </w:pPr>
            <w:r>
              <w:t>9</w:t>
            </w:r>
            <w:hyperlink w:anchor="RH10" w:history="1">
              <w:r w:rsidRPr="00DB36D8">
                <w:rPr>
                  <w:rStyle w:val="Hyperlink"/>
                </w:rPr>
                <w:t>-10.RH.10</w:t>
              </w:r>
            </w:hyperlink>
          </w:p>
          <w:p w:rsidR="005F75BE" w:rsidRDefault="005F75BE" w:rsidP="005F75BE">
            <w:pPr>
              <w:spacing w:line="240" w:lineRule="auto"/>
            </w:pPr>
          </w:p>
          <w:p w:rsidR="005F75BE" w:rsidRPr="000965C4" w:rsidRDefault="005F75BE" w:rsidP="005F75BE">
            <w:pPr>
              <w:spacing w:line="240" w:lineRule="auto"/>
              <w:rPr>
                <w:u w:val="single"/>
              </w:rPr>
            </w:pPr>
            <w:r w:rsidRPr="000965C4">
              <w:rPr>
                <w:u w:val="single"/>
              </w:rPr>
              <w:t>Writing Standards</w:t>
            </w:r>
          </w:p>
          <w:p w:rsidR="005F75BE" w:rsidRDefault="005F75BE" w:rsidP="005F75BE">
            <w:pPr>
              <w:spacing w:line="240" w:lineRule="auto"/>
            </w:pPr>
            <w:hyperlink w:anchor="WH4" w:history="1">
              <w:r w:rsidRPr="00DB36D8">
                <w:rPr>
                  <w:rStyle w:val="Hyperlink"/>
                </w:rPr>
                <w:t>9-10.WH.4</w:t>
              </w:r>
            </w:hyperlink>
          </w:p>
          <w:p w:rsidR="005F75BE" w:rsidRDefault="005F75BE" w:rsidP="005F75BE">
            <w:pPr>
              <w:spacing w:line="240" w:lineRule="auto"/>
            </w:pPr>
            <w:hyperlink w:anchor="WH5" w:history="1">
              <w:r w:rsidRPr="00DB36D8">
                <w:rPr>
                  <w:rStyle w:val="Hyperlink"/>
                </w:rPr>
                <w:t>9-10.WH.5</w:t>
              </w:r>
            </w:hyperlink>
          </w:p>
          <w:p w:rsidR="005F75BE" w:rsidRDefault="005F75BE" w:rsidP="005F75BE">
            <w:pPr>
              <w:spacing w:line="240" w:lineRule="auto"/>
            </w:pPr>
            <w:hyperlink w:anchor="WH6" w:history="1">
              <w:r w:rsidRPr="00DB36D8">
                <w:rPr>
                  <w:rStyle w:val="Hyperlink"/>
                </w:rPr>
                <w:t>9-10.WH.6</w:t>
              </w:r>
            </w:hyperlink>
          </w:p>
          <w:p w:rsidR="003A7130" w:rsidRPr="000A4E0E" w:rsidRDefault="003A7130" w:rsidP="009555E4">
            <w:pPr>
              <w:spacing w:line="240" w:lineRule="auto"/>
            </w:pP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Content</w:t>
            </w:r>
          </w:p>
          <w:p w:rsidR="005751D8" w:rsidRDefault="005751D8">
            <w:pPr>
              <w:spacing w:line="240" w:lineRule="auto"/>
              <w:jc w:val="center"/>
              <w:rPr>
                <w:rFonts w:ascii="Calibri" w:eastAsia="Calibri" w:hAnsi="Calibri" w:cs="Calibri"/>
                <w:b/>
                <w:bCs/>
                <w:sz w:val="24"/>
                <w:szCs w:val="24"/>
              </w:rPr>
            </w:pPr>
          </w:p>
          <w:p w:rsidR="005751D8" w:rsidRPr="005751D8" w:rsidRDefault="005751D8" w:rsidP="005751D8">
            <w:pPr>
              <w:pStyle w:val="ListParagraph"/>
              <w:numPr>
                <w:ilvl w:val="0"/>
                <w:numId w:val="7"/>
              </w:numPr>
              <w:spacing w:line="240" w:lineRule="auto"/>
              <w:rPr>
                <w:rFonts w:ascii="Calibri" w:eastAsia="Calibri" w:hAnsi="Calibri" w:cs="Calibri"/>
                <w:bCs/>
                <w:sz w:val="24"/>
                <w:szCs w:val="24"/>
              </w:rPr>
            </w:pPr>
            <w:r w:rsidRPr="005751D8">
              <w:rPr>
                <w:rFonts w:ascii="Calibri" w:eastAsia="Calibri" w:hAnsi="Calibri" w:cs="Calibri"/>
                <w:bCs/>
                <w:sz w:val="24"/>
                <w:szCs w:val="24"/>
              </w:rPr>
              <w:t>Latitude &amp; Longitude</w:t>
            </w:r>
          </w:p>
          <w:p w:rsidR="005751D8" w:rsidRPr="005751D8" w:rsidRDefault="005751D8" w:rsidP="005751D8">
            <w:pPr>
              <w:pStyle w:val="ListParagraph"/>
              <w:numPr>
                <w:ilvl w:val="0"/>
                <w:numId w:val="7"/>
              </w:numPr>
              <w:spacing w:line="240" w:lineRule="auto"/>
              <w:rPr>
                <w:rFonts w:ascii="Calibri" w:eastAsia="Calibri" w:hAnsi="Calibri" w:cs="Calibri"/>
                <w:bCs/>
                <w:sz w:val="24"/>
                <w:szCs w:val="24"/>
              </w:rPr>
            </w:pPr>
            <w:r w:rsidRPr="005751D8">
              <w:rPr>
                <w:rFonts w:ascii="Calibri" w:eastAsia="Calibri" w:hAnsi="Calibri" w:cs="Calibri"/>
                <w:bCs/>
                <w:sz w:val="24"/>
                <w:szCs w:val="24"/>
              </w:rPr>
              <w:t>Grid System</w:t>
            </w:r>
          </w:p>
          <w:p w:rsidR="005751D8" w:rsidRPr="005751D8" w:rsidRDefault="005751D8" w:rsidP="005751D8">
            <w:pPr>
              <w:pStyle w:val="ListParagraph"/>
              <w:numPr>
                <w:ilvl w:val="0"/>
                <w:numId w:val="7"/>
              </w:numPr>
              <w:spacing w:line="240" w:lineRule="auto"/>
              <w:rPr>
                <w:rFonts w:ascii="Calibri" w:eastAsia="Calibri" w:hAnsi="Calibri" w:cs="Calibri"/>
                <w:bCs/>
                <w:sz w:val="24"/>
                <w:szCs w:val="24"/>
              </w:rPr>
            </w:pPr>
            <w:r w:rsidRPr="005751D8">
              <w:rPr>
                <w:rFonts w:ascii="Calibri" w:eastAsia="Calibri" w:hAnsi="Calibri" w:cs="Calibri"/>
                <w:bCs/>
                <w:sz w:val="24"/>
                <w:szCs w:val="24"/>
              </w:rPr>
              <w:t>Map Components</w:t>
            </w:r>
          </w:p>
          <w:p w:rsidR="005751D8" w:rsidRPr="005751D8" w:rsidRDefault="005751D8" w:rsidP="005751D8">
            <w:pPr>
              <w:pStyle w:val="ListParagraph"/>
              <w:numPr>
                <w:ilvl w:val="0"/>
                <w:numId w:val="7"/>
              </w:numPr>
              <w:spacing w:line="240" w:lineRule="auto"/>
              <w:rPr>
                <w:rFonts w:ascii="Calibri" w:eastAsia="Calibri" w:hAnsi="Calibri" w:cs="Calibri"/>
                <w:bCs/>
                <w:sz w:val="24"/>
                <w:szCs w:val="24"/>
              </w:rPr>
            </w:pPr>
            <w:r w:rsidRPr="005751D8">
              <w:rPr>
                <w:rFonts w:ascii="Calibri" w:eastAsia="Calibri" w:hAnsi="Calibri" w:cs="Calibri"/>
                <w:bCs/>
                <w:sz w:val="24"/>
                <w:szCs w:val="24"/>
              </w:rPr>
              <w:t>Types of Map Projections</w:t>
            </w:r>
          </w:p>
          <w:p w:rsidR="005751D8" w:rsidRPr="00B91A5B" w:rsidRDefault="005751D8" w:rsidP="005751D8">
            <w:pPr>
              <w:pStyle w:val="ListParagraph"/>
              <w:numPr>
                <w:ilvl w:val="0"/>
                <w:numId w:val="7"/>
              </w:numPr>
              <w:spacing w:line="240" w:lineRule="auto"/>
            </w:pPr>
            <w:r w:rsidRPr="005751D8">
              <w:rPr>
                <w:rFonts w:ascii="Calibri" w:eastAsia="Calibri" w:hAnsi="Calibri" w:cs="Calibri"/>
                <w:bCs/>
                <w:sz w:val="24"/>
                <w:szCs w:val="24"/>
              </w:rPr>
              <w:t>Types of Maps</w:t>
            </w: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350A71" w:rsidRDefault="00350A71" w:rsidP="00B91A5B">
            <w:pPr>
              <w:spacing w:line="240" w:lineRule="auto"/>
            </w:pPr>
          </w:p>
          <w:p w:rsidR="00B91A5B" w:rsidRDefault="00B91A5B" w:rsidP="00B91A5B">
            <w:pPr>
              <w:spacing w:line="240" w:lineRule="auto"/>
            </w:pPr>
          </w:p>
          <w:p w:rsidR="00B91A5B" w:rsidRDefault="00B91A5B" w:rsidP="00B91A5B">
            <w:pPr>
              <w:pStyle w:val="ListParagraph"/>
              <w:numPr>
                <w:ilvl w:val="0"/>
                <w:numId w:val="7"/>
              </w:numPr>
              <w:spacing w:line="240" w:lineRule="auto"/>
            </w:pPr>
            <w:r>
              <w:t>Five Themes of Geography</w:t>
            </w:r>
          </w:p>
          <w:p w:rsidR="00B91A5B" w:rsidRDefault="00B91A5B" w:rsidP="00B91A5B">
            <w:pPr>
              <w:pStyle w:val="ListParagraph"/>
              <w:numPr>
                <w:ilvl w:val="0"/>
                <w:numId w:val="7"/>
              </w:numPr>
              <w:spacing w:line="240" w:lineRule="auto"/>
            </w:pPr>
            <w:r>
              <w:t>Geographers Tools (GIS, GPS, Grid System)</w:t>
            </w:r>
          </w:p>
          <w:p w:rsidR="00B91A5B" w:rsidRDefault="00B91A5B" w:rsidP="00B91A5B">
            <w:pPr>
              <w:pStyle w:val="ListParagraph"/>
              <w:numPr>
                <w:ilvl w:val="0"/>
                <w:numId w:val="7"/>
              </w:numPr>
              <w:spacing w:line="240" w:lineRule="auto"/>
            </w:pPr>
            <w:r>
              <w:lastRenderedPageBreak/>
              <w:t>Places &amp; Regions</w:t>
            </w:r>
          </w:p>
          <w:p w:rsidR="00B91A5B" w:rsidRDefault="00B91A5B" w:rsidP="00B91A5B">
            <w:pPr>
              <w:pStyle w:val="ListParagraph"/>
              <w:numPr>
                <w:ilvl w:val="0"/>
                <w:numId w:val="7"/>
              </w:numPr>
              <w:spacing w:line="240" w:lineRule="auto"/>
            </w:pPr>
            <w:r>
              <w:t>Plate Tectonics</w:t>
            </w:r>
          </w:p>
          <w:p w:rsidR="00B91A5B" w:rsidRDefault="00B91A5B" w:rsidP="00B91A5B">
            <w:pPr>
              <w:pStyle w:val="ListParagraph"/>
              <w:numPr>
                <w:ilvl w:val="0"/>
                <w:numId w:val="7"/>
              </w:numPr>
              <w:spacing w:line="240" w:lineRule="auto"/>
            </w:pPr>
            <w:r>
              <w:t>Earth’s Physical Processes</w:t>
            </w:r>
          </w:p>
          <w:p w:rsidR="00B91A5B" w:rsidRDefault="00B91A5B" w:rsidP="00B91A5B">
            <w:pPr>
              <w:pStyle w:val="ListParagraph"/>
              <w:numPr>
                <w:ilvl w:val="0"/>
                <w:numId w:val="7"/>
              </w:numPr>
              <w:spacing w:line="240" w:lineRule="auto"/>
            </w:pPr>
            <w:proofErr w:type="spellStart"/>
            <w:r>
              <w:t>Pangea</w:t>
            </w:r>
            <w:proofErr w:type="spellEnd"/>
          </w:p>
          <w:p w:rsidR="00B91A5B" w:rsidRDefault="00B91A5B" w:rsidP="00B91A5B">
            <w:pPr>
              <w:pStyle w:val="ListParagraph"/>
              <w:numPr>
                <w:ilvl w:val="0"/>
                <w:numId w:val="7"/>
              </w:numPr>
              <w:spacing w:line="240" w:lineRule="auto"/>
            </w:pPr>
            <w:r>
              <w:t>Mechanical Weathering</w:t>
            </w:r>
          </w:p>
          <w:p w:rsidR="00B91A5B" w:rsidRDefault="00B91A5B" w:rsidP="00B91A5B">
            <w:pPr>
              <w:pStyle w:val="ListParagraph"/>
              <w:numPr>
                <w:ilvl w:val="0"/>
                <w:numId w:val="7"/>
              </w:numPr>
              <w:spacing w:line="240" w:lineRule="auto"/>
            </w:pPr>
            <w:r>
              <w:t>Chemical Weathering</w:t>
            </w:r>
          </w:p>
          <w:p w:rsidR="00B91A5B" w:rsidRDefault="00B91A5B" w:rsidP="00B91A5B">
            <w:pPr>
              <w:pStyle w:val="ListParagraph"/>
              <w:numPr>
                <w:ilvl w:val="0"/>
                <w:numId w:val="7"/>
              </w:numPr>
              <w:spacing w:line="240" w:lineRule="auto"/>
            </w:pPr>
            <w:r>
              <w:t>Erosion</w:t>
            </w:r>
          </w:p>
          <w:p w:rsidR="00C72AFE" w:rsidRDefault="00C72AFE" w:rsidP="00C72AFE">
            <w:pPr>
              <w:spacing w:line="240" w:lineRule="auto"/>
            </w:pPr>
          </w:p>
          <w:p w:rsidR="00C72AFE" w:rsidRDefault="00C72AFE" w:rsidP="00C72AFE">
            <w:pPr>
              <w:spacing w:line="240" w:lineRule="auto"/>
            </w:pPr>
          </w:p>
          <w:p w:rsidR="000965C4" w:rsidRDefault="000965C4" w:rsidP="00C72AFE">
            <w:pPr>
              <w:spacing w:line="240" w:lineRule="auto"/>
            </w:pPr>
          </w:p>
          <w:p w:rsidR="000965C4" w:rsidRDefault="000965C4" w:rsidP="00C72AFE">
            <w:pPr>
              <w:spacing w:line="240" w:lineRule="auto"/>
            </w:pPr>
          </w:p>
          <w:p w:rsidR="000965C4" w:rsidRDefault="000965C4" w:rsidP="00C72AFE">
            <w:pPr>
              <w:spacing w:line="240" w:lineRule="auto"/>
            </w:pPr>
          </w:p>
          <w:p w:rsidR="000965C4" w:rsidRDefault="000965C4" w:rsidP="00C72AFE">
            <w:pPr>
              <w:spacing w:line="240" w:lineRule="auto"/>
            </w:pPr>
          </w:p>
          <w:p w:rsidR="000965C4" w:rsidRDefault="000965C4" w:rsidP="00C72AFE">
            <w:pPr>
              <w:spacing w:line="240" w:lineRule="auto"/>
            </w:pPr>
          </w:p>
          <w:p w:rsidR="000965C4" w:rsidRDefault="000965C4" w:rsidP="00C72AFE">
            <w:pPr>
              <w:spacing w:line="240" w:lineRule="auto"/>
            </w:pPr>
          </w:p>
          <w:p w:rsidR="005710A3" w:rsidRDefault="005710A3" w:rsidP="00C72AFE">
            <w:pPr>
              <w:spacing w:line="240" w:lineRule="auto"/>
            </w:pPr>
          </w:p>
          <w:p w:rsidR="005710A3" w:rsidRDefault="005710A3" w:rsidP="00C72AFE">
            <w:pPr>
              <w:spacing w:line="240" w:lineRule="auto"/>
            </w:pPr>
          </w:p>
          <w:p w:rsidR="005710A3" w:rsidRDefault="005710A3" w:rsidP="00C72AFE">
            <w:pPr>
              <w:spacing w:line="240" w:lineRule="auto"/>
            </w:pPr>
          </w:p>
          <w:p w:rsidR="00C72AFE" w:rsidRDefault="00C72AFE" w:rsidP="00C72AFE">
            <w:pPr>
              <w:pStyle w:val="ListParagraph"/>
              <w:numPr>
                <w:ilvl w:val="0"/>
                <w:numId w:val="7"/>
              </w:numPr>
              <w:spacing w:line="240" w:lineRule="auto"/>
            </w:pPr>
            <w:r>
              <w:t>Climate types</w:t>
            </w:r>
          </w:p>
          <w:p w:rsidR="00C72AFE" w:rsidRDefault="00C72AFE" w:rsidP="00C72AFE">
            <w:pPr>
              <w:pStyle w:val="ListParagraph"/>
              <w:numPr>
                <w:ilvl w:val="0"/>
                <w:numId w:val="7"/>
              </w:numPr>
              <w:spacing w:line="240" w:lineRule="auto"/>
            </w:pPr>
            <w:r>
              <w:t>Precipitation types</w:t>
            </w:r>
          </w:p>
          <w:p w:rsidR="00C72AFE" w:rsidRDefault="00C72AFE" w:rsidP="00C72AFE">
            <w:pPr>
              <w:pStyle w:val="ListParagraph"/>
              <w:numPr>
                <w:ilvl w:val="0"/>
                <w:numId w:val="7"/>
              </w:numPr>
              <w:spacing w:line="240" w:lineRule="auto"/>
            </w:pPr>
            <w:r>
              <w:t>Earth’s revolution and the Seasons</w:t>
            </w:r>
          </w:p>
          <w:p w:rsidR="00C72AFE" w:rsidRDefault="00C72AFE" w:rsidP="00C72AFE">
            <w:pPr>
              <w:pStyle w:val="ListParagraph"/>
              <w:numPr>
                <w:ilvl w:val="0"/>
                <w:numId w:val="7"/>
              </w:numPr>
              <w:spacing w:line="240" w:lineRule="auto"/>
            </w:pPr>
            <w:r>
              <w:t>Climate Regions</w:t>
            </w:r>
          </w:p>
          <w:p w:rsidR="00C72AFE" w:rsidRDefault="00C72AFE" w:rsidP="00C72AFE">
            <w:pPr>
              <w:pStyle w:val="ListParagraph"/>
              <w:numPr>
                <w:ilvl w:val="0"/>
                <w:numId w:val="7"/>
              </w:numPr>
              <w:spacing w:line="240" w:lineRule="auto"/>
            </w:pPr>
            <w:proofErr w:type="spellStart"/>
            <w:r>
              <w:t>Ecosytems</w:t>
            </w:r>
            <w:proofErr w:type="spellEnd"/>
          </w:p>
          <w:p w:rsidR="00C72AFE" w:rsidRDefault="00C72AFE" w:rsidP="00C72AFE">
            <w:pPr>
              <w:pStyle w:val="ListParagraph"/>
              <w:numPr>
                <w:ilvl w:val="0"/>
                <w:numId w:val="7"/>
              </w:numPr>
              <w:spacing w:line="240" w:lineRule="auto"/>
            </w:pPr>
            <w:r>
              <w:t>Biomes</w:t>
            </w:r>
          </w:p>
          <w:p w:rsidR="00C72AFE" w:rsidRDefault="00C72AFE" w:rsidP="00C72AFE">
            <w:pPr>
              <w:pStyle w:val="ListParagraph"/>
              <w:numPr>
                <w:ilvl w:val="0"/>
                <w:numId w:val="7"/>
              </w:numPr>
              <w:spacing w:line="240" w:lineRule="auto"/>
            </w:pPr>
            <w:r>
              <w:t>Effects on environment</w:t>
            </w:r>
          </w:p>
          <w:p w:rsidR="00C72AFE" w:rsidRDefault="00C72AFE" w:rsidP="00C72AFE">
            <w:pPr>
              <w:pStyle w:val="ListParagraph"/>
              <w:numPr>
                <w:ilvl w:val="0"/>
                <w:numId w:val="7"/>
              </w:numPr>
              <w:spacing w:line="240" w:lineRule="auto"/>
            </w:pPr>
            <w:r>
              <w:t>Human effect on ecosystems</w:t>
            </w: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pStyle w:val="ListParagraph"/>
              <w:numPr>
                <w:ilvl w:val="0"/>
                <w:numId w:val="7"/>
              </w:numPr>
              <w:spacing w:line="240" w:lineRule="auto"/>
            </w:pPr>
            <w:r>
              <w:t>Definition of Culture</w:t>
            </w:r>
          </w:p>
          <w:p w:rsidR="004630DB" w:rsidRDefault="004630DB" w:rsidP="004630DB">
            <w:pPr>
              <w:pStyle w:val="ListParagraph"/>
              <w:numPr>
                <w:ilvl w:val="0"/>
                <w:numId w:val="7"/>
              </w:numPr>
              <w:spacing w:line="240" w:lineRule="auto"/>
            </w:pPr>
            <w:r>
              <w:t>Population Density</w:t>
            </w:r>
          </w:p>
          <w:p w:rsidR="004630DB" w:rsidRDefault="004630DB" w:rsidP="004630DB">
            <w:pPr>
              <w:pStyle w:val="ListParagraph"/>
              <w:numPr>
                <w:ilvl w:val="0"/>
                <w:numId w:val="7"/>
              </w:numPr>
              <w:spacing w:line="240" w:lineRule="auto"/>
            </w:pPr>
            <w:r>
              <w:t>Population Growth</w:t>
            </w:r>
          </w:p>
          <w:p w:rsidR="004630DB" w:rsidRDefault="004630DB" w:rsidP="004630DB">
            <w:pPr>
              <w:pStyle w:val="ListParagraph"/>
              <w:numPr>
                <w:ilvl w:val="0"/>
                <w:numId w:val="7"/>
              </w:numPr>
              <w:spacing w:line="240" w:lineRule="auto"/>
            </w:pPr>
            <w:r>
              <w:t>Culture Hearths</w:t>
            </w:r>
          </w:p>
          <w:p w:rsidR="004630DB" w:rsidRDefault="004630DB" w:rsidP="004630DB">
            <w:pPr>
              <w:pStyle w:val="ListParagraph"/>
              <w:numPr>
                <w:ilvl w:val="0"/>
                <w:numId w:val="7"/>
              </w:numPr>
              <w:spacing w:line="240" w:lineRule="auto"/>
            </w:pPr>
            <w:r>
              <w:t>World Religions</w:t>
            </w:r>
          </w:p>
          <w:p w:rsidR="004630DB" w:rsidRDefault="004630DB" w:rsidP="004630DB">
            <w:pPr>
              <w:pStyle w:val="ListParagraph"/>
              <w:numPr>
                <w:ilvl w:val="0"/>
                <w:numId w:val="7"/>
              </w:numPr>
              <w:spacing w:line="240" w:lineRule="auto"/>
            </w:pPr>
            <w:r>
              <w:t>Political Systems</w:t>
            </w:r>
          </w:p>
          <w:p w:rsidR="004630DB" w:rsidRDefault="004630DB" w:rsidP="004630DB">
            <w:pPr>
              <w:pStyle w:val="ListParagraph"/>
              <w:numPr>
                <w:ilvl w:val="0"/>
                <w:numId w:val="7"/>
              </w:numPr>
              <w:spacing w:line="240" w:lineRule="auto"/>
            </w:pPr>
            <w:r>
              <w:t>Economic Systems</w:t>
            </w:r>
          </w:p>
          <w:p w:rsidR="004C6A81" w:rsidRDefault="004C6A81" w:rsidP="004C6A81">
            <w:pPr>
              <w:spacing w:line="240" w:lineRule="auto"/>
            </w:pPr>
          </w:p>
          <w:p w:rsidR="004C6A81" w:rsidRDefault="004C6A81" w:rsidP="004C6A81">
            <w:pPr>
              <w:spacing w:line="240" w:lineRule="auto"/>
            </w:pPr>
          </w:p>
          <w:p w:rsidR="004C6A81" w:rsidRDefault="004C6A81" w:rsidP="004C6A81">
            <w:pPr>
              <w:spacing w:line="240" w:lineRule="auto"/>
            </w:pPr>
          </w:p>
          <w:p w:rsidR="004C6A81" w:rsidRDefault="004C6A81" w:rsidP="004C6A81">
            <w:pPr>
              <w:spacing w:line="240" w:lineRule="auto"/>
            </w:pPr>
          </w:p>
          <w:p w:rsidR="004C6A81" w:rsidRDefault="004C6A81" w:rsidP="004C6A81">
            <w:pPr>
              <w:spacing w:line="240" w:lineRule="auto"/>
            </w:pPr>
          </w:p>
          <w:p w:rsidR="004C6A81" w:rsidRDefault="004C6A81" w:rsidP="004C6A81">
            <w:pPr>
              <w:spacing w:line="240" w:lineRule="auto"/>
            </w:pPr>
          </w:p>
          <w:p w:rsidR="004C6A81" w:rsidRDefault="004C6A81" w:rsidP="004C6A81">
            <w:pPr>
              <w:spacing w:line="240" w:lineRule="auto"/>
            </w:pPr>
          </w:p>
          <w:p w:rsidR="004C6A81" w:rsidRDefault="004C6A81" w:rsidP="004C6A81">
            <w:pPr>
              <w:spacing w:line="240" w:lineRule="auto"/>
            </w:pPr>
          </w:p>
          <w:p w:rsidR="004C6A81" w:rsidRDefault="004C6A81" w:rsidP="004C6A81">
            <w:pPr>
              <w:spacing w:line="240" w:lineRule="auto"/>
            </w:pPr>
          </w:p>
          <w:p w:rsidR="004C6A81" w:rsidRDefault="004C6A81" w:rsidP="004C6A81">
            <w:pPr>
              <w:spacing w:line="240" w:lineRule="auto"/>
            </w:pPr>
          </w:p>
          <w:p w:rsidR="000965C4" w:rsidRDefault="000965C4" w:rsidP="004C6A81">
            <w:pPr>
              <w:spacing w:line="240" w:lineRule="auto"/>
            </w:pPr>
          </w:p>
          <w:p w:rsidR="000965C4" w:rsidRDefault="000965C4" w:rsidP="004C6A81">
            <w:pPr>
              <w:spacing w:line="240" w:lineRule="auto"/>
            </w:pPr>
          </w:p>
          <w:p w:rsidR="000965C4" w:rsidRDefault="000965C4" w:rsidP="004C6A81">
            <w:pPr>
              <w:spacing w:line="240" w:lineRule="auto"/>
            </w:pPr>
          </w:p>
          <w:p w:rsidR="000965C4" w:rsidRDefault="000965C4" w:rsidP="004C6A81">
            <w:pPr>
              <w:spacing w:line="240" w:lineRule="auto"/>
            </w:pPr>
          </w:p>
          <w:p w:rsidR="000965C4" w:rsidRDefault="000965C4" w:rsidP="004C6A81">
            <w:pPr>
              <w:spacing w:line="240" w:lineRule="auto"/>
            </w:pPr>
          </w:p>
          <w:p w:rsidR="000965C4" w:rsidRDefault="000965C4" w:rsidP="004C6A81">
            <w:pPr>
              <w:spacing w:line="240" w:lineRule="auto"/>
            </w:pPr>
          </w:p>
          <w:p w:rsidR="004C6A81" w:rsidRDefault="004C6A81" w:rsidP="004C6A81">
            <w:pPr>
              <w:spacing w:line="240" w:lineRule="auto"/>
            </w:pPr>
          </w:p>
          <w:p w:rsidR="00843C8A" w:rsidRDefault="00843C8A" w:rsidP="004C6A81">
            <w:pPr>
              <w:spacing w:line="240" w:lineRule="auto"/>
            </w:pPr>
          </w:p>
          <w:p w:rsidR="004C6A81" w:rsidRDefault="004C6A81" w:rsidP="004C6A81">
            <w:pPr>
              <w:pStyle w:val="ListParagraph"/>
              <w:numPr>
                <w:ilvl w:val="0"/>
                <w:numId w:val="7"/>
              </w:numPr>
              <w:spacing w:line="240" w:lineRule="auto"/>
            </w:pPr>
            <w:r>
              <w:t>Natural resources</w:t>
            </w:r>
          </w:p>
          <w:p w:rsidR="004C6A81" w:rsidRDefault="004C6A81" w:rsidP="004C6A81">
            <w:pPr>
              <w:pStyle w:val="ListParagraph"/>
              <w:numPr>
                <w:ilvl w:val="0"/>
                <w:numId w:val="7"/>
              </w:numPr>
              <w:spacing w:line="240" w:lineRule="auto"/>
            </w:pPr>
            <w:r>
              <w:t>Energy sources</w:t>
            </w:r>
          </w:p>
          <w:p w:rsidR="004C6A81" w:rsidRDefault="004C6A81" w:rsidP="004C6A81">
            <w:pPr>
              <w:pStyle w:val="ListParagraph"/>
              <w:numPr>
                <w:ilvl w:val="0"/>
                <w:numId w:val="7"/>
              </w:numPr>
              <w:spacing w:line="240" w:lineRule="auto"/>
            </w:pPr>
            <w:r>
              <w:t>Economic Activities</w:t>
            </w:r>
          </w:p>
          <w:p w:rsidR="004C6A81" w:rsidRDefault="004C6A81" w:rsidP="004C6A81">
            <w:pPr>
              <w:pStyle w:val="ListParagraph"/>
              <w:numPr>
                <w:ilvl w:val="0"/>
                <w:numId w:val="7"/>
              </w:numPr>
              <w:spacing w:line="240" w:lineRule="auto"/>
            </w:pPr>
            <w:r>
              <w:t>Global Trade Patterns</w:t>
            </w:r>
          </w:p>
          <w:p w:rsidR="004C6A81" w:rsidRDefault="004C6A81" w:rsidP="004C6A81">
            <w:pPr>
              <w:pStyle w:val="ListParagraph"/>
              <w:numPr>
                <w:ilvl w:val="0"/>
                <w:numId w:val="7"/>
              </w:numPr>
              <w:spacing w:line="240" w:lineRule="auto"/>
            </w:pPr>
            <w:r>
              <w:t>Level of Development</w:t>
            </w:r>
          </w:p>
          <w:p w:rsidR="000965C4" w:rsidRDefault="000965C4" w:rsidP="000965C4">
            <w:pPr>
              <w:spacing w:line="240" w:lineRule="auto"/>
            </w:pPr>
          </w:p>
          <w:p w:rsidR="000965C4" w:rsidRDefault="000965C4" w:rsidP="000965C4">
            <w:pPr>
              <w:spacing w:line="240" w:lineRule="auto"/>
            </w:pPr>
          </w:p>
          <w:p w:rsidR="000965C4" w:rsidRDefault="000965C4" w:rsidP="000965C4">
            <w:pPr>
              <w:spacing w:line="240" w:lineRule="auto"/>
            </w:pPr>
          </w:p>
          <w:p w:rsidR="000965C4" w:rsidRDefault="000965C4" w:rsidP="000965C4">
            <w:pPr>
              <w:spacing w:line="240" w:lineRule="auto"/>
            </w:pPr>
          </w:p>
          <w:p w:rsidR="000965C4" w:rsidRDefault="000965C4" w:rsidP="000965C4">
            <w:pPr>
              <w:spacing w:line="240" w:lineRule="auto"/>
            </w:pPr>
          </w:p>
          <w:p w:rsidR="000965C4" w:rsidRDefault="000965C4" w:rsidP="000965C4">
            <w:pPr>
              <w:spacing w:line="240" w:lineRule="auto"/>
            </w:pPr>
          </w:p>
          <w:p w:rsidR="000965C4" w:rsidRDefault="000965C4" w:rsidP="000965C4">
            <w:pPr>
              <w:spacing w:line="240" w:lineRule="auto"/>
            </w:pPr>
          </w:p>
          <w:p w:rsidR="000965C4" w:rsidRDefault="000965C4" w:rsidP="000965C4">
            <w:pPr>
              <w:spacing w:line="240" w:lineRule="auto"/>
            </w:pPr>
          </w:p>
          <w:p w:rsidR="000965C4" w:rsidRDefault="000965C4" w:rsidP="000965C4">
            <w:pPr>
              <w:spacing w:line="240" w:lineRule="auto"/>
            </w:pPr>
          </w:p>
          <w:p w:rsidR="000965C4" w:rsidRDefault="000965C4" w:rsidP="000965C4">
            <w:pPr>
              <w:spacing w:line="240" w:lineRule="auto"/>
            </w:pPr>
          </w:p>
          <w:p w:rsidR="000965C4" w:rsidRDefault="000965C4" w:rsidP="000965C4">
            <w:pPr>
              <w:spacing w:line="240" w:lineRule="auto"/>
            </w:pPr>
          </w:p>
          <w:p w:rsidR="000965C4" w:rsidRDefault="000965C4" w:rsidP="000965C4">
            <w:pPr>
              <w:spacing w:line="240" w:lineRule="auto"/>
            </w:pPr>
          </w:p>
          <w:p w:rsidR="00843C8A" w:rsidRDefault="00843C8A" w:rsidP="000965C4">
            <w:pPr>
              <w:spacing w:line="240" w:lineRule="auto"/>
            </w:pPr>
          </w:p>
          <w:p w:rsidR="00843C8A" w:rsidRDefault="00843C8A" w:rsidP="000965C4">
            <w:pPr>
              <w:spacing w:line="240" w:lineRule="auto"/>
            </w:pPr>
          </w:p>
          <w:p w:rsidR="00843C8A" w:rsidRDefault="00843C8A" w:rsidP="000965C4">
            <w:pPr>
              <w:spacing w:line="240" w:lineRule="auto"/>
            </w:pPr>
          </w:p>
          <w:p w:rsidR="00843C8A" w:rsidRDefault="00843C8A" w:rsidP="000965C4">
            <w:pPr>
              <w:spacing w:line="240" w:lineRule="auto"/>
            </w:pPr>
          </w:p>
          <w:p w:rsidR="00843C8A" w:rsidRDefault="00843C8A" w:rsidP="000965C4">
            <w:pPr>
              <w:spacing w:line="240" w:lineRule="auto"/>
            </w:pPr>
          </w:p>
          <w:p w:rsidR="00843C8A" w:rsidRDefault="00843C8A" w:rsidP="000965C4">
            <w:pPr>
              <w:spacing w:line="240" w:lineRule="auto"/>
            </w:pPr>
          </w:p>
          <w:p w:rsidR="00843C8A" w:rsidRDefault="00843C8A" w:rsidP="000965C4">
            <w:pPr>
              <w:spacing w:line="240" w:lineRule="auto"/>
            </w:pPr>
          </w:p>
          <w:p w:rsidR="00843C8A" w:rsidRDefault="00843C8A" w:rsidP="000965C4">
            <w:pPr>
              <w:spacing w:line="240" w:lineRule="auto"/>
            </w:pPr>
          </w:p>
          <w:p w:rsidR="000965C4" w:rsidRDefault="000965C4" w:rsidP="000965C4">
            <w:pPr>
              <w:spacing w:line="240" w:lineRule="auto"/>
            </w:pPr>
          </w:p>
          <w:p w:rsidR="000965C4" w:rsidRDefault="0008136D" w:rsidP="0008136D">
            <w:pPr>
              <w:pStyle w:val="ListParagraph"/>
              <w:numPr>
                <w:ilvl w:val="0"/>
                <w:numId w:val="7"/>
              </w:numPr>
              <w:spacing w:line="240" w:lineRule="auto"/>
            </w:pPr>
            <w:r>
              <w:t>Physical characteristics of the region.</w:t>
            </w:r>
          </w:p>
          <w:p w:rsidR="0008136D" w:rsidRDefault="0008136D" w:rsidP="0008136D">
            <w:pPr>
              <w:pStyle w:val="ListParagraph"/>
              <w:numPr>
                <w:ilvl w:val="0"/>
                <w:numId w:val="7"/>
              </w:numPr>
              <w:spacing w:line="240" w:lineRule="auto"/>
            </w:pPr>
            <w:r>
              <w:t>Climates of the region</w:t>
            </w:r>
          </w:p>
          <w:p w:rsidR="0008136D" w:rsidRDefault="0008136D" w:rsidP="0008136D">
            <w:pPr>
              <w:pStyle w:val="ListParagraph"/>
              <w:numPr>
                <w:ilvl w:val="0"/>
                <w:numId w:val="7"/>
              </w:numPr>
              <w:spacing w:line="240" w:lineRule="auto"/>
            </w:pPr>
            <w:r>
              <w:t>Economic activities of the region.</w:t>
            </w:r>
          </w:p>
          <w:p w:rsidR="0008136D" w:rsidRDefault="0008136D" w:rsidP="0008136D">
            <w:pPr>
              <w:pStyle w:val="ListParagraph"/>
              <w:numPr>
                <w:ilvl w:val="0"/>
                <w:numId w:val="7"/>
              </w:numPr>
              <w:spacing w:line="240" w:lineRule="auto"/>
            </w:pPr>
            <w:r>
              <w:t>Ecosystems of the region.</w:t>
            </w:r>
          </w:p>
          <w:p w:rsidR="000965C4" w:rsidRDefault="000965C4"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F75BE" w:rsidRDefault="005F75BE"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0965C4">
            <w:pPr>
              <w:spacing w:line="240" w:lineRule="auto"/>
            </w:pPr>
          </w:p>
          <w:p w:rsidR="005666A8" w:rsidRDefault="005666A8" w:rsidP="005666A8">
            <w:pPr>
              <w:pStyle w:val="ListParagraph"/>
              <w:numPr>
                <w:ilvl w:val="0"/>
                <w:numId w:val="7"/>
              </w:numPr>
              <w:spacing w:line="240" w:lineRule="auto"/>
            </w:pPr>
            <w:r>
              <w:lastRenderedPageBreak/>
              <w:t>Gross national product</w:t>
            </w:r>
          </w:p>
          <w:p w:rsidR="005666A8" w:rsidRDefault="005666A8" w:rsidP="005666A8">
            <w:pPr>
              <w:pStyle w:val="ListParagraph"/>
              <w:numPr>
                <w:ilvl w:val="0"/>
                <w:numId w:val="7"/>
              </w:numPr>
              <w:spacing w:line="240" w:lineRule="auto"/>
            </w:pPr>
            <w:r>
              <w:t>Telecommunications</w:t>
            </w:r>
          </w:p>
          <w:p w:rsidR="005666A8" w:rsidRDefault="005666A8" w:rsidP="005666A8">
            <w:pPr>
              <w:pStyle w:val="ListParagraph"/>
              <w:numPr>
                <w:ilvl w:val="0"/>
                <w:numId w:val="7"/>
              </w:numPr>
              <w:spacing w:line="240" w:lineRule="auto"/>
            </w:pPr>
            <w:r>
              <w:t>Hierarchy of cities and surrounding areas</w:t>
            </w:r>
          </w:p>
          <w:p w:rsidR="005666A8" w:rsidRDefault="005666A8" w:rsidP="005666A8">
            <w:pPr>
              <w:pStyle w:val="ListParagraph"/>
              <w:numPr>
                <w:ilvl w:val="0"/>
                <w:numId w:val="7"/>
              </w:numPr>
              <w:spacing w:line="240" w:lineRule="auto"/>
            </w:pPr>
            <w:r>
              <w:t>transportation</w:t>
            </w:r>
          </w:p>
          <w:p w:rsidR="00F744A0" w:rsidRDefault="00F744A0" w:rsidP="000965C4">
            <w:pPr>
              <w:spacing w:line="240" w:lineRule="auto"/>
            </w:pPr>
          </w:p>
          <w:p w:rsidR="00F744A0" w:rsidRDefault="00F744A0" w:rsidP="000965C4">
            <w:pPr>
              <w:spacing w:line="240" w:lineRule="auto"/>
            </w:pPr>
          </w:p>
          <w:p w:rsidR="00F744A0" w:rsidRDefault="00F744A0" w:rsidP="000965C4">
            <w:pPr>
              <w:spacing w:line="240" w:lineRule="auto"/>
            </w:pPr>
          </w:p>
          <w:p w:rsidR="00F744A0" w:rsidRDefault="00F744A0" w:rsidP="000965C4">
            <w:pPr>
              <w:spacing w:line="240" w:lineRule="auto"/>
            </w:pPr>
          </w:p>
          <w:p w:rsidR="00F744A0" w:rsidRDefault="00F744A0" w:rsidP="000965C4">
            <w:pPr>
              <w:spacing w:line="240" w:lineRule="auto"/>
            </w:pPr>
          </w:p>
          <w:p w:rsidR="00F744A0" w:rsidRDefault="00F744A0" w:rsidP="000965C4">
            <w:pPr>
              <w:spacing w:line="240" w:lineRule="auto"/>
            </w:pPr>
          </w:p>
          <w:p w:rsidR="00F744A0" w:rsidRDefault="00F744A0" w:rsidP="000965C4">
            <w:pPr>
              <w:spacing w:line="240" w:lineRule="auto"/>
            </w:pPr>
          </w:p>
          <w:p w:rsidR="00F744A0" w:rsidRDefault="00F744A0" w:rsidP="000965C4">
            <w:pPr>
              <w:spacing w:line="240" w:lineRule="auto"/>
            </w:pPr>
          </w:p>
          <w:p w:rsidR="00F744A0" w:rsidRDefault="00F744A0" w:rsidP="000965C4">
            <w:pPr>
              <w:spacing w:line="240" w:lineRule="auto"/>
            </w:pPr>
          </w:p>
          <w:p w:rsidR="00F744A0" w:rsidRDefault="00F744A0" w:rsidP="000965C4">
            <w:pPr>
              <w:spacing w:line="240" w:lineRule="auto"/>
            </w:pPr>
          </w:p>
          <w:p w:rsidR="00F744A0" w:rsidRDefault="00F744A0" w:rsidP="000965C4">
            <w:pPr>
              <w:spacing w:line="240" w:lineRule="auto"/>
            </w:pPr>
          </w:p>
          <w:p w:rsidR="00F744A0" w:rsidRDefault="00F744A0" w:rsidP="000965C4">
            <w:pPr>
              <w:spacing w:line="240" w:lineRule="auto"/>
            </w:pPr>
          </w:p>
          <w:p w:rsidR="00F744A0" w:rsidRDefault="00F744A0" w:rsidP="000965C4">
            <w:pPr>
              <w:spacing w:line="240" w:lineRule="auto"/>
            </w:pPr>
          </w:p>
          <w:p w:rsidR="003A7130" w:rsidRDefault="003A7130" w:rsidP="000965C4">
            <w:pPr>
              <w:spacing w:line="240" w:lineRule="auto"/>
            </w:pPr>
          </w:p>
          <w:p w:rsidR="005F75BE" w:rsidRDefault="005F75BE" w:rsidP="000965C4">
            <w:pPr>
              <w:spacing w:line="240" w:lineRule="auto"/>
            </w:pPr>
          </w:p>
          <w:p w:rsidR="005F75BE" w:rsidRDefault="005F75BE" w:rsidP="000965C4">
            <w:pPr>
              <w:spacing w:line="240" w:lineRule="auto"/>
            </w:pPr>
          </w:p>
          <w:p w:rsidR="005F75BE" w:rsidRDefault="005F75BE" w:rsidP="000965C4">
            <w:pPr>
              <w:spacing w:line="240" w:lineRule="auto"/>
            </w:pPr>
          </w:p>
          <w:p w:rsidR="005F75BE" w:rsidRDefault="005F75BE" w:rsidP="000965C4">
            <w:pPr>
              <w:spacing w:line="240" w:lineRule="auto"/>
            </w:pPr>
          </w:p>
          <w:p w:rsidR="005F75BE" w:rsidRDefault="005F75BE" w:rsidP="000965C4">
            <w:pPr>
              <w:spacing w:line="240" w:lineRule="auto"/>
            </w:pPr>
          </w:p>
          <w:p w:rsidR="005F75BE" w:rsidRDefault="005F75BE" w:rsidP="000965C4">
            <w:pPr>
              <w:spacing w:line="240" w:lineRule="auto"/>
            </w:pPr>
          </w:p>
          <w:p w:rsidR="00D45A92" w:rsidRDefault="00D45A92" w:rsidP="003A7130">
            <w:pPr>
              <w:pStyle w:val="ListParagraph"/>
              <w:numPr>
                <w:ilvl w:val="0"/>
                <w:numId w:val="7"/>
              </w:numPr>
              <w:spacing w:line="240" w:lineRule="auto"/>
            </w:pPr>
            <w:r>
              <w:t>Megalopolis</w:t>
            </w:r>
          </w:p>
          <w:p w:rsidR="00D45A92" w:rsidRDefault="00D45A92" w:rsidP="003A7130">
            <w:pPr>
              <w:pStyle w:val="ListParagraph"/>
              <w:numPr>
                <w:ilvl w:val="0"/>
                <w:numId w:val="7"/>
              </w:numPr>
              <w:spacing w:line="240" w:lineRule="auto"/>
            </w:pPr>
            <w:r>
              <w:t>Ecosystems of the United States</w:t>
            </w:r>
          </w:p>
          <w:p w:rsidR="00D45A92" w:rsidRDefault="00D45A92" w:rsidP="003A7130">
            <w:pPr>
              <w:pStyle w:val="ListParagraph"/>
              <w:numPr>
                <w:ilvl w:val="0"/>
                <w:numId w:val="7"/>
              </w:numPr>
              <w:spacing w:line="240" w:lineRule="auto"/>
            </w:pPr>
            <w:r>
              <w:t>Sunbelt</w:t>
            </w:r>
          </w:p>
          <w:p w:rsidR="00D45A92" w:rsidRDefault="00D45A92" w:rsidP="003A7130">
            <w:pPr>
              <w:pStyle w:val="ListParagraph"/>
              <w:numPr>
                <w:ilvl w:val="0"/>
                <w:numId w:val="7"/>
              </w:numPr>
              <w:spacing w:line="240" w:lineRule="auto"/>
            </w:pPr>
            <w:r>
              <w:t>The Nation’s Breadbasket</w:t>
            </w:r>
          </w:p>
          <w:p w:rsidR="003A7130" w:rsidRDefault="003A7130" w:rsidP="003A7130">
            <w:pPr>
              <w:pStyle w:val="ListParagraph"/>
              <w:numPr>
                <w:ilvl w:val="0"/>
                <w:numId w:val="7"/>
              </w:numPr>
              <w:spacing w:line="240" w:lineRule="auto"/>
            </w:pPr>
            <w:r>
              <w:t>Farming Technology</w:t>
            </w:r>
          </w:p>
          <w:p w:rsidR="003A7130" w:rsidRDefault="003A7130" w:rsidP="003A7130">
            <w:pPr>
              <w:pStyle w:val="ListParagraph"/>
              <w:numPr>
                <w:ilvl w:val="0"/>
                <w:numId w:val="7"/>
              </w:numPr>
              <w:spacing w:line="240" w:lineRule="auto"/>
            </w:pPr>
            <w:r>
              <w:t>Natural Resources and the Economy</w:t>
            </w:r>
          </w:p>
          <w:p w:rsidR="003A7130" w:rsidRDefault="003A7130" w:rsidP="003A7130">
            <w:pPr>
              <w:spacing w:line="240" w:lineRule="auto"/>
            </w:pPr>
          </w:p>
          <w:p w:rsidR="003A7130" w:rsidRDefault="003A7130" w:rsidP="003A7130">
            <w:pPr>
              <w:spacing w:line="240" w:lineRule="auto"/>
            </w:pPr>
          </w:p>
          <w:p w:rsidR="003A7130" w:rsidRDefault="003A7130" w:rsidP="003A7130">
            <w:pPr>
              <w:spacing w:line="240" w:lineRule="auto"/>
            </w:pPr>
          </w:p>
          <w:p w:rsidR="003A7130" w:rsidRDefault="003A7130" w:rsidP="003A7130">
            <w:pPr>
              <w:spacing w:line="240" w:lineRule="auto"/>
            </w:pPr>
          </w:p>
          <w:p w:rsidR="003A7130" w:rsidRDefault="003A7130" w:rsidP="003A7130">
            <w:pPr>
              <w:spacing w:line="240" w:lineRule="auto"/>
            </w:pPr>
          </w:p>
          <w:p w:rsidR="003A7130" w:rsidRDefault="003A7130" w:rsidP="003A7130">
            <w:pPr>
              <w:spacing w:line="240" w:lineRule="auto"/>
            </w:pPr>
          </w:p>
          <w:p w:rsidR="003A7130" w:rsidRDefault="003A7130" w:rsidP="003A7130">
            <w:pPr>
              <w:spacing w:line="240" w:lineRule="auto"/>
            </w:pPr>
          </w:p>
          <w:p w:rsidR="003A7130" w:rsidRDefault="003A7130" w:rsidP="003A7130">
            <w:pPr>
              <w:spacing w:line="240" w:lineRule="auto"/>
            </w:pPr>
          </w:p>
          <w:p w:rsidR="003A7130" w:rsidRDefault="003A7130" w:rsidP="003A7130">
            <w:pPr>
              <w:spacing w:line="240" w:lineRule="auto"/>
            </w:pPr>
          </w:p>
          <w:p w:rsidR="003A7130" w:rsidRDefault="003A7130" w:rsidP="003A7130">
            <w:pPr>
              <w:spacing w:line="240" w:lineRule="auto"/>
            </w:pPr>
          </w:p>
          <w:p w:rsidR="005F75BE" w:rsidRDefault="005F75BE" w:rsidP="003A7130">
            <w:pPr>
              <w:spacing w:line="240" w:lineRule="auto"/>
            </w:pPr>
          </w:p>
          <w:p w:rsidR="005F75BE" w:rsidRDefault="005F75BE" w:rsidP="003A7130">
            <w:pPr>
              <w:spacing w:line="240" w:lineRule="auto"/>
            </w:pPr>
          </w:p>
          <w:p w:rsidR="005F75BE" w:rsidRDefault="005F75BE" w:rsidP="003A7130">
            <w:pPr>
              <w:spacing w:line="240" w:lineRule="auto"/>
            </w:pPr>
          </w:p>
          <w:p w:rsidR="005F75BE" w:rsidRDefault="005F75BE" w:rsidP="003A7130">
            <w:pPr>
              <w:spacing w:line="240" w:lineRule="auto"/>
            </w:pPr>
          </w:p>
          <w:p w:rsidR="005F75BE" w:rsidRDefault="005F75BE" w:rsidP="003A7130">
            <w:pPr>
              <w:spacing w:line="240" w:lineRule="auto"/>
            </w:pPr>
          </w:p>
          <w:p w:rsidR="005F75BE" w:rsidRDefault="005F75BE" w:rsidP="003A7130">
            <w:pPr>
              <w:spacing w:line="240" w:lineRule="auto"/>
            </w:pPr>
          </w:p>
          <w:p w:rsidR="003A7130" w:rsidRDefault="003A7130" w:rsidP="003A7130">
            <w:pPr>
              <w:spacing w:line="240" w:lineRule="auto"/>
            </w:pPr>
          </w:p>
          <w:p w:rsidR="003A7130" w:rsidRDefault="005A4CFE" w:rsidP="005A4CFE">
            <w:pPr>
              <w:pStyle w:val="ListParagraph"/>
              <w:numPr>
                <w:ilvl w:val="0"/>
                <w:numId w:val="7"/>
              </w:numPr>
              <w:spacing w:line="240" w:lineRule="auto"/>
            </w:pPr>
            <w:r>
              <w:t>Provinces and Territories of Canada</w:t>
            </w:r>
          </w:p>
          <w:p w:rsidR="005A4CFE" w:rsidRDefault="005A4CFE" w:rsidP="005A4CFE">
            <w:pPr>
              <w:pStyle w:val="ListParagraph"/>
              <w:numPr>
                <w:ilvl w:val="0"/>
                <w:numId w:val="7"/>
              </w:numPr>
              <w:spacing w:line="240" w:lineRule="auto"/>
            </w:pPr>
            <w:r>
              <w:t>French Culture</w:t>
            </w:r>
          </w:p>
          <w:p w:rsidR="005A4CFE" w:rsidRDefault="005A4CFE" w:rsidP="005A4CFE">
            <w:pPr>
              <w:pStyle w:val="ListParagraph"/>
              <w:numPr>
                <w:ilvl w:val="0"/>
                <w:numId w:val="7"/>
              </w:numPr>
              <w:spacing w:line="240" w:lineRule="auto"/>
            </w:pPr>
            <w:r>
              <w:t>History of Canada</w:t>
            </w:r>
          </w:p>
          <w:p w:rsidR="005A4CFE" w:rsidRDefault="005A4CFE" w:rsidP="005A4CFE">
            <w:pPr>
              <w:pStyle w:val="ListParagraph"/>
              <w:numPr>
                <w:ilvl w:val="0"/>
                <w:numId w:val="7"/>
              </w:numPr>
              <w:spacing w:line="240" w:lineRule="auto"/>
            </w:pPr>
            <w:r>
              <w:t>Canadian Links to the United States</w:t>
            </w:r>
          </w:p>
          <w:p w:rsidR="005A4CFE" w:rsidRPr="005751D8" w:rsidRDefault="005A4CFE" w:rsidP="005A4CFE">
            <w:pPr>
              <w:pStyle w:val="ListParagraph"/>
              <w:numPr>
                <w:ilvl w:val="0"/>
                <w:numId w:val="7"/>
              </w:numPr>
              <w:spacing w:line="240" w:lineRule="auto"/>
            </w:pPr>
            <w:r>
              <w:t>Canadian Links to the World</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Skills</w:t>
            </w:r>
          </w:p>
          <w:p w:rsidR="005751D8" w:rsidRDefault="005751D8">
            <w:pPr>
              <w:spacing w:line="240" w:lineRule="auto"/>
              <w:jc w:val="center"/>
              <w:rPr>
                <w:rFonts w:ascii="Calibri" w:eastAsia="Calibri" w:hAnsi="Calibri" w:cs="Calibri"/>
                <w:b/>
                <w:bCs/>
                <w:sz w:val="24"/>
                <w:szCs w:val="24"/>
              </w:rPr>
            </w:pPr>
          </w:p>
          <w:p w:rsidR="005751D8" w:rsidRPr="005751D8" w:rsidRDefault="005751D8" w:rsidP="005751D8">
            <w:pPr>
              <w:pStyle w:val="ListParagraph"/>
              <w:numPr>
                <w:ilvl w:val="0"/>
                <w:numId w:val="8"/>
              </w:numPr>
              <w:spacing w:line="240" w:lineRule="auto"/>
              <w:rPr>
                <w:rFonts w:ascii="Calibri" w:eastAsia="Calibri" w:hAnsi="Calibri" w:cs="Calibri"/>
                <w:bCs/>
                <w:sz w:val="24"/>
                <w:szCs w:val="24"/>
              </w:rPr>
            </w:pPr>
            <w:r w:rsidRPr="005751D8">
              <w:rPr>
                <w:rFonts w:ascii="Calibri" w:eastAsia="Calibri" w:hAnsi="Calibri" w:cs="Calibri"/>
                <w:bCs/>
                <w:sz w:val="24"/>
                <w:szCs w:val="24"/>
              </w:rPr>
              <w:t>Identify places and points on grid system</w:t>
            </w:r>
          </w:p>
          <w:p w:rsidR="005751D8" w:rsidRPr="00B91A5B" w:rsidRDefault="005751D8" w:rsidP="005751D8">
            <w:pPr>
              <w:pStyle w:val="ListParagraph"/>
              <w:numPr>
                <w:ilvl w:val="0"/>
                <w:numId w:val="8"/>
              </w:numPr>
              <w:spacing w:line="240" w:lineRule="auto"/>
            </w:pPr>
            <w:r w:rsidRPr="005751D8">
              <w:rPr>
                <w:rFonts w:ascii="Calibri" w:eastAsia="Calibri" w:hAnsi="Calibri" w:cs="Calibri"/>
                <w:bCs/>
                <w:sz w:val="24"/>
                <w:szCs w:val="24"/>
              </w:rPr>
              <w:t>Recommend what type of map to use given a set of data</w:t>
            </w: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pStyle w:val="ListParagraph"/>
              <w:numPr>
                <w:ilvl w:val="0"/>
                <w:numId w:val="8"/>
              </w:numPr>
              <w:spacing w:line="240" w:lineRule="auto"/>
            </w:pPr>
            <w:r>
              <w:t>List the five themes of Geography</w:t>
            </w:r>
          </w:p>
          <w:p w:rsidR="00B91A5B" w:rsidRDefault="00B91A5B" w:rsidP="00B91A5B">
            <w:pPr>
              <w:pStyle w:val="ListParagraph"/>
              <w:numPr>
                <w:ilvl w:val="0"/>
                <w:numId w:val="8"/>
              </w:numPr>
              <w:spacing w:line="240" w:lineRule="auto"/>
            </w:pPr>
            <w:r>
              <w:t xml:space="preserve">Define which tools </w:t>
            </w:r>
            <w:r>
              <w:lastRenderedPageBreak/>
              <w:t>Geographers use and analyze how they use them</w:t>
            </w:r>
          </w:p>
          <w:p w:rsidR="00B91A5B" w:rsidRDefault="00B91A5B" w:rsidP="00B91A5B">
            <w:pPr>
              <w:pStyle w:val="ListParagraph"/>
              <w:numPr>
                <w:ilvl w:val="0"/>
                <w:numId w:val="8"/>
              </w:numPr>
              <w:spacing w:line="240" w:lineRule="auto"/>
            </w:pPr>
            <w:r>
              <w:t>Describe the relationship of physical processes of the Earth</w:t>
            </w:r>
          </w:p>
          <w:p w:rsidR="00C72AFE" w:rsidRDefault="00C72AFE" w:rsidP="00C72AFE">
            <w:pPr>
              <w:spacing w:line="240" w:lineRule="auto"/>
            </w:pPr>
          </w:p>
          <w:p w:rsidR="00C72AFE" w:rsidRDefault="00C72AFE" w:rsidP="00C72AFE">
            <w:pPr>
              <w:spacing w:line="240" w:lineRule="auto"/>
            </w:pPr>
          </w:p>
          <w:p w:rsidR="00C72AFE" w:rsidRDefault="00C72AFE" w:rsidP="00C72AFE">
            <w:pPr>
              <w:spacing w:line="240" w:lineRule="auto"/>
            </w:pPr>
          </w:p>
          <w:p w:rsidR="000965C4" w:rsidRDefault="000965C4" w:rsidP="00C72AFE">
            <w:pPr>
              <w:spacing w:line="240" w:lineRule="auto"/>
            </w:pPr>
          </w:p>
          <w:p w:rsidR="000965C4" w:rsidRDefault="000965C4" w:rsidP="00C72AFE">
            <w:pPr>
              <w:spacing w:line="240" w:lineRule="auto"/>
            </w:pPr>
          </w:p>
          <w:p w:rsidR="000965C4" w:rsidRDefault="000965C4" w:rsidP="00C72AFE">
            <w:pPr>
              <w:spacing w:line="240" w:lineRule="auto"/>
            </w:pPr>
          </w:p>
          <w:p w:rsidR="000965C4" w:rsidRDefault="000965C4" w:rsidP="00C72AFE">
            <w:pPr>
              <w:spacing w:line="240" w:lineRule="auto"/>
            </w:pPr>
          </w:p>
          <w:p w:rsidR="000965C4" w:rsidRDefault="000965C4" w:rsidP="00C72AFE">
            <w:pPr>
              <w:spacing w:line="240" w:lineRule="auto"/>
            </w:pPr>
          </w:p>
          <w:p w:rsidR="000965C4" w:rsidRDefault="000965C4" w:rsidP="00C72AFE">
            <w:pPr>
              <w:spacing w:line="240" w:lineRule="auto"/>
            </w:pPr>
          </w:p>
          <w:p w:rsidR="00C72AFE" w:rsidRDefault="00C72AFE" w:rsidP="00C72AFE">
            <w:pPr>
              <w:spacing w:line="240" w:lineRule="auto"/>
            </w:pPr>
          </w:p>
          <w:p w:rsidR="00C72AFE" w:rsidRDefault="00C72AFE" w:rsidP="00783F29">
            <w:pPr>
              <w:pStyle w:val="ListParagraph"/>
              <w:numPr>
                <w:ilvl w:val="0"/>
                <w:numId w:val="8"/>
              </w:numPr>
              <w:spacing w:line="240" w:lineRule="auto"/>
            </w:pPr>
            <w:r>
              <w:t>Compare and contrast</w:t>
            </w:r>
            <w:r w:rsidR="00783F29">
              <w:t xml:space="preserve"> climate types</w:t>
            </w:r>
          </w:p>
          <w:p w:rsidR="00783F29" w:rsidRDefault="00783F29" w:rsidP="00783F29">
            <w:pPr>
              <w:pStyle w:val="ListParagraph"/>
              <w:numPr>
                <w:ilvl w:val="0"/>
                <w:numId w:val="8"/>
              </w:numPr>
              <w:spacing w:line="240" w:lineRule="auto"/>
            </w:pPr>
            <w:r>
              <w:t>Compare and contrast ecosystems</w:t>
            </w:r>
          </w:p>
          <w:p w:rsidR="00783F29" w:rsidRDefault="00783F29" w:rsidP="00783F29">
            <w:pPr>
              <w:pStyle w:val="ListParagraph"/>
              <w:numPr>
                <w:ilvl w:val="0"/>
                <w:numId w:val="8"/>
              </w:numPr>
              <w:spacing w:line="240" w:lineRule="auto"/>
            </w:pPr>
            <w:r>
              <w:t>Outline the negative and positive effects that humans’ have had on the environment</w:t>
            </w:r>
          </w:p>
          <w:p w:rsidR="004630DB" w:rsidRDefault="004630DB" w:rsidP="004630DB">
            <w:pPr>
              <w:spacing w:line="240" w:lineRule="auto"/>
            </w:pPr>
          </w:p>
          <w:p w:rsidR="004630DB" w:rsidRDefault="004630DB" w:rsidP="004630DB">
            <w:pPr>
              <w:spacing w:line="240" w:lineRule="auto"/>
            </w:pPr>
          </w:p>
          <w:p w:rsidR="004630DB" w:rsidRDefault="004630DB" w:rsidP="004630DB">
            <w:pPr>
              <w:pStyle w:val="ListParagraph"/>
              <w:numPr>
                <w:ilvl w:val="0"/>
                <w:numId w:val="8"/>
              </w:numPr>
              <w:spacing w:line="240" w:lineRule="auto"/>
            </w:pPr>
            <w:r>
              <w:t>Analyze the factors that help develop a culture.</w:t>
            </w:r>
          </w:p>
          <w:p w:rsidR="004630DB" w:rsidRDefault="004630DB" w:rsidP="004630DB">
            <w:pPr>
              <w:pStyle w:val="ListParagraph"/>
              <w:numPr>
                <w:ilvl w:val="0"/>
                <w:numId w:val="8"/>
              </w:numPr>
              <w:spacing w:line="240" w:lineRule="auto"/>
            </w:pPr>
            <w:r>
              <w:t xml:space="preserve">Theorize how a population changes based </w:t>
            </w:r>
            <w:r>
              <w:lastRenderedPageBreak/>
              <w:t>on the type of government it has.</w:t>
            </w:r>
          </w:p>
          <w:p w:rsidR="004630DB" w:rsidRDefault="004630DB" w:rsidP="004630DB">
            <w:pPr>
              <w:spacing w:line="240" w:lineRule="auto"/>
            </w:pPr>
          </w:p>
          <w:p w:rsidR="004C6A81" w:rsidRDefault="004C6A81" w:rsidP="004630DB">
            <w:pPr>
              <w:spacing w:line="240" w:lineRule="auto"/>
            </w:pPr>
          </w:p>
          <w:p w:rsidR="004C6A81" w:rsidRDefault="004C6A81" w:rsidP="004630DB">
            <w:pPr>
              <w:spacing w:line="240" w:lineRule="auto"/>
            </w:pPr>
          </w:p>
          <w:p w:rsidR="004C6A81" w:rsidRDefault="004C6A81" w:rsidP="004630DB">
            <w:pPr>
              <w:spacing w:line="240" w:lineRule="auto"/>
            </w:pPr>
          </w:p>
          <w:p w:rsidR="004C6A81" w:rsidRDefault="004C6A81" w:rsidP="004630DB">
            <w:pPr>
              <w:spacing w:line="240" w:lineRule="auto"/>
            </w:pPr>
          </w:p>
          <w:p w:rsidR="004C6A81" w:rsidRDefault="004C6A81" w:rsidP="004630DB">
            <w:pPr>
              <w:spacing w:line="240" w:lineRule="auto"/>
            </w:pPr>
          </w:p>
          <w:p w:rsidR="000965C4" w:rsidRDefault="000965C4" w:rsidP="004630DB">
            <w:pPr>
              <w:spacing w:line="240" w:lineRule="auto"/>
            </w:pPr>
          </w:p>
          <w:p w:rsidR="000965C4" w:rsidRDefault="000965C4" w:rsidP="004630DB">
            <w:pPr>
              <w:spacing w:line="240" w:lineRule="auto"/>
            </w:pPr>
          </w:p>
          <w:p w:rsidR="000965C4" w:rsidRDefault="000965C4" w:rsidP="004630DB">
            <w:pPr>
              <w:spacing w:line="240" w:lineRule="auto"/>
            </w:pPr>
          </w:p>
          <w:p w:rsidR="000965C4" w:rsidRDefault="000965C4" w:rsidP="004630DB">
            <w:pPr>
              <w:spacing w:line="240" w:lineRule="auto"/>
            </w:pPr>
          </w:p>
          <w:p w:rsidR="000965C4" w:rsidRDefault="000965C4" w:rsidP="004630DB">
            <w:pPr>
              <w:spacing w:line="240" w:lineRule="auto"/>
            </w:pPr>
          </w:p>
          <w:p w:rsidR="000965C4" w:rsidRDefault="000965C4" w:rsidP="004630DB">
            <w:pPr>
              <w:spacing w:line="240" w:lineRule="auto"/>
            </w:pPr>
          </w:p>
          <w:p w:rsidR="004C6A81" w:rsidRDefault="004C6A81" w:rsidP="004630DB">
            <w:pPr>
              <w:spacing w:line="240" w:lineRule="auto"/>
            </w:pPr>
          </w:p>
          <w:p w:rsidR="004C6A81" w:rsidRDefault="004C6A81" w:rsidP="004630DB">
            <w:pPr>
              <w:spacing w:line="240" w:lineRule="auto"/>
            </w:pPr>
          </w:p>
          <w:p w:rsidR="004C6A81" w:rsidRDefault="004C6A81" w:rsidP="004630DB">
            <w:pPr>
              <w:spacing w:line="240" w:lineRule="auto"/>
            </w:pPr>
          </w:p>
          <w:p w:rsidR="004C6A81" w:rsidRDefault="00837ECC" w:rsidP="00837ECC">
            <w:pPr>
              <w:pStyle w:val="ListParagraph"/>
              <w:numPr>
                <w:ilvl w:val="0"/>
                <w:numId w:val="8"/>
              </w:numPr>
              <w:spacing w:line="240" w:lineRule="auto"/>
            </w:pPr>
            <w:r>
              <w:t>Define the two types of natural resources – renewable and nonrenewable.</w:t>
            </w:r>
          </w:p>
          <w:p w:rsidR="00837ECC" w:rsidRDefault="00837ECC" w:rsidP="00837ECC">
            <w:pPr>
              <w:pStyle w:val="ListParagraph"/>
              <w:numPr>
                <w:ilvl w:val="0"/>
                <w:numId w:val="8"/>
              </w:numPr>
              <w:spacing w:line="240" w:lineRule="auto"/>
            </w:pPr>
            <w:r>
              <w:t>List and identify the levels of economic activity.</w:t>
            </w:r>
          </w:p>
          <w:p w:rsidR="00837ECC" w:rsidRDefault="00837ECC" w:rsidP="00837ECC">
            <w:pPr>
              <w:pStyle w:val="ListParagraph"/>
              <w:numPr>
                <w:ilvl w:val="0"/>
                <w:numId w:val="8"/>
              </w:numPr>
              <w:spacing w:line="240" w:lineRule="auto"/>
            </w:pPr>
            <w:r>
              <w:t>Predict how a country’s level of development affects their relation with other countries.</w:t>
            </w:r>
          </w:p>
          <w:p w:rsidR="0008136D" w:rsidRDefault="0008136D" w:rsidP="0008136D">
            <w:pPr>
              <w:spacing w:line="240" w:lineRule="auto"/>
            </w:pPr>
          </w:p>
          <w:p w:rsidR="0008136D" w:rsidRDefault="0008136D" w:rsidP="0008136D">
            <w:pPr>
              <w:spacing w:line="240" w:lineRule="auto"/>
            </w:pPr>
          </w:p>
          <w:p w:rsidR="0008136D" w:rsidRDefault="0008136D" w:rsidP="0008136D">
            <w:pPr>
              <w:spacing w:line="240" w:lineRule="auto"/>
            </w:pPr>
          </w:p>
          <w:p w:rsidR="0008136D" w:rsidRDefault="0008136D" w:rsidP="0008136D">
            <w:pPr>
              <w:spacing w:line="240" w:lineRule="auto"/>
            </w:pPr>
          </w:p>
          <w:p w:rsidR="0008136D" w:rsidRDefault="0008136D" w:rsidP="0008136D">
            <w:pPr>
              <w:spacing w:line="240" w:lineRule="auto"/>
            </w:pPr>
          </w:p>
          <w:p w:rsidR="00843C8A" w:rsidRDefault="00843C8A" w:rsidP="0008136D">
            <w:pPr>
              <w:spacing w:line="240" w:lineRule="auto"/>
            </w:pPr>
          </w:p>
          <w:p w:rsidR="00843C8A" w:rsidRDefault="00843C8A" w:rsidP="0008136D">
            <w:pPr>
              <w:spacing w:line="240" w:lineRule="auto"/>
            </w:pPr>
          </w:p>
          <w:p w:rsidR="00843C8A" w:rsidRDefault="00843C8A" w:rsidP="0008136D">
            <w:pPr>
              <w:spacing w:line="240" w:lineRule="auto"/>
            </w:pPr>
          </w:p>
          <w:p w:rsidR="00843C8A" w:rsidRDefault="00843C8A" w:rsidP="0008136D">
            <w:pPr>
              <w:spacing w:line="240" w:lineRule="auto"/>
            </w:pPr>
          </w:p>
          <w:p w:rsidR="00843C8A" w:rsidRDefault="00843C8A" w:rsidP="0008136D">
            <w:pPr>
              <w:spacing w:line="240" w:lineRule="auto"/>
            </w:pPr>
          </w:p>
          <w:p w:rsidR="00843C8A" w:rsidRDefault="00843C8A" w:rsidP="0008136D">
            <w:pPr>
              <w:spacing w:line="240" w:lineRule="auto"/>
            </w:pPr>
          </w:p>
          <w:p w:rsidR="0008136D" w:rsidRDefault="0008136D" w:rsidP="0008136D">
            <w:pPr>
              <w:pStyle w:val="ListParagraph"/>
              <w:numPr>
                <w:ilvl w:val="0"/>
                <w:numId w:val="8"/>
              </w:numPr>
              <w:spacing w:line="240" w:lineRule="auto"/>
            </w:pPr>
            <w:r>
              <w:t>Describe significant events and developments in the history of the United States and Canada</w:t>
            </w:r>
          </w:p>
          <w:p w:rsidR="0008136D" w:rsidRDefault="0008136D" w:rsidP="0008136D">
            <w:pPr>
              <w:pStyle w:val="ListParagraph"/>
              <w:numPr>
                <w:ilvl w:val="0"/>
                <w:numId w:val="8"/>
              </w:numPr>
              <w:spacing w:line="240" w:lineRule="auto"/>
            </w:pPr>
            <w:r>
              <w:t>Identify major physical characteristics of the U.S. and Canada</w:t>
            </w:r>
          </w:p>
          <w:p w:rsidR="0008136D" w:rsidRDefault="0008136D" w:rsidP="0008136D">
            <w:pPr>
              <w:pStyle w:val="ListParagraph"/>
              <w:numPr>
                <w:ilvl w:val="0"/>
                <w:numId w:val="8"/>
              </w:numPr>
              <w:spacing w:line="240" w:lineRule="auto"/>
            </w:pPr>
            <w:r>
              <w:t>Compare climate regions in the U.S. and Canada</w:t>
            </w:r>
          </w:p>
          <w:p w:rsidR="0008136D" w:rsidRDefault="0008136D" w:rsidP="0008136D">
            <w:pPr>
              <w:pStyle w:val="ListParagraph"/>
              <w:numPr>
                <w:ilvl w:val="0"/>
                <w:numId w:val="8"/>
              </w:numPr>
              <w:spacing w:line="240" w:lineRule="auto"/>
            </w:pPr>
            <w:r>
              <w:t>Discuss elements of culture in the U.S. and Canada</w:t>
            </w:r>
          </w:p>
          <w:p w:rsidR="0008136D" w:rsidRDefault="0008136D" w:rsidP="0008136D">
            <w:pPr>
              <w:pStyle w:val="ListParagraph"/>
              <w:numPr>
                <w:ilvl w:val="0"/>
                <w:numId w:val="8"/>
              </w:numPr>
              <w:spacing w:line="240" w:lineRule="auto"/>
            </w:pPr>
            <w:r>
              <w:t>Identify how the economy, technology, and the environment interact in the United States and Canada</w:t>
            </w:r>
          </w:p>
          <w:p w:rsidR="005666A8" w:rsidRDefault="005666A8" w:rsidP="005666A8">
            <w:pPr>
              <w:spacing w:line="240" w:lineRule="auto"/>
            </w:pPr>
          </w:p>
          <w:p w:rsidR="005666A8" w:rsidRDefault="005666A8" w:rsidP="005666A8">
            <w:pPr>
              <w:spacing w:line="240" w:lineRule="auto"/>
            </w:pPr>
          </w:p>
          <w:p w:rsidR="005666A8" w:rsidRDefault="005666A8" w:rsidP="005666A8">
            <w:pPr>
              <w:spacing w:line="240" w:lineRule="auto"/>
            </w:pPr>
          </w:p>
          <w:p w:rsidR="005F75BE" w:rsidRDefault="005F75BE" w:rsidP="005666A8">
            <w:pPr>
              <w:spacing w:line="240" w:lineRule="auto"/>
            </w:pPr>
          </w:p>
          <w:p w:rsidR="005F75BE" w:rsidRDefault="005F75BE" w:rsidP="005666A8">
            <w:pPr>
              <w:spacing w:line="240" w:lineRule="auto"/>
            </w:pPr>
          </w:p>
          <w:p w:rsidR="005F75BE" w:rsidRDefault="005F75BE" w:rsidP="005666A8">
            <w:pPr>
              <w:spacing w:line="240" w:lineRule="auto"/>
            </w:pPr>
          </w:p>
          <w:p w:rsidR="005F75BE" w:rsidRDefault="005F75BE" w:rsidP="005666A8">
            <w:pPr>
              <w:spacing w:line="240" w:lineRule="auto"/>
            </w:pPr>
          </w:p>
          <w:p w:rsidR="005F75BE" w:rsidRDefault="005F75BE" w:rsidP="005666A8">
            <w:pPr>
              <w:spacing w:line="240" w:lineRule="auto"/>
            </w:pPr>
          </w:p>
          <w:p w:rsidR="005F75BE" w:rsidRDefault="005F75BE" w:rsidP="005666A8">
            <w:pPr>
              <w:spacing w:line="240" w:lineRule="auto"/>
            </w:pPr>
          </w:p>
          <w:p w:rsidR="005F75BE" w:rsidRDefault="005F75BE" w:rsidP="005666A8">
            <w:pPr>
              <w:spacing w:line="240" w:lineRule="auto"/>
            </w:pPr>
          </w:p>
          <w:p w:rsidR="005666A8" w:rsidRDefault="005666A8" w:rsidP="005666A8">
            <w:pPr>
              <w:pStyle w:val="ListParagraph"/>
              <w:numPr>
                <w:ilvl w:val="0"/>
                <w:numId w:val="8"/>
              </w:numPr>
              <w:spacing w:line="240" w:lineRule="auto"/>
            </w:pPr>
            <w:r>
              <w:lastRenderedPageBreak/>
              <w:t>Describe how natural resources promote the economic success of the United States</w:t>
            </w:r>
          </w:p>
          <w:p w:rsidR="005666A8" w:rsidRDefault="005666A8" w:rsidP="005666A8">
            <w:pPr>
              <w:pStyle w:val="ListParagraph"/>
              <w:numPr>
                <w:ilvl w:val="0"/>
                <w:numId w:val="8"/>
              </w:numPr>
              <w:spacing w:line="240" w:lineRule="auto"/>
            </w:pPr>
            <w:r>
              <w:t>Discuss how respect for individual freedoms encourages economic growth</w:t>
            </w:r>
          </w:p>
          <w:p w:rsidR="005666A8" w:rsidRDefault="005666A8" w:rsidP="005666A8">
            <w:pPr>
              <w:pStyle w:val="ListParagraph"/>
              <w:numPr>
                <w:ilvl w:val="0"/>
                <w:numId w:val="8"/>
              </w:numPr>
              <w:spacing w:line="240" w:lineRule="auto"/>
            </w:pPr>
            <w:r>
              <w:t>Identify the ways in which metropolitan areas in the United States have been affected by changes in transportation technology</w:t>
            </w:r>
          </w:p>
          <w:p w:rsidR="0008136D" w:rsidRDefault="0008136D" w:rsidP="0008136D">
            <w:pPr>
              <w:spacing w:line="240" w:lineRule="auto"/>
            </w:pPr>
          </w:p>
          <w:p w:rsidR="003A7130" w:rsidRDefault="003A7130" w:rsidP="0008136D">
            <w:pPr>
              <w:spacing w:line="240" w:lineRule="auto"/>
            </w:pPr>
          </w:p>
          <w:p w:rsidR="003A7130" w:rsidRDefault="003A7130" w:rsidP="003A7130">
            <w:pPr>
              <w:pStyle w:val="ListParagraph"/>
              <w:numPr>
                <w:ilvl w:val="0"/>
                <w:numId w:val="8"/>
              </w:numPr>
              <w:spacing w:line="240" w:lineRule="auto"/>
            </w:pPr>
            <w:r>
              <w:t>Describe the development of industry in the Northeast</w:t>
            </w:r>
          </w:p>
          <w:p w:rsidR="003A7130" w:rsidRDefault="003A7130" w:rsidP="003A7130">
            <w:pPr>
              <w:pStyle w:val="ListParagraph"/>
              <w:numPr>
                <w:ilvl w:val="0"/>
                <w:numId w:val="8"/>
              </w:numPr>
              <w:spacing w:line="240" w:lineRule="auto"/>
            </w:pPr>
            <w:r>
              <w:t>Discuss how changes in the South have led to the growth of cities</w:t>
            </w:r>
          </w:p>
          <w:p w:rsidR="003A7130" w:rsidRDefault="003A7130" w:rsidP="003A7130">
            <w:pPr>
              <w:pStyle w:val="ListParagraph"/>
              <w:numPr>
                <w:ilvl w:val="0"/>
                <w:numId w:val="8"/>
              </w:numPr>
              <w:spacing w:line="240" w:lineRule="auto"/>
            </w:pPr>
            <w:r>
              <w:t>Identify the reasons farming has become big business</w:t>
            </w:r>
          </w:p>
          <w:p w:rsidR="003A7130" w:rsidRDefault="003A7130" w:rsidP="003A7130">
            <w:pPr>
              <w:pStyle w:val="ListParagraph"/>
              <w:numPr>
                <w:ilvl w:val="0"/>
                <w:numId w:val="8"/>
              </w:numPr>
              <w:spacing w:line="240" w:lineRule="auto"/>
            </w:pPr>
            <w:r>
              <w:t xml:space="preserve">Describe how geography and </w:t>
            </w:r>
            <w:r>
              <w:lastRenderedPageBreak/>
              <w:t>distance have affected where people live and work in the West</w:t>
            </w:r>
          </w:p>
          <w:p w:rsidR="00C72AFE" w:rsidRDefault="00C72AFE" w:rsidP="00843C8A">
            <w:pPr>
              <w:spacing w:line="240" w:lineRule="auto"/>
            </w:pPr>
          </w:p>
          <w:p w:rsidR="005710A3" w:rsidRDefault="005710A3" w:rsidP="00B91A5B">
            <w:pPr>
              <w:pStyle w:val="ListParagraph"/>
              <w:spacing w:line="240" w:lineRule="auto"/>
              <w:ind w:left="360"/>
            </w:pPr>
          </w:p>
          <w:p w:rsidR="005F75BE" w:rsidRDefault="005F75BE" w:rsidP="00B91A5B">
            <w:pPr>
              <w:pStyle w:val="ListParagraph"/>
              <w:spacing w:line="240" w:lineRule="auto"/>
              <w:ind w:left="360"/>
            </w:pPr>
          </w:p>
          <w:p w:rsidR="005F75BE" w:rsidRDefault="005F75BE" w:rsidP="00B91A5B">
            <w:pPr>
              <w:pStyle w:val="ListParagraph"/>
              <w:spacing w:line="240" w:lineRule="auto"/>
              <w:ind w:left="360"/>
            </w:pPr>
          </w:p>
          <w:p w:rsidR="005F75BE" w:rsidRDefault="005F75BE" w:rsidP="00B91A5B">
            <w:pPr>
              <w:pStyle w:val="ListParagraph"/>
              <w:spacing w:line="240" w:lineRule="auto"/>
              <w:ind w:left="360"/>
            </w:pPr>
          </w:p>
          <w:p w:rsidR="005F75BE" w:rsidRDefault="005F75BE" w:rsidP="00B91A5B">
            <w:pPr>
              <w:pStyle w:val="ListParagraph"/>
              <w:spacing w:line="240" w:lineRule="auto"/>
              <w:ind w:left="360"/>
            </w:pPr>
          </w:p>
          <w:p w:rsidR="005F75BE" w:rsidRDefault="005F75BE" w:rsidP="00B91A5B">
            <w:pPr>
              <w:pStyle w:val="ListParagraph"/>
              <w:spacing w:line="240" w:lineRule="auto"/>
              <w:ind w:left="360"/>
            </w:pPr>
          </w:p>
          <w:p w:rsidR="005F75BE" w:rsidRDefault="005F75BE" w:rsidP="00B91A5B">
            <w:pPr>
              <w:pStyle w:val="ListParagraph"/>
              <w:spacing w:line="240" w:lineRule="auto"/>
              <w:ind w:left="360"/>
            </w:pPr>
          </w:p>
          <w:p w:rsidR="00C72AFE" w:rsidRDefault="005A4CFE" w:rsidP="005A4CFE">
            <w:pPr>
              <w:pStyle w:val="ListParagraph"/>
              <w:numPr>
                <w:ilvl w:val="0"/>
                <w:numId w:val="8"/>
              </w:numPr>
              <w:spacing w:line="240" w:lineRule="auto"/>
            </w:pPr>
            <w:r>
              <w:t>List the economic activities of the Canadian provinces</w:t>
            </w:r>
          </w:p>
          <w:p w:rsidR="005A4CFE" w:rsidRDefault="005A4CFE" w:rsidP="005A4CFE">
            <w:pPr>
              <w:pStyle w:val="ListParagraph"/>
              <w:numPr>
                <w:ilvl w:val="0"/>
                <w:numId w:val="8"/>
              </w:numPr>
              <w:spacing w:line="240" w:lineRule="auto"/>
            </w:pPr>
            <w:r>
              <w:t>Explain how climate and location have affected the development of the northern territories</w:t>
            </w:r>
          </w:p>
          <w:p w:rsidR="005A4CFE" w:rsidRDefault="005A4CFE" w:rsidP="005A4CFE">
            <w:pPr>
              <w:pStyle w:val="ListParagraph"/>
              <w:numPr>
                <w:ilvl w:val="0"/>
                <w:numId w:val="8"/>
              </w:numPr>
              <w:spacing w:line="240" w:lineRule="auto"/>
            </w:pPr>
            <w:r>
              <w:t>Identify the historical roots of Canada’s major culture groups</w:t>
            </w:r>
          </w:p>
          <w:p w:rsidR="005A4CFE" w:rsidRDefault="005A4CFE" w:rsidP="005A4CFE">
            <w:pPr>
              <w:pStyle w:val="ListParagraph"/>
              <w:numPr>
                <w:ilvl w:val="0"/>
                <w:numId w:val="8"/>
              </w:numPr>
              <w:spacing w:line="240" w:lineRule="auto"/>
            </w:pPr>
            <w:r>
              <w:t>Identify the challenges to future development that Canada faces today</w:t>
            </w:r>
          </w:p>
          <w:p w:rsidR="00B91A5B" w:rsidRPr="005751D8" w:rsidRDefault="00B91A5B" w:rsidP="00B91A5B">
            <w:pPr>
              <w:spacing w:line="240" w:lineRule="auto"/>
            </w:pP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Assessment</w:t>
            </w:r>
          </w:p>
          <w:p w:rsidR="005751D8" w:rsidRDefault="005751D8">
            <w:pPr>
              <w:spacing w:line="240" w:lineRule="auto"/>
              <w:jc w:val="center"/>
              <w:rPr>
                <w:rFonts w:ascii="Calibri" w:eastAsia="Calibri" w:hAnsi="Calibri" w:cs="Calibri"/>
                <w:b/>
                <w:bCs/>
                <w:sz w:val="24"/>
                <w:szCs w:val="24"/>
              </w:rPr>
            </w:pPr>
          </w:p>
          <w:p w:rsidR="00505AC8" w:rsidRDefault="00B91A5B" w:rsidP="005751D8">
            <w:pPr>
              <w:pStyle w:val="ListParagraph"/>
              <w:numPr>
                <w:ilvl w:val="0"/>
                <w:numId w:val="9"/>
              </w:numPr>
              <w:spacing w:line="240" w:lineRule="auto"/>
            </w:pPr>
            <w:r>
              <w:t>Worksheet</w:t>
            </w:r>
          </w:p>
          <w:p w:rsidR="00B91A5B" w:rsidRDefault="00B91A5B" w:rsidP="005751D8">
            <w:pPr>
              <w:pStyle w:val="ListParagraph"/>
              <w:numPr>
                <w:ilvl w:val="0"/>
                <w:numId w:val="9"/>
              </w:numPr>
              <w:spacing w:line="240" w:lineRule="auto"/>
            </w:pPr>
            <w:r>
              <w:t>Test</w:t>
            </w:r>
          </w:p>
          <w:p w:rsidR="00B91A5B" w:rsidRDefault="00B91A5B" w:rsidP="005751D8">
            <w:pPr>
              <w:pStyle w:val="ListParagraph"/>
              <w:numPr>
                <w:ilvl w:val="0"/>
                <w:numId w:val="9"/>
              </w:numPr>
              <w:spacing w:line="240" w:lineRule="auto"/>
            </w:pPr>
            <w:r>
              <w:t>Fill In Maps</w:t>
            </w: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B91A5B" w:rsidRDefault="00B91A5B" w:rsidP="00B91A5B">
            <w:pPr>
              <w:spacing w:line="240" w:lineRule="auto"/>
            </w:pPr>
          </w:p>
          <w:p w:rsidR="00350A71" w:rsidRDefault="00350A71" w:rsidP="00B91A5B">
            <w:pPr>
              <w:spacing w:line="240" w:lineRule="auto"/>
            </w:pPr>
          </w:p>
          <w:p w:rsidR="00B91A5B" w:rsidRDefault="00B91A5B" w:rsidP="00B91A5B">
            <w:pPr>
              <w:pStyle w:val="ListParagraph"/>
              <w:numPr>
                <w:ilvl w:val="0"/>
                <w:numId w:val="9"/>
              </w:numPr>
              <w:spacing w:line="240" w:lineRule="auto"/>
            </w:pPr>
            <w:r>
              <w:t>Worksheet</w:t>
            </w:r>
          </w:p>
          <w:p w:rsidR="00B91A5B" w:rsidRDefault="00B91A5B" w:rsidP="00B91A5B">
            <w:pPr>
              <w:pStyle w:val="ListParagraph"/>
              <w:numPr>
                <w:ilvl w:val="0"/>
                <w:numId w:val="9"/>
              </w:numPr>
              <w:spacing w:line="240" w:lineRule="auto"/>
            </w:pPr>
            <w:r>
              <w:t>Test</w:t>
            </w:r>
          </w:p>
          <w:p w:rsidR="00B91A5B" w:rsidRDefault="00B91A5B" w:rsidP="00B91A5B">
            <w:pPr>
              <w:pStyle w:val="ListParagraph"/>
              <w:numPr>
                <w:ilvl w:val="0"/>
                <w:numId w:val="9"/>
              </w:numPr>
              <w:spacing w:line="240" w:lineRule="auto"/>
            </w:pPr>
            <w:r>
              <w:t>Section Quizzes</w:t>
            </w:r>
          </w:p>
          <w:p w:rsidR="006A133D" w:rsidRDefault="006A133D" w:rsidP="00B91A5B">
            <w:pPr>
              <w:pStyle w:val="ListParagraph"/>
              <w:numPr>
                <w:ilvl w:val="0"/>
                <w:numId w:val="9"/>
              </w:numPr>
              <w:spacing w:line="240" w:lineRule="auto"/>
            </w:pPr>
            <w:r>
              <w:t>Group Project</w:t>
            </w: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0965C4" w:rsidRDefault="000965C4" w:rsidP="00783F29">
            <w:pPr>
              <w:spacing w:line="240" w:lineRule="auto"/>
            </w:pPr>
          </w:p>
          <w:p w:rsidR="000965C4" w:rsidRDefault="000965C4" w:rsidP="00783F29">
            <w:pPr>
              <w:spacing w:line="240" w:lineRule="auto"/>
            </w:pPr>
          </w:p>
          <w:p w:rsidR="000965C4" w:rsidRDefault="000965C4" w:rsidP="00783F29">
            <w:pPr>
              <w:spacing w:line="240" w:lineRule="auto"/>
            </w:pPr>
          </w:p>
          <w:p w:rsidR="000965C4" w:rsidRDefault="000965C4" w:rsidP="00783F29">
            <w:pPr>
              <w:spacing w:line="240" w:lineRule="auto"/>
            </w:pPr>
          </w:p>
          <w:p w:rsidR="000965C4" w:rsidRDefault="000965C4" w:rsidP="00783F29">
            <w:pPr>
              <w:spacing w:line="240" w:lineRule="auto"/>
            </w:pPr>
          </w:p>
          <w:p w:rsidR="005710A3" w:rsidRDefault="005710A3" w:rsidP="00783F29">
            <w:pPr>
              <w:spacing w:line="240" w:lineRule="auto"/>
            </w:pPr>
          </w:p>
          <w:p w:rsidR="000965C4" w:rsidRDefault="000965C4" w:rsidP="00783F29">
            <w:pPr>
              <w:spacing w:line="240" w:lineRule="auto"/>
            </w:pPr>
          </w:p>
          <w:p w:rsidR="00783F29" w:rsidRDefault="00783F29" w:rsidP="00783F29">
            <w:pPr>
              <w:pStyle w:val="ListParagraph"/>
              <w:numPr>
                <w:ilvl w:val="0"/>
                <w:numId w:val="9"/>
              </w:numPr>
              <w:spacing w:line="240" w:lineRule="auto"/>
            </w:pPr>
            <w:r>
              <w:t>Worksheet</w:t>
            </w:r>
          </w:p>
          <w:p w:rsidR="00783F29" w:rsidRDefault="00783F29" w:rsidP="00783F29">
            <w:pPr>
              <w:pStyle w:val="ListParagraph"/>
              <w:numPr>
                <w:ilvl w:val="0"/>
                <w:numId w:val="9"/>
              </w:numPr>
              <w:spacing w:line="240" w:lineRule="auto"/>
            </w:pPr>
            <w:r>
              <w:t>Section Quizzes</w:t>
            </w:r>
          </w:p>
          <w:p w:rsidR="004630DB" w:rsidRDefault="00783F29" w:rsidP="004630DB">
            <w:pPr>
              <w:pStyle w:val="ListParagraph"/>
              <w:numPr>
                <w:ilvl w:val="0"/>
                <w:numId w:val="9"/>
              </w:numPr>
              <w:spacing w:line="240" w:lineRule="auto"/>
            </w:pPr>
            <w:r>
              <w:t>Test</w:t>
            </w:r>
          </w:p>
          <w:p w:rsidR="004630DB" w:rsidRDefault="004630DB" w:rsidP="004630DB">
            <w:pPr>
              <w:pStyle w:val="ListParagraph"/>
              <w:numPr>
                <w:ilvl w:val="0"/>
                <w:numId w:val="9"/>
              </w:numPr>
              <w:spacing w:line="240" w:lineRule="auto"/>
            </w:pPr>
            <w:r>
              <w:t>Review games</w:t>
            </w: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pStyle w:val="ListParagraph"/>
              <w:numPr>
                <w:ilvl w:val="0"/>
                <w:numId w:val="9"/>
              </w:numPr>
              <w:spacing w:line="240" w:lineRule="auto"/>
            </w:pPr>
            <w:r>
              <w:t>Worksheet</w:t>
            </w:r>
          </w:p>
          <w:p w:rsidR="004630DB" w:rsidRDefault="004630DB" w:rsidP="004630DB">
            <w:pPr>
              <w:pStyle w:val="ListParagraph"/>
              <w:numPr>
                <w:ilvl w:val="0"/>
                <w:numId w:val="9"/>
              </w:numPr>
              <w:spacing w:line="240" w:lineRule="auto"/>
            </w:pPr>
            <w:r>
              <w:t>Section Quizzes</w:t>
            </w:r>
          </w:p>
          <w:p w:rsidR="004630DB" w:rsidRDefault="004630DB" w:rsidP="004630DB">
            <w:pPr>
              <w:pStyle w:val="ListParagraph"/>
              <w:numPr>
                <w:ilvl w:val="0"/>
                <w:numId w:val="9"/>
              </w:numPr>
              <w:spacing w:line="240" w:lineRule="auto"/>
            </w:pPr>
            <w:r>
              <w:t>Test</w:t>
            </w:r>
          </w:p>
          <w:p w:rsidR="004630DB" w:rsidRDefault="004630DB" w:rsidP="004630DB">
            <w:pPr>
              <w:pStyle w:val="ListParagraph"/>
              <w:numPr>
                <w:ilvl w:val="0"/>
                <w:numId w:val="9"/>
              </w:numPr>
              <w:spacing w:line="240" w:lineRule="auto"/>
            </w:pPr>
            <w:r>
              <w:t>Review games</w:t>
            </w:r>
          </w:p>
          <w:p w:rsidR="004630DB" w:rsidRDefault="004630DB"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0965C4" w:rsidRDefault="000965C4" w:rsidP="004630DB">
            <w:pPr>
              <w:spacing w:line="240" w:lineRule="auto"/>
            </w:pPr>
          </w:p>
          <w:p w:rsidR="000965C4" w:rsidRDefault="000965C4" w:rsidP="004630DB">
            <w:pPr>
              <w:spacing w:line="240" w:lineRule="auto"/>
            </w:pPr>
          </w:p>
          <w:p w:rsidR="000965C4" w:rsidRDefault="000965C4" w:rsidP="004630DB">
            <w:pPr>
              <w:spacing w:line="240" w:lineRule="auto"/>
            </w:pPr>
          </w:p>
          <w:p w:rsidR="000965C4" w:rsidRDefault="000965C4" w:rsidP="004630DB">
            <w:pPr>
              <w:spacing w:line="240" w:lineRule="auto"/>
            </w:pPr>
          </w:p>
          <w:p w:rsidR="000965C4" w:rsidRDefault="000965C4" w:rsidP="004630DB">
            <w:pPr>
              <w:spacing w:line="240" w:lineRule="auto"/>
            </w:pPr>
          </w:p>
          <w:p w:rsidR="000965C4" w:rsidRDefault="000965C4"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837ECC">
            <w:pPr>
              <w:pStyle w:val="ListParagraph"/>
              <w:numPr>
                <w:ilvl w:val="0"/>
                <w:numId w:val="9"/>
              </w:numPr>
              <w:spacing w:line="240" w:lineRule="auto"/>
            </w:pPr>
            <w:r>
              <w:t>Worksheet</w:t>
            </w:r>
          </w:p>
          <w:p w:rsidR="00837ECC" w:rsidRDefault="00837ECC" w:rsidP="00837ECC">
            <w:pPr>
              <w:pStyle w:val="ListParagraph"/>
              <w:numPr>
                <w:ilvl w:val="0"/>
                <w:numId w:val="9"/>
              </w:numPr>
              <w:spacing w:line="240" w:lineRule="auto"/>
            </w:pPr>
            <w:r>
              <w:t>Section Quizzes</w:t>
            </w:r>
          </w:p>
          <w:p w:rsidR="00837ECC" w:rsidRDefault="00837ECC" w:rsidP="00837ECC">
            <w:pPr>
              <w:pStyle w:val="ListParagraph"/>
              <w:numPr>
                <w:ilvl w:val="0"/>
                <w:numId w:val="9"/>
              </w:numPr>
              <w:spacing w:line="240" w:lineRule="auto"/>
            </w:pPr>
            <w:r>
              <w:t>Test</w:t>
            </w:r>
          </w:p>
          <w:p w:rsidR="00837ECC" w:rsidRDefault="00837ECC" w:rsidP="00837ECC">
            <w:pPr>
              <w:pStyle w:val="ListParagraph"/>
              <w:numPr>
                <w:ilvl w:val="0"/>
                <w:numId w:val="9"/>
              </w:numPr>
              <w:spacing w:line="240" w:lineRule="auto"/>
            </w:pPr>
            <w:r>
              <w:t>Review games</w:t>
            </w:r>
          </w:p>
          <w:p w:rsidR="00837ECC" w:rsidRDefault="00837ECC"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843C8A" w:rsidRDefault="00843C8A" w:rsidP="004630DB">
            <w:pPr>
              <w:spacing w:line="240" w:lineRule="auto"/>
            </w:pPr>
          </w:p>
          <w:p w:rsidR="00843C8A" w:rsidRDefault="00843C8A" w:rsidP="004630DB">
            <w:pPr>
              <w:spacing w:line="240" w:lineRule="auto"/>
            </w:pPr>
          </w:p>
          <w:p w:rsidR="00843C8A" w:rsidRDefault="00843C8A" w:rsidP="004630DB">
            <w:pPr>
              <w:spacing w:line="240" w:lineRule="auto"/>
            </w:pPr>
          </w:p>
          <w:p w:rsidR="00843C8A" w:rsidRDefault="00843C8A" w:rsidP="004630DB">
            <w:pPr>
              <w:spacing w:line="240" w:lineRule="auto"/>
            </w:pPr>
          </w:p>
          <w:p w:rsidR="00843C8A" w:rsidRDefault="00843C8A" w:rsidP="004630DB">
            <w:pPr>
              <w:spacing w:line="240" w:lineRule="auto"/>
            </w:pPr>
          </w:p>
          <w:p w:rsidR="00843C8A" w:rsidRDefault="00843C8A" w:rsidP="004630DB">
            <w:pPr>
              <w:spacing w:line="240" w:lineRule="auto"/>
            </w:pPr>
          </w:p>
          <w:p w:rsidR="0008136D" w:rsidRDefault="0008136D" w:rsidP="0008136D">
            <w:pPr>
              <w:pStyle w:val="ListParagraph"/>
              <w:numPr>
                <w:ilvl w:val="0"/>
                <w:numId w:val="9"/>
              </w:numPr>
              <w:spacing w:line="240" w:lineRule="auto"/>
            </w:pPr>
            <w:r>
              <w:t>Worksheet</w:t>
            </w:r>
          </w:p>
          <w:p w:rsidR="0008136D" w:rsidRDefault="0008136D" w:rsidP="0008136D">
            <w:pPr>
              <w:pStyle w:val="ListParagraph"/>
              <w:numPr>
                <w:ilvl w:val="0"/>
                <w:numId w:val="9"/>
              </w:numPr>
              <w:spacing w:line="240" w:lineRule="auto"/>
            </w:pPr>
            <w:r>
              <w:t>Chapter Quiz</w:t>
            </w:r>
          </w:p>
          <w:p w:rsidR="0008136D" w:rsidRDefault="0008136D" w:rsidP="0008136D">
            <w:pPr>
              <w:pStyle w:val="ListParagraph"/>
              <w:numPr>
                <w:ilvl w:val="0"/>
                <w:numId w:val="9"/>
              </w:numPr>
              <w:spacing w:line="240" w:lineRule="auto"/>
            </w:pPr>
            <w:r>
              <w:t>Atlas Activity</w:t>
            </w:r>
          </w:p>
          <w:p w:rsidR="0008136D" w:rsidRDefault="0008136D" w:rsidP="0008136D">
            <w:pPr>
              <w:pStyle w:val="ListParagraph"/>
              <w:numPr>
                <w:ilvl w:val="0"/>
                <w:numId w:val="9"/>
              </w:numPr>
              <w:spacing w:line="240" w:lineRule="auto"/>
            </w:pPr>
            <w:r>
              <w:t>Review Games</w:t>
            </w:r>
          </w:p>
          <w:p w:rsidR="0008136D" w:rsidRDefault="0008136D"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666A8" w:rsidRDefault="005666A8" w:rsidP="004630DB">
            <w:pPr>
              <w:spacing w:line="240" w:lineRule="auto"/>
            </w:pPr>
          </w:p>
          <w:p w:rsidR="005666A8" w:rsidRDefault="005666A8" w:rsidP="005666A8">
            <w:pPr>
              <w:pStyle w:val="ListParagraph"/>
              <w:numPr>
                <w:ilvl w:val="0"/>
                <w:numId w:val="9"/>
              </w:numPr>
              <w:spacing w:line="240" w:lineRule="auto"/>
            </w:pPr>
            <w:r>
              <w:lastRenderedPageBreak/>
              <w:t>Worksheet</w:t>
            </w:r>
          </w:p>
          <w:p w:rsidR="005666A8" w:rsidRDefault="005666A8" w:rsidP="005666A8">
            <w:pPr>
              <w:pStyle w:val="ListParagraph"/>
              <w:numPr>
                <w:ilvl w:val="0"/>
                <w:numId w:val="9"/>
              </w:numPr>
              <w:spacing w:line="240" w:lineRule="auto"/>
            </w:pPr>
            <w:r>
              <w:t>Chapter Quiz</w:t>
            </w:r>
          </w:p>
          <w:p w:rsidR="005666A8" w:rsidRDefault="005666A8" w:rsidP="005666A8">
            <w:pPr>
              <w:pStyle w:val="ListParagraph"/>
              <w:numPr>
                <w:ilvl w:val="0"/>
                <w:numId w:val="9"/>
              </w:numPr>
              <w:spacing w:line="240" w:lineRule="auto"/>
            </w:pPr>
            <w:r>
              <w:t>Review Games</w:t>
            </w:r>
          </w:p>
          <w:p w:rsidR="005666A8" w:rsidRDefault="005666A8"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3A7130">
            <w:pPr>
              <w:pStyle w:val="ListParagraph"/>
              <w:numPr>
                <w:ilvl w:val="0"/>
                <w:numId w:val="9"/>
              </w:numPr>
              <w:spacing w:line="240" w:lineRule="auto"/>
            </w:pPr>
            <w:r>
              <w:t>Worksheet</w:t>
            </w:r>
          </w:p>
          <w:p w:rsidR="003A7130" w:rsidRDefault="003A7130" w:rsidP="003A7130">
            <w:pPr>
              <w:pStyle w:val="ListParagraph"/>
              <w:numPr>
                <w:ilvl w:val="0"/>
                <w:numId w:val="9"/>
              </w:numPr>
              <w:spacing w:line="240" w:lineRule="auto"/>
            </w:pPr>
            <w:r>
              <w:t>Chapter Quiz</w:t>
            </w:r>
          </w:p>
          <w:p w:rsidR="003A7130" w:rsidRDefault="003A7130" w:rsidP="003A7130">
            <w:pPr>
              <w:pStyle w:val="ListParagraph"/>
              <w:numPr>
                <w:ilvl w:val="0"/>
                <w:numId w:val="9"/>
              </w:numPr>
              <w:spacing w:line="240" w:lineRule="auto"/>
            </w:pPr>
            <w:r>
              <w:t>Review Games</w:t>
            </w:r>
          </w:p>
          <w:p w:rsidR="003A7130" w:rsidRDefault="003A7130"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710A3" w:rsidRDefault="005710A3" w:rsidP="004630DB">
            <w:pPr>
              <w:spacing w:line="240" w:lineRule="auto"/>
            </w:pPr>
          </w:p>
          <w:p w:rsidR="005A4CFE" w:rsidRDefault="005A4CFE" w:rsidP="005A4CFE">
            <w:pPr>
              <w:pStyle w:val="ListParagraph"/>
              <w:numPr>
                <w:ilvl w:val="0"/>
                <w:numId w:val="9"/>
              </w:numPr>
              <w:spacing w:line="240" w:lineRule="auto"/>
            </w:pPr>
            <w:r>
              <w:t>Worksheet</w:t>
            </w:r>
          </w:p>
          <w:p w:rsidR="005A4CFE" w:rsidRDefault="005A4CFE" w:rsidP="005A4CFE">
            <w:pPr>
              <w:pStyle w:val="ListParagraph"/>
              <w:numPr>
                <w:ilvl w:val="0"/>
                <w:numId w:val="9"/>
              </w:numPr>
              <w:spacing w:line="240" w:lineRule="auto"/>
            </w:pPr>
            <w:r>
              <w:t>Chapter Quiz</w:t>
            </w:r>
          </w:p>
          <w:p w:rsidR="00843C8A" w:rsidRDefault="00843C8A" w:rsidP="005A4CFE">
            <w:pPr>
              <w:pStyle w:val="ListParagraph"/>
              <w:numPr>
                <w:ilvl w:val="0"/>
                <w:numId w:val="9"/>
              </w:numPr>
              <w:spacing w:line="240" w:lineRule="auto"/>
            </w:pPr>
            <w:r>
              <w:t>Unit Study Guide</w:t>
            </w:r>
          </w:p>
          <w:p w:rsidR="00843C8A" w:rsidRDefault="00843C8A" w:rsidP="005A4CFE">
            <w:pPr>
              <w:pStyle w:val="ListParagraph"/>
              <w:numPr>
                <w:ilvl w:val="0"/>
                <w:numId w:val="9"/>
              </w:numPr>
              <w:spacing w:line="240" w:lineRule="auto"/>
            </w:pPr>
            <w:r>
              <w:t>Unit Test</w:t>
            </w:r>
          </w:p>
          <w:p w:rsidR="005A4CFE" w:rsidRDefault="005A4CFE" w:rsidP="005A4CFE">
            <w:pPr>
              <w:pStyle w:val="ListParagraph"/>
              <w:numPr>
                <w:ilvl w:val="0"/>
                <w:numId w:val="9"/>
              </w:numPr>
              <w:spacing w:line="240" w:lineRule="auto"/>
            </w:pPr>
            <w:r>
              <w:t>Review Games</w:t>
            </w:r>
          </w:p>
          <w:p w:rsidR="005A4CFE" w:rsidRPr="005751D8" w:rsidRDefault="005A4CFE" w:rsidP="004630DB">
            <w:pPr>
              <w:spacing w:line="240" w:lineRule="auto"/>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Resources</w:t>
            </w:r>
          </w:p>
          <w:p w:rsidR="00505AC8" w:rsidRDefault="00505AC8">
            <w:pPr>
              <w:spacing w:line="240" w:lineRule="auto"/>
              <w:jc w:val="center"/>
              <w:rPr>
                <w:rFonts w:ascii="Calibri" w:eastAsia="Calibri" w:hAnsi="Calibri" w:cs="Calibri"/>
                <w:b/>
                <w:bCs/>
                <w:sz w:val="24"/>
                <w:szCs w:val="24"/>
              </w:rPr>
            </w:pPr>
          </w:p>
          <w:p w:rsidR="00505AC8" w:rsidRDefault="00505AC8" w:rsidP="00505AC8">
            <w:pPr>
              <w:pStyle w:val="ListParagraph"/>
              <w:numPr>
                <w:ilvl w:val="0"/>
                <w:numId w:val="10"/>
              </w:numPr>
              <w:spacing w:line="240" w:lineRule="auto"/>
            </w:pPr>
            <w:r>
              <w:t>Latitude Longitude Worksheet</w:t>
            </w:r>
          </w:p>
          <w:p w:rsidR="00505AC8" w:rsidRDefault="00505AC8" w:rsidP="00505AC8">
            <w:pPr>
              <w:pStyle w:val="ListParagraph"/>
              <w:numPr>
                <w:ilvl w:val="0"/>
                <w:numId w:val="10"/>
              </w:numPr>
              <w:spacing w:line="240" w:lineRule="auto"/>
            </w:pPr>
            <w:r>
              <w:t>World Atlas Activity – Finding the major oceans, continents, countries and cities</w:t>
            </w:r>
          </w:p>
          <w:p w:rsidR="00B91A5B" w:rsidRDefault="00B91A5B" w:rsidP="00505AC8">
            <w:pPr>
              <w:pStyle w:val="ListParagraph"/>
              <w:numPr>
                <w:ilvl w:val="0"/>
                <w:numId w:val="10"/>
              </w:numPr>
              <w:spacing w:line="240" w:lineRule="auto"/>
            </w:pPr>
            <w:r>
              <w:t>Computer</w:t>
            </w:r>
          </w:p>
          <w:p w:rsidR="00B91A5B" w:rsidRDefault="00B91A5B" w:rsidP="00505AC8">
            <w:pPr>
              <w:pStyle w:val="ListParagraph"/>
              <w:numPr>
                <w:ilvl w:val="0"/>
                <w:numId w:val="10"/>
              </w:numPr>
              <w:spacing w:line="240" w:lineRule="auto"/>
            </w:pPr>
            <w:r>
              <w:t>Google Earth</w:t>
            </w:r>
          </w:p>
          <w:p w:rsidR="006A133D" w:rsidRDefault="006A133D" w:rsidP="006A133D">
            <w:pPr>
              <w:spacing w:line="240" w:lineRule="auto"/>
            </w:pPr>
          </w:p>
          <w:p w:rsidR="006A133D" w:rsidRDefault="006A133D" w:rsidP="006A133D">
            <w:pPr>
              <w:spacing w:line="240" w:lineRule="auto"/>
            </w:pPr>
          </w:p>
          <w:p w:rsidR="006A133D" w:rsidRDefault="006A133D" w:rsidP="006A133D">
            <w:pPr>
              <w:spacing w:line="240" w:lineRule="auto"/>
            </w:pPr>
          </w:p>
          <w:p w:rsidR="006A133D" w:rsidRDefault="006A133D" w:rsidP="006A133D">
            <w:pPr>
              <w:spacing w:line="240" w:lineRule="auto"/>
            </w:pPr>
          </w:p>
          <w:p w:rsidR="006A133D" w:rsidRDefault="006A133D" w:rsidP="006A133D">
            <w:pPr>
              <w:spacing w:line="240" w:lineRule="auto"/>
            </w:pPr>
          </w:p>
          <w:p w:rsidR="006A133D" w:rsidRDefault="006A133D" w:rsidP="006A133D">
            <w:pPr>
              <w:spacing w:line="240" w:lineRule="auto"/>
            </w:pPr>
          </w:p>
          <w:p w:rsidR="006A133D" w:rsidRDefault="006A133D" w:rsidP="006A133D">
            <w:pPr>
              <w:spacing w:line="240" w:lineRule="auto"/>
            </w:pPr>
          </w:p>
          <w:p w:rsidR="006A133D" w:rsidRDefault="006A133D" w:rsidP="006A133D">
            <w:pPr>
              <w:spacing w:line="240" w:lineRule="auto"/>
            </w:pPr>
          </w:p>
          <w:p w:rsidR="006A133D" w:rsidRDefault="006A133D" w:rsidP="006A133D">
            <w:pPr>
              <w:spacing w:line="240" w:lineRule="auto"/>
            </w:pPr>
          </w:p>
          <w:p w:rsidR="00350A71" w:rsidRDefault="00350A71" w:rsidP="006A133D">
            <w:pPr>
              <w:spacing w:line="240" w:lineRule="auto"/>
            </w:pPr>
          </w:p>
          <w:p w:rsidR="006A133D" w:rsidRDefault="006A133D" w:rsidP="006A133D">
            <w:pPr>
              <w:pStyle w:val="ListParagraph"/>
              <w:numPr>
                <w:ilvl w:val="0"/>
                <w:numId w:val="10"/>
              </w:numPr>
              <w:spacing w:line="240" w:lineRule="auto"/>
            </w:pPr>
            <w:r>
              <w:t>Chapter 1 Worksheet</w:t>
            </w:r>
          </w:p>
          <w:p w:rsidR="00783F29" w:rsidRDefault="00783F29" w:rsidP="006A133D">
            <w:pPr>
              <w:pStyle w:val="ListParagraph"/>
              <w:numPr>
                <w:ilvl w:val="0"/>
                <w:numId w:val="10"/>
              </w:numPr>
              <w:spacing w:line="240" w:lineRule="auto"/>
            </w:pPr>
            <w:r>
              <w:t>Chapter 1 Quiz</w:t>
            </w:r>
          </w:p>
          <w:p w:rsidR="00783F29" w:rsidRDefault="00783F29" w:rsidP="006A133D">
            <w:pPr>
              <w:pStyle w:val="ListParagraph"/>
              <w:numPr>
                <w:ilvl w:val="0"/>
                <w:numId w:val="10"/>
              </w:numPr>
              <w:spacing w:line="240" w:lineRule="auto"/>
            </w:pPr>
            <w:r>
              <w:t>Chapter 1 Power Point</w:t>
            </w:r>
          </w:p>
          <w:p w:rsidR="006A133D" w:rsidRDefault="006A133D" w:rsidP="006A133D">
            <w:pPr>
              <w:pStyle w:val="ListParagraph"/>
              <w:numPr>
                <w:ilvl w:val="0"/>
                <w:numId w:val="10"/>
              </w:numPr>
              <w:spacing w:line="240" w:lineRule="auto"/>
            </w:pPr>
            <w:r>
              <w:lastRenderedPageBreak/>
              <w:t>Computer</w:t>
            </w:r>
          </w:p>
          <w:p w:rsidR="006A133D" w:rsidRDefault="006A133D" w:rsidP="006A133D">
            <w:pPr>
              <w:pStyle w:val="ListParagraph"/>
              <w:numPr>
                <w:ilvl w:val="0"/>
                <w:numId w:val="10"/>
              </w:numPr>
              <w:spacing w:line="240" w:lineRule="auto"/>
            </w:pPr>
            <w:r>
              <w:t>Google Earth</w:t>
            </w:r>
          </w:p>
          <w:p w:rsidR="006A133D" w:rsidRDefault="006A133D" w:rsidP="006A133D">
            <w:pPr>
              <w:pStyle w:val="ListParagraph"/>
              <w:numPr>
                <w:ilvl w:val="0"/>
                <w:numId w:val="10"/>
              </w:numPr>
              <w:spacing w:line="240" w:lineRule="auto"/>
            </w:pPr>
            <w:r>
              <w:t>Project identifying the types of plate tectonics</w:t>
            </w: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783F29" w:rsidRDefault="00783F29" w:rsidP="00783F29">
            <w:pPr>
              <w:spacing w:line="240" w:lineRule="auto"/>
            </w:pPr>
          </w:p>
          <w:p w:rsidR="000965C4" w:rsidRDefault="000965C4" w:rsidP="00783F29">
            <w:pPr>
              <w:spacing w:line="240" w:lineRule="auto"/>
            </w:pPr>
          </w:p>
          <w:p w:rsidR="000965C4" w:rsidRDefault="000965C4" w:rsidP="00783F29">
            <w:pPr>
              <w:spacing w:line="240" w:lineRule="auto"/>
            </w:pPr>
          </w:p>
          <w:p w:rsidR="000965C4" w:rsidRDefault="000965C4" w:rsidP="00783F29">
            <w:pPr>
              <w:spacing w:line="240" w:lineRule="auto"/>
            </w:pPr>
          </w:p>
          <w:p w:rsidR="000965C4" w:rsidRDefault="000965C4" w:rsidP="00783F29">
            <w:pPr>
              <w:spacing w:line="240" w:lineRule="auto"/>
            </w:pPr>
          </w:p>
          <w:p w:rsidR="000965C4" w:rsidRDefault="000965C4" w:rsidP="00783F29">
            <w:pPr>
              <w:spacing w:line="240" w:lineRule="auto"/>
            </w:pPr>
          </w:p>
          <w:p w:rsidR="005710A3" w:rsidRDefault="005710A3" w:rsidP="00783F29">
            <w:pPr>
              <w:spacing w:line="240" w:lineRule="auto"/>
            </w:pPr>
          </w:p>
          <w:p w:rsidR="00843C8A" w:rsidRDefault="00843C8A" w:rsidP="00783F29">
            <w:pPr>
              <w:spacing w:line="240" w:lineRule="auto"/>
            </w:pPr>
          </w:p>
          <w:p w:rsidR="00783F29" w:rsidRDefault="00783F29" w:rsidP="00783F29">
            <w:pPr>
              <w:spacing w:line="240" w:lineRule="auto"/>
            </w:pPr>
          </w:p>
          <w:p w:rsidR="00783F29" w:rsidRDefault="00783F29" w:rsidP="00783F29">
            <w:pPr>
              <w:pStyle w:val="ListParagraph"/>
              <w:numPr>
                <w:ilvl w:val="0"/>
                <w:numId w:val="10"/>
              </w:numPr>
              <w:spacing w:line="240" w:lineRule="auto"/>
            </w:pPr>
            <w:r>
              <w:t>Chapter 2 Worksheet</w:t>
            </w:r>
          </w:p>
          <w:p w:rsidR="00783F29" w:rsidRDefault="00783F29" w:rsidP="00783F29">
            <w:pPr>
              <w:pStyle w:val="ListParagraph"/>
              <w:numPr>
                <w:ilvl w:val="0"/>
                <w:numId w:val="10"/>
              </w:numPr>
              <w:spacing w:line="240" w:lineRule="auto"/>
            </w:pPr>
            <w:r>
              <w:t>Chapter 2 Quiz</w:t>
            </w:r>
          </w:p>
          <w:p w:rsidR="00783F29" w:rsidRDefault="00783F29" w:rsidP="00783F29">
            <w:pPr>
              <w:pStyle w:val="ListParagraph"/>
              <w:numPr>
                <w:ilvl w:val="0"/>
                <w:numId w:val="10"/>
              </w:numPr>
              <w:spacing w:line="240" w:lineRule="auto"/>
            </w:pPr>
            <w:r>
              <w:t>Computer</w:t>
            </w:r>
          </w:p>
          <w:p w:rsidR="00783F29" w:rsidRDefault="00783F29" w:rsidP="00783F29">
            <w:pPr>
              <w:pStyle w:val="ListParagraph"/>
              <w:numPr>
                <w:ilvl w:val="0"/>
                <w:numId w:val="10"/>
              </w:numPr>
              <w:spacing w:line="240" w:lineRule="auto"/>
            </w:pPr>
            <w:r>
              <w:t>Chapter 2 Power Point</w:t>
            </w:r>
          </w:p>
          <w:p w:rsidR="00783F29" w:rsidRDefault="00783F29" w:rsidP="00783F29">
            <w:pPr>
              <w:pStyle w:val="ListParagraph"/>
              <w:numPr>
                <w:ilvl w:val="0"/>
                <w:numId w:val="10"/>
              </w:numPr>
              <w:spacing w:line="240" w:lineRule="auto"/>
            </w:pPr>
            <w:r>
              <w:t>Chapter 1 &amp; 2 Test</w:t>
            </w: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spacing w:line="240" w:lineRule="auto"/>
            </w:pPr>
          </w:p>
          <w:p w:rsidR="004630DB" w:rsidRDefault="004630DB" w:rsidP="004630DB">
            <w:pPr>
              <w:pStyle w:val="ListParagraph"/>
              <w:numPr>
                <w:ilvl w:val="0"/>
                <w:numId w:val="10"/>
              </w:numPr>
              <w:spacing w:line="240" w:lineRule="auto"/>
            </w:pPr>
            <w:r>
              <w:t>Chapter 3 Worksheet</w:t>
            </w:r>
          </w:p>
          <w:p w:rsidR="004630DB" w:rsidRDefault="004630DB" w:rsidP="004630DB">
            <w:pPr>
              <w:pStyle w:val="ListParagraph"/>
              <w:numPr>
                <w:ilvl w:val="0"/>
                <w:numId w:val="10"/>
              </w:numPr>
              <w:spacing w:line="240" w:lineRule="auto"/>
            </w:pPr>
            <w:r>
              <w:t>Chapter 3 Quiz</w:t>
            </w:r>
          </w:p>
          <w:p w:rsidR="004630DB" w:rsidRDefault="004630DB" w:rsidP="004630DB">
            <w:pPr>
              <w:pStyle w:val="ListParagraph"/>
              <w:numPr>
                <w:ilvl w:val="0"/>
                <w:numId w:val="10"/>
              </w:numPr>
              <w:spacing w:line="240" w:lineRule="auto"/>
            </w:pPr>
            <w:r>
              <w:t>Computer</w:t>
            </w:r>
          </w:p>
          <w:p w:rsidR="004630DB" w:rsidRDefault="004630DB" w:rsidP="004630DB">
            <w:pPr>
              <w:pStyle w:val="ListParagraph"/>
              <w:numPr>
                <w:ilvl w:val="0"/>
                <w:numId w:val="10"/>
              </w:numPr>
              <w:spacing w:line="240" w:lineRule="auto"/>
            </w:pPr>
            <w:r>
              <w:t>Chapter 3 Power Point</w:t>
            </w:r>
          </w:p>
          <w:p w:rsidR="004630DB" w:rsidRDefault="004630DB"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4630DB">
            <w:pPr>
              <w:spacing w:line="240" w:lineRule="auto"/>
            </w:pPr>
          </w:p>
          <w:p w:rsidR="000965C4" w:rsidRDefault="000965C4" w:rsidP="004630DB">
            <w:pPr>
              <w:spacing w:line="240" w:lineRule="auto"/>
            </w:pPr>
          </w:p>
          <w:p w:rsidR="000965C4" w:rsidRDefault="000965C4" w:rsidP="004630DB">
            <w:pPr>
              <w:spacing w:line="240" w:lineRule="auto"/>
            </w:pPr>
          </w:p>
          <w:p w:rsidR="000965C4" w:rsidRDefault="000965C4" w:rsidP="004630DB">
            <w:pPr>
              <w:spacing w:line="240" w:lineRule="auto"/>
            </w:pPr>
          </w:p>
          <w:p w:rsidR="000965C4" w:rsidRDefault="000965C4" w:rsidP="004630DB">
            <w:pPr>
              <w:spacing w:line="240" w:lineRule="auto"/>
            </w:pPr>
          </w:p>
          <w:p w:rsidR="000965C4" w:rsidRDefault="000965C4" w:rsidP="004630DB">
            <w:pPr>
              <w:spacing w:line="240" w:lineRule="auto"/>
            </w:pPr>
          </w:p>
          <w:p w:rsidR="000965C4" w:rsidRDefault="000965C4" w:rsidP="004630DB">
            <w:pPr>
              <w:spacing w:line="240" w:lineRule="auto"/>
            </w:pPr>
          </w:p>
          <w:p w:rsidR="00837ECC" w:rsidRDefault="00837ECC" w:rsidP="004630DB">
            <w:pPr>
              <w:spacing w:line="240" w:lineRule="auto"/>
            </w:pPr>
          </w:p>
          <w:p w:rsidR="00837ECC" w:rsidRDefault="00837ECC" w:rsidP="004630DB">
            <w:pPr>
              <w:spacing w:line="240" w:lineRule="auto"/>
            </w:pPr>
          </w:p>
          <w:p w:rsidR="00837ECC" w:rsidRDefault="00837ECC" w:rsidP="00837ECC">
            <w:pPr>
              <w:pStyle w:val="ListParagraph"/>
              <w:numPr>
                <w:ilvl w:val="0"/>
                <w:numId w:val="10"/>
              </w:numPr>
              <w:spacing w:line="240" w:lineRule="auto"/>
            </w:pPr>
            <w:r>
              <w:t>Chapter 4 Worksheet</w:t>
            </w:r>
          </w:p>
          <w:p w:rsidR="00837ECC" w:rsidRDefault="00837ECC" w:rsidP="00837ECC">
            <w:pPr>
              <w:pStyle w:val="ListParagraph"/>
              <w:numPr>
                <w:ilvl w:val="0"/>
                <w:numId w:val="10"/>
              </w:numPr>
              <w:spacing w:line="240" w:lineRule="auto"/>
            </w:pPr>
            <w:r>
              <w:t>Chapter 4 Quiz</w:t>
            </w:r>
          </w:p>
          <w:p w:rsidR="00837ECC" w:rsidRDefault="00837ECC" w:rsidP="00837ECC">
            <w:pPr>
              <w:pStyle w:val="ListParagraph"/>
              <w:numPr>
                <w:ilvl w:val="0"/>
                <w:numId w:val="10"/>
              </w:numPr>
              <w:spacing w:line="240" w:lineRule="auto"/>
            </w:pPr>
            <w:r>
              <w:t>Computer</w:t>
            </w:r>
          </w:p>
          <w:p w:rsidR="00837ECC" w:rsidRDefault="00837ECC" w:rsidP="00837ECC">
            <w:pPr>
              <w:pStyle w:val="ListParagraph"/>
              <w:numPr>
                <w:ilvl w:val="0"/>
                <w:numId w:val="10"/>
              </w:numPr>
              <w:spacing w:line="240" w:lineRule="auto"/>
            </w:pPr>
            <w:r>
              <w:t>Chapter 4 Power Point</w:t>
            </w:r>
          </w:p>
          <w:p w:rsidR="00BD2AFB" w:rsidRDefault="00BD2AFB" w:rsidP="00837ECC">
            <w:pPr>
              <w:pStyle w:val="ListParagraph"/>
              <w:numPr>
                <w:ilvl w:val="0"/>
                <w:numId w:val="10"/>
              </w:numPr>
              <w:spacing w:line="240" w:lineRule="auto"/>
            </w:pPr>
            <w:r>
              <w:t>Chapter 3 &amp; 4 Test</w:t>
            </w:r>
          </w:p>
          <w:p w:rsidR="00837ECC" w:rsidRDefault="00837ECC"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08136D" w:rsidRDefault="0008136D" w:rsidP="004630DB">
            <w:pPr>
              <w:spacing w:line="240" w:lineRule="auto"/>
            </w:pPr>
          </w:p>
          <w:p w:rsidR="00843C8A" w:rsidRDefault="00843C8A" w:rsidP="004630DB">
            <w:pPr>
              <w:spacing w:line="240" w:lineRule="auto"/>
            </w:pPr>
          </w:p>
          <w:p w:rsidR="00843C8A" w:rsidRDefault="00843C8A" w:rsidP="004630DB">
            <w:pPr>
              <w:spacing w:line="240" w:lineRule="auto"/>
            </w:pPr>
          </w:p>
          <w:p w:rsidR="00843C8A" w:rsidRDefault="00843C8A" w:rsidP="004630DB">
            <w:pPr>
              <w:spacing w:line="240" w:lineRule="auto"/>
            </w:pPr>
          </w:p>
          <w:p w:rsidR="00843C8A" w:rsidRDefault="00843C8A" w:rsidP="004630DB">
            <w:pPr>
              <w:spacing w:line="240" w:lineRule="auto"/>
            </w:pPr>
          </w:p>
          <w:p w:rsidR="00DB36D8" w:rsidRDefault="00DB36D8" w:rsidP="004630DB">
            <w:pPr>
              <w:spacing w:line="240" w:lineRule="auto"/>
            </w:pPr>
          </w:p>
          <w:p w:rsidR="00843C8A" w:rsidRDefault="00843C8A" w:rsidP="004630DB">
            <w:pPr>
              <w:spacing w:line="240" w:lineRule="auto"/>
            </w:pPr>
          </w:p>
          <w:p w:rsidR="0008136D" w:rsidRDefault="0008136D" w:rsidP="0008136D">
            <w:pPr>
              <w:pStyle w:val="ListParagraph"/>
              <w:numPr>
                <w:ilvl w:val="0"/>
                <w:numId w:val="10"/>
              </w:numPr>
              <w:spacing w:line="240" w:lineRule="auto"/>
            </w:pPr>
            <w:r>
              <w:t>Chapter 5 Worksheet</w:t>
            </w:r>
          </w:p>
          <w:p w:rsidR="0008136D" w:rsidRDefault="0008136D" w:rsidP="0008136D">
            <w:pPr>
              <w:pStyle w:val="ListParagraph"/>
              <w:numPr>
                <w:ilvl w:val="0"/>
                <w:numId w:val="10"/>
              </w:numPr>
              <w:spacing w:line="240" w:lineRule="auto"/>
            </w:pPr>
            <w:r>
              <w:t>Chapter 5 Quiz</w:t>
            </w:r>
          </w:p>
          <w:p w:rsidR="0008136D" w:rsidRDefault="0008136D" w:rsidP="0008136D">
            <w:pPr>
              <w:pStyle w:val="ListParagraph"/>
              <w:numPr>
                <w:ilvl w:val="0"/>
                <w:numId w:val="10"/>
              </w:numPr>
              <w:spacing w:line="240" w:lineRule="auto"/>
            </w:pPr>
            <w:r>
              <w:t>Unit 2 Map Test</w:t>
            </w:r>
          </w:p>
          <w:p w:rsidR="0008136D" w:rsidRDefault="0008136D" w:rsidP="0008136D">
            <w:pPr>
              <w:pStyle w:val="ListParagraph"/>
              <w:numPr>
                <w:ilvl w:val="0"/>
                <w:numId w:val="10"/>
              </w:numPr>
              <w:spacing w:line="240" w:lineRule="auto"/>
            </w:pPr>
            <w:r>
              <w:t>Computer</w:t>
            </w:r>
          </w:p>
          <w:p w:rsidR="0008136D" w:rsidRDefault="0008136D" w:rsidP="0008136D">
            <w:pPr>
              <w:pStyle w:val="ListParagraph"/>
              <w:numPr>
                <w:ilvl w:val="0"/>
                <w:numId w:val="10"/>
              </w:numPr>
              <w:spacing w:line="240" w:lineRule="auto"/>
            </w:pPr>
            <w:r>
              <w:t>Disposal of Toxic Waste Game</w:t>
            </w:r>
          </w:p>
          <w:p w:rsidR="0008136D" w:rsidRDefault="0008136D" w:rsidP="0008136D">
            <w:pPr>
              <w:pStyle w:val="ListParagraph"/>
              <w:numPr>
                <w:ilvl w:val="0"/>
                <w:numId w:val="10"/>
              </w:numPr>
              <w:spacing w:line="240" w:lineRule="auto"/>
            </w:pPr>
            <w:r>
              <w:t>Where Is The World’s Fair Game</w:t>
            </w:r>
          </w:p>
          <w:p w:rsidR="0008136D" w:rsidRDefault="0008136D"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5666A8" w:rsidRDefault="005666A8" w:rsidP="004630DB">
            <w:pPr>
              <w:spacing w:line="240" w:lineRule="auto"/>
            </w:pPr>
          </w:p>
          <w:p w:rsidR="00843C8A" w:rsidRDefault="00843C8A" w:rsidP="004630DB">
            <w:pPr>
              <w:spacing w:line="240" w:lineRule="auto"/>
            </w:pPr>
          </w:p>
          <w:p w:rsidR="00843C8A" w:rsidRDefault="00843C8A"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666A8" w:rsidRDefault="005666A8" w:rsidP="004630DB">
            <w:pPr>
              <w:spacing w:line="240" w:lineRule="auto"/>
            </w:pPr>
          </w:p>
          <w:p w:rsidR="005666A8" w:rsidRDefault="005666A8" w:rsidP="005666A8">
            <w:pPr>
              <w:pStyle w:val="ListParagraph"/>
              <w:numPr>
                <w:ilvl w:val="0"/>
                <w:numId w:val="10"/>
              </w:numPr>
              <w:spacing w:line="240" w:lineRule="auto"/>
            </w:pPr>
            <w:r>
              <w:lastRenderedPageBreak/>
              <w:t xml:space="preserve">Chapter </w:t>
            </w:r>
            <w:r w:rsidR="003A7130">
              <w:t>6</w:t>
            </w:r>
            <w:r>
              <w:t xml:space="preserve"> Worksheet</w:t>
            </w:r>
          </w:p>
          <w:p w:rsidR="005666A8" w:rsidRDefault="005666A8" w:rsidP="005666A8">
            <w:pPr>
              <w:pStyle w:val="ListParagraph"/>
              <w:numPr>
                <w:ilvl w:val="0"/>
                <w:numId w:val="10"/>
              </w:numPr>
              <w:spacing w:line="240" w:lineRule="auto"/>
            </w:pPr>
            <w:r>
              <w:t xml:space="preserve">Chapter </w:t>
            </w:r>
            <w:r w:rsidR="003A7130">
              <w:t>6</w:t>
            </w:r>
            <w:r>
              <w:t xml:space="preserve"> Quiz</w:t>
            </w:r>
          </w:p>
          <w:p w:rsidR="005666A8" w:rsidRDefault="005666A8"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4630DB">
            <w:pPr>
              <w:spacing w:line="240" w:lineRule="auto"/>
            </w:pPr>
          </w:p>
          <w:p w:rsidR="003A7130" w:rsidRDefault="003A7130" w:rsidP="003A7130">
            <w:pPr>
              <w:pStyle w:val="ListParagraph"/>
              <w:numPr>
                <w:ilvl w:val="0"/>
                <w:numId w:val="10"/>
              </w:numPr>
              <w:spacing w:line="240" w:lineRule="auto"/>
            </w:pPr>
            <w:r>
              <w:t>Chapter 7 Worksheet</w:t>
            </w:r>
          </w:p>
          <w:p w:rsidR="003A7130" w:rsidRDefault="003A7130" w:rsidP="003A7130">
            <w:pPr>
              <w:pStyle w:val="ListParagraph"/>
              <w:numPr>
                <w:ilvl w:val="0"/>
                <w:numId w:val="10"/>
              </w:numPr>
              <w:spacing w:line="240" w:lineRule="auto"/>
            </w:pPr>
            <w:r>
              <w:t>Chapter 7 Quiz</w:t>
            </w:r>
          </w:p>
          <w:p w:rsidR="003A7130" w:rsidRDefault="003A7130"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5710A3" w:rsidRDefault="005710A3" w:rsidP="004630DB">
            <w:pPr>
              <w:spacing w:line="240" w:lineRule="auto"/>
            </w:pPr>
          </w:p>
          <w:p w:rsidR="005710A3" w:rsidRDefault="005710A3" w:rsidP="004630DB">
            <w:pPr>
              <w:spacing w:line="240" w:lineRule="auto"/>
            </w:pPr>
          </w:p>
          <w:p w:rsidR="005A4CFE" w:rsidRDefault="005A4CF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p>
          <w:p w:rsidR="005F75BE" w:rsidRDefault="005F75BE" w:rsidP="004630DB">
            <w:pPr>
              <w:spacing w:line="240" w:lineRule="auto"/>
            </w:pPr>
            <w:bookmarkStart w:id="0" w:name="_GoBack"/>
            <w:bookmarkEnd w:id="0"/>
          </w:p>
          <w:p w:rsidR="005710A3" w:rsidRDefault="005710A3" w:rsidP="004630DB">
            <w:pPr>
              <w:spacing w:line="240" w:lineRule="auto"/>
            </w:pPr>
          </w:p>
          <w:p w:rsidR="005A4CFE" w:rsidRDefault="005A4CFE" w:rsidP="005A4CFE">
            <w:pPr>
              <w:pStyle w:val="ListParagraph"/>
              <w:numPr>
                <w:ilvl w:val="0"/>
                <w:numId w:val="10"/>
              </w:numPr>
              <w:spacing w:line="240" w:lineRule="auto"/>
            </w:pPr>
            <w:r>
              <w:t>Chapter 8 Worksheet</w:t>
            </w:r>
          </w:p>
          <w:p w:rsidR="005A4CFE" w:rsidRDefault="005A4CFE" w:rsidP="005A4CFE">
            <w:pPr>
              <w:pStyle w:val="ListParagraph"/>
              <w:numPr>
                <w:ilvl w:val="0"/>
                <w:numId w:val="10"/>
              </w:numPr>
              <w:spacing w:line="240" w:lineRule="auto"/>
            </w:pPr>
            <w:r>
              <w:t>Chapter 8 Quiz</w:t>
            </w:r>
          </w:p>
          <w:p w:rsidR="005A4CFE" w:rsidRDefault="005A4CFE" w:rsidP="005A4CFE">
            <w:pPr>
              <w:pStyle w:val="ListParagraph"/>
              <w:numPr>
                <w:ilvl w:val="0"/>
                <w:numId w:val="10"/>
              </w:numPr>
              <w:spacing w:line="240" w:lineRule="auto"/>
            </w:pPr>
            <w:r>
              <w:t>Computer</w:t>
            </w:r>
          </w:p>
          <w:p w:rsidR="005A4CFE" w:rsidRDefault="005A4CFE" w:rsidP="005A4CFE">
            <w:pPr>
              <w:pStyle w:val="ListParagraph"/>
              <w:numPr>
                <w:ilvl w:val="0"/>
                <w:numId w:val="10"/>
              </w:numPr>
              <w:spacing w:line="240" w:lineRule="auto"/>
            </w:pPr>
            <w:r>
              <w:t>Unit 2 Test</w:t>
            </w:r>
          </w:p>
          <w:p w:rsidR="005A4CFE" w:rsidRDefault="005A4CFE" w:rsidP="005A4CFE">
            <w:pPr>
              <w:pStyle w:val="ListParagraph"/>
              <w:numPr>
                <w:ilvl w:val="0"/>
                <w:numId w:val="10"/>
              </w:numPr>
              <w:spacing w:line="240" w:lineRule="auto"/>
            </w:pPr>
            <w:r>
              <w:t>“Sunken Treasure” Review Game PowerPoint</w:t>
            </w:r>
          </w:p>
          <w:p w:rsidR="005A4CFE" w:rsidRDefault="005A4CFE" w:rsidP="005A4CFE">
            <w:pPr>
              <w:pStyle w:val="ListParagraph"/>
              <w:numPr>
                <w:ilvl w:val="0"/>
                <w:numId w:val="10"/>
              </w:numPr>
              <w:spacing w:line="240" w:lineRule="auto"/>
            </w:pPr>
            <w:r>
              <w:t>“Connect Four” Review Game PowerPoint</w:t>
            </w:r>
          </w:p>
          <w:p w:rsidR="005A4CFE" w:rsidRDefault="005A4CFE" w:rsidP="004630DB">
            <w:pPr>
              <w:spacing w:line="240" w:lineRule="auto"/>
            </w:pPr>
          </w:p>
        </w:tc>
      </w:tr>
    </w:tbl>
    <w:p w:rsidR="00A77B3E" w:rsidRDefault="000218AB">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 </w:t>
      </w:r>
    </w:p>
    <w:p w:rsidR="00685FC8" w:rsidRDefault="00685FC8" w:rsidP="00685FC8">
      <w:pPr>
        <w:pStyle w:val="stdtitle"/>
      </w:pPr>
      <w:r>
        <w:lastRenderedPageBreak/>
        <w:t>Standard 1</w:t>
      </w:r>
      <w:r>
        <w:br/>
      </w:r>
      <w:proofErr w:type="gramStart"/>
      <w:r>
        <w:t>The</w:t>
      </w:r>
      <w:proofErr w:type="gramEnd"/>
      <w:r>
        <w:t xml:space="preserve"> World in Spatial Terms</w:t>
      </w:r>
    </w:p>
    <w:p w:rsidR="00685FC8" w:rsidRDefault="00685FC8" w:rsidP="00685FC8">
      <w:pPr>
        <w:pStyle w:val="intro"/>
      </w:pPr>
      <w:r w:rsidRPr="00B26694">
        <w:t>Students will acquire a framework for examining the world in spatial terms. They will use and evaluate maps, globes, atlases and grid-referenced technologies, such as remote sensing, Geographic Information Systems (GIS)</w:t>
      </w:r>
      <w:r>
        <w:t>*</w:t>
      </w:r>
      <w:r w:rsidRPr="00B26694">
        <w:t xml:space="preserve"> and Global Positioning Systems (GPS)</w:t>
      </w:r>
      <w:r>
        <w:t>*,</w:t>
      </w:r>
      <w:r w:rsidRPr="00B26694">
        <w:t xml:space="preserve"> to acquire, evaluate, analyze and report information about people, places and environments on Earth’s surface</w:t>
      </w:r>
      <w:r w:rsidRPr="004A0603">
        <w:t>.</w:t>
      </w:r>
    </w:p>
    <w:p w:rsidR="00685FC8" w:rsidRDefault="00685FC8" w:rsidP="00685FC8">
      <w:pPr>
        <w:pStyle w:val="standard"/>
      </w:pPr>
      <w:bookmarkStart w:id="1" w:name="WG11"/>
      <w:bookmarkEnd w:id="1"/>
      <w:r w:rsidRPr="00063F97">
        <w:t>WG.1.1</w:t>
      </w:r>
      <w:r w:rsidRPr="00063F97">
        <w:tab/>
        <w:t>Explain Earth’s grid system and locate places using degrees of latitude and longitude</w:t>
      </w:r>
      <w:r>
        <w:t>.</w:t>
      </w:r>
      <w:r w:rsidRPr="00063F97">
        <w:t xml:space="preserve"> </w:t>
      </w:r>
      <w:r>
        <w:t>U</w:t>
      </w:r>
      <w:r w:rsidRPr="00063F97">
        <w:t>se Earth’s grid to examine important human issues</w:t>
      </w:r>
      <w:r>
        <w:t>,</w:t>
      </w:r>
      <w:r w:rsidRPr="00063F97">
        <w:t xml:space="preserve"> such as where particular crops can be grown and what animals can be domesticated in particular areas.</w:t>
      </w:r>
    </w:p>
    <w:p w:rsidR="00685FC8" w:rsidRDefault="00685FC8" w:rsidP="00685FC8">
      <w:pPr>
        <w:pStyle w:val="standard"/>
      </w:pPr>
      <w:bookmarkStart w:id="2" w:name="WG12"/>
      <w:bookmarkEnd w:id="2"/>
      <w:proofErr w:type="gramStart"/>
      <w:r w:rsidRPr="00063F97">
        <w:t>WG.1.2</w:t>
      </w:r>
      <w:r w:rsidRPr="00063F97">
        <w:tab/>
        <w:t>Demonstrate that, as an attempt to represent the round Earth on flat paper, all maps distort.</w:t>
      </w:r>
      <w:proofErr w:type="gramEnd"/>
      <w:r>
        <w:t xml:space="preserve"> </w:t>
      </w:r>
      <w:r w:rsidRPr="00063F97">
        <w:t>Be able to evaluate distortions associated with any given projection.</w:t>
      </w:r>
    </w:p>
    <w:p w:rsidR="00685FC8" w:rsidRDefault="00685FC8" w:rsidP="00685FC8">
      <w:pPr>
        <w:pStyle w:val="standard"/>
      </w:pPr>
      <w:bookmarkStart w:id="3" w:name="WG13"/>
      <w:bookmarkEnd w:id="3"/>
      <w:r w:rsidRPr="00063F97">
        <w:t>WG.1.3</w:t>
      </w:r>
      <w:r w:rsidRPr="00063F97">
        <w:tab/>
        <w:t>Evaluate the source of particular maps to determine possible biases contained in them.</w:t>
      </w:r>
    </w:p>
    <w:p w:rsidR="00685FC8" w:rsidRDefault="00685FC8" w:rsidP="00685FC8">
      <w:pPr>
        <w:pStyle w:val="standard"/>
      </w:pPr>
      <w:bookmarkStart w:id="4" w:name="WG14"/>
      <w:bookmarkEnd w:id="4"/>
      <w:r w:rsidRPr="00063F97">
        <w:t>WG.1.4</w:t>
      </w:r>
      <w:r w:rsidRPr="00063F97">
        <w:tab/>
        <w:t xml:space="preserve">Create and compare mental maps or personal perceptions of places. Explain how experiences and culture influence these perceptions and identify ways in which mental maps influence decisions. </w:t>
      </w:r>
      <w:r>
        <w:t>(Individuals, Society and Culture)</w:t>
      </w:r>
    </w:p>
    <w:p w:rsidR="00685FC8" w:rsidRPr="00063F97" w:rsidRDefault="00685FC8" w:rsidP="00685FC8">
      <w:pPr>
        <w:pStyle w:val="standard"/>
      </w:pPr>
      <w:bookmarkStart w:id="5" w:name="WG15"/>
      <w:bookmarkEnd w:id="5"/>
      <w:proofErr w:type="gramStart"/>
      <w:r w:rsidRPr="00063F97">
        <w:t>WG.1.5</w:t>
      </w:r>
      <w:r w:rsidRPr="00063F97">
        <w:tab/>
        <w:t xml:space="preserve">Use locational technology </w:t>
      </w:r>
      <w:r>
        <w:t xml:space="preserve">such as </w:t>
      </w:r>
      <w:r w:rsidRPr="00063F97">
        <w:t xml:space="preserve">remote sensing, Global Positioning Systems </w:t>
      </w:r>
      <w:r>
        <w:t>(</w:t>
      </w:r>
      <w:r w:rsidRPr="00063F97">
        <w:t>GPS</w:t>
      </w:r>
      <w:r>
        <w:t>)</w:t>
      </w:r>
      <w:r w:rsidRPr="00063F97">
        <w:t xml:space="preserve"> and Geographic Information Systems </w:t>
      </w:r>
      <w:r>
        <w:t>(</w:t>
      </w:r>
      <w:r w:rsidRPr="00063F97">
        <w:t>GIS</w:t>
      </w:r>
      <w:r>
        <w:t>),</w:t>
      </w:r>
      <w:r w:rsidRPr="00063F97">
        <w:t xml:space="preserve"> to establish spatial relationships.</w:t>
      </w:r>
      <w:proofErr w:type="gramEnd"/>
    </w:p>
    <w:p w:rsidR="00685FC8" w:rsidRPr="00063F97" w:rsidRDefault="00685FC8" w:rsidP="00685FC8">
      <w:pPr>
        <w:pStyle w:val="example"/>
      </w:pPr>
      <w:r w:rsidRPr="00900A75">
        <w:rPr>
          <w:b/>
          <w:bCs/>
        </w:rPr>
        <w:t>Example:</w:t>
      </w:r>
      <w:r w:rsidRPr="00063F97">
        <w:t xml:space="preserve"> Use GIS to examine the spatial relationship between pollution and infant mortality.</w:t>
      </w:r>
    </w:p>
    <w:p w:rsidR="00685FC8" w:rsidRPr="00063F97" w:rsidRDefault="00685FC8" w:rsidP="00685FC8">
      <w:pPr>
        <w:pStyle w:val="standard"/>
      </w:pPr>
      <w:bookmarkStart w:id="6" w:name="WG16"/>
      <w:bookmarkEnd w:id="6"/>
      <w:r w:rsidRPr="00063F97">
        <w:t>WG</w:t>
      </w:r>
      <w:r>
        <w:t>.</w:t>
      </w:r>
      <w:r w:rsidRPr="00063F97">
        <w:t>1.6</w:t>
      </w:r>
      <w:r w:rsidRPr="00063F97">
        <w:tab/>
        <w:t>Evaluate the applications of geographic tools (locational technologies) and supporting technologies to serve particular purposes.</w:t>
      </w:r>
    </w:p>
    <w:p w:rsidR="00685FC8" w:rsidRPr="00063F97" w:rsidRDefault="00685FC8" w:rsidP="00685FC8">
      <w:pPr>
        <w:pStyle w:val="example"/>
      </w:pPr>
      <w:r w:rsidRPr="00900A75">
        <w:rPr>
          <w:b/>
          <w:bCs/>
        </w:rPr>
        <w:t>Example:</w:t>
      </w:r>
      <w:r w:rsidRPr="00063F97">
        <w:t xml:space="preserve"> Assess the role played by maps in the exploration of </w:t>
      </w:r>
      <w:smartTag w:uri="urn:schemas-microsoft-com:office:smarttags" w:element="place">
        <w:r w:rsidRPr="00063F97">
          <w:t>Polar Regions</w:t>
        </w:r>
      </w:smartTag>
      <w:r w:rsidRPr="00063F97">
        <w:t>.</w:t>
      </w:r>
    </w:p>
    <w:p w:rsidR="00685FC8" w:rsidRDefault="00685FC8" w:rsidP="00685FC8">
      <w:pPr>
        <w:pStyle w:val="standard"/>
      </w:pPr>
      <w:bookmarkStart w:id="7" w:name="WG17"/>
      <w:bookmarkEnd w:id="7"/>
      <w:r w:rsidRPr="00063F97">
        <w:t>WG.1.7</w:t>
      </w:r>
      <w:r w:rsidRPr="00063F97">
        <w:tab/>
        <w:t xml:space="preserve">Ask geographic questions* and obtain answers from a variety of sources, such as books, atlases and other written materials; statistical source material; fieldwork and interviews; remote sensing; and GIS. Reach conclusions and give oral, written, graphic and cartographic expression to conclusions. </w:t>
      </w:r>
    </w:p>
    <w:p w:rsidR="00685FC8" w:rsidRPr="008576D1" w:rsidRDefault="00685FC8" w:rsidP="00685FC8">
      <w:pPr>
        <w:pStyle w:val="DefinitionNEW"/>
      </w:pPr>
      <w:r w:rsidRPr="008576D1">
        <w:t xml:space="preserve">* </w:t>
      </w:r>
      <w:r>
        <w:tab/>
      </w:r>
      <w:r w:rsidRPr="008576D1">
        <w:t>Global Positioning Systems (GPS): system</w:t>
      </w:r>
      <w:r>
        <w:t>s</w:t>
      </w:r>
      <w:r w:rsidRPr="008576D1">
        <w:t xml:space="preserve"> of satellites and ground stations used to locate precise points on the surface of Earth</w:t>
      </w:r>
    </w:p>
    <w:p w:rsidR="00685FC8" w:rsidRPr="008576D1" w:rsidRDefault="00685FC8" w:rsidP="00685FC8">
      <w:pPr>
        <w:pStyle w:val="DefinitionNEW"/>
      </w:pPr>
      <w:r w:rsidRPr="008576D1">
        <w:t xml:space="preserve">* </w:t>
      </w:r>
      <w:r>
        <w:tab/>
      </w:r>
      <w:r w:rsidRPr="008576D1">
        <w:t>Geographic Information Systems (GIS): information technology systems used to store, analyze, manipulate and display a wide range of geographic information</w:t>
      </w:r>
    </w:p>
    <w:p w:rsidR="00685FC8" w:rsidRPr="008576D1" w:rsidRDefault="00685FC8" w:rsidP="00685FC8">
      <w:pPr>
        <w:pStyle w:val="DefinitionNEW"/>
      </w:pPr>
      <w:r w:rsidRPr="008576D1">
        <w:t xml:space="preserve">* </w:t>
      </w:r>
      <w:r>
        <w:tab/>
      </w:r>
      <w:proofErr w:type="gramStart"/>
      <w:r w:rsidRPr="008576D1">
        <w:t>geographic</w:t>
      </w:r>
      <w:proofErr w:type="gramEnd"/>
      <w:r w:rsidRPr="008576D1">
        <w:t xml:space="preserve"> question: a question that asks “Where?” and “Why there?”</w:t>
      </w:r>
    </w:p>
    <w:p w:rsidR="00685FC8" w:rsidRPr="004A0603" w:rsidRDefault="00685FC8" w:rsidP="00685FC8">
      <w:pPr>
        <w:pStyle w:val="stdtitle"/>
      </w:pPr>
      <w:r w:rsidRPr="004A0603">
        <w:t>Standard 2</w:t>
      </w:r>
      <w:r>
        <w:br/>
      </w:r>
      <w:r w:rsidRPr="004A0603">
        <w:t>Places and Regions</w:t>
      </w:r>
      <w:r>
        <w:t>*</w:t>
      </w:r>
      <w:r w:rsidRPr="004A0603">
        <w:t xml:space="preserve"> </w:t>
      </w:r>
    </w:p>
    <w:p w:rsidR="00685FC8" w:rsidRDefault="00685FC8" w:rsidP="00685FC8">
      <w:pPr>
        <w:pStyle w:val="intro"/>
      </w:pPr>
      <w:r w:rsidRPr="00B26694">
        <w:lastRenderedPageBreak/>
        <w:t>Students will acquire a framework for thinking geographically about places and regions. They will identify the physical and human characteristics of places</w:t>
      </w:r>
      <w:r>
        <w:t xml:space="preserve"> and regions</w:t>
      </w:r>
      <w:r w:rsidRPr="00B26694">
        <w:t>. They will understand that people create regions to interpret Earth’s complexity</w:t>
      </w:r>
      <w:r>
        <w:t>,</w:t>
      </w:r>
      <w:r w:rsidRPr="00B26694">
        <w:t xml:space="preserve"> and </w:t>
      </w:r>
      <w:r>
        <w:t xml:space="preserve">how </w:t>
      </w:r>
      <w:r w:rsidRPr="00B26694">
        <w:t>culture and experience influence people’s perception of places and regions</w:t>
      </w:r>
      <w:r w:rsidRPr="00A764E9">
        <w:t xml:space="preserve">. </w:t>
      </w:r>
    </w:p>
    <w:p w:rsidR="00685FC8" w:rsidRDefault="00685FC8" w:rsidP="00685FC8">
      <w:pPr>
        <w:pStyle w:val="standard"/>
      </w:pPr>
      <w:bookmarkStart w:id="8" w:name="WG21"/>
      <w:bookmarkEnd w:id="8"/>
      <w:r w:rsidRPr="00063F97">
        <w:t>WG.2.1</w:t>
      </w:r>
      <w:r w:rsidRPr="00063F97">
        <w:tab/>
        <w:t xml:space="preserve">Name and locate the world’s continents, major bodies of water, major mountain ranges, major river systems, all countries and major cities. </w:t>
      </w:r>
    </w:p>
    <w:p w:rsidR="00685FC8" w:rsidRPr="00063F97" w:rsidRDefault="00685FC8" w:rsidP="00685FC8">
      <w:pPr>
        <w:pStyle w:val="standard"/>
      </w:pPr>
      <w:bookmarkStart w:id="9" w:name="WG22"/>
      <w:bookmarkEnd w:id="9"/>
      <w:r w:rsidRPr="00063F97">
        <w:t>WG.2</w:t>
      </w:r>
      <w:r>
        <w:t>.</w:t>
      </w:r>
      <w:r w:rsidRPr="00063F97">
        <w:t>2</w:t>
      </w:r>
      <w:r w:rsidRPr="00063F97">
        <w:tab/>
        <w:t>Give examples of how and why places and regions change or do not change over time.</w:t>
      </w:r>
    </w:p>
    <w:p w:rsidR="00685FC8" w:rsidRPr="00063F97" w:rsidRDefault="00685FC8" w:rsidP="00685FC8">
      <w:pPr>
        <w:pStyle w:val="example"/>
      </w:pPr>
      <w:r w:rsidRPr="00900A75">
        <w:rPr>
          <w:b/>
          <w:bCs/>
        </w:rPr>
        <w:t>Example:</w:t>
      </w:r>
      <w:r w:rsidRPr="00063F97">
        <w:t xml:space="preserve"> Changing settlement patterns in the American Southwest, the impact of technology on the growth of agricultural areas, </w:t>
      </w:r>
      <w:r>
        <w:t xml:space="preserve">and </w:t>
      </w:r>
      <w:r w:rsidRPr="00063F97">
        <w:t>the changing location of manufacturing areas</w:t>
      </w:r>
    </w:p>
    <w:p w:rsidR="00685FC8" w:rsidRPr="00063F97" w:rsidRDefault="00685FC8" w:rsidP="00685FC8">
      <w:pPr>
        <w:pStyle w:val="standard"/>
      </w:pPr>
      <w:bookmarkStart w:id="10" w:name="WG23"/>
      <w:bookmarkEnd w:id="10"/>
      <w:r w:rsidRPr="00063F97">
        <w:t>WG.2.3</w:t>
      </w:r>
      <w:r w:rsidRPr="00063F97">
        <w:tab/>
        <w:t>Give examples and analyze ways in which people’s changing views of places and regions reflect cultural changes.</w:t>
      </w:r>
    </w:p>
    <w:p w:rsidR="00685FC8" w:rsidRPr="00063F97" w:rsidRDefault="00685FC8" w:rsidP="00685FC8">
      <w:pPr>
        <w:pStyle w:val="example"/>
      </w:pPr>
      <w:r w:rsidRPr="00900A75">
        <w:rPr>
          <w:b/>
          <w:bCs/>
        </w:rPr>
        <w:t>Example:</w:t>
      </w:r>
      <w:r w:rsidRPr="00063F97">
        <w:t xml:space="preserve"> The migration from urban cores to suburbs and the subsequent revitalization of these urban cores</w:t>
      </w:r>
    </w:p>
    <w:p w:rsidR="00685FC8" w:rsidRDefault="00685FC8" w:rsidP="00685FC8">
      <w:pPr>
        <w:pStyle w:val="standard"/>
      </w:pPr>
      <w:bookmarkStart w:id="11" w:name="WG24"/>
      <w:bookmarkEnd w:id="11"/>
      <w:r w:rsidRPr="00063F97">
        <w:t>WG.2.4</w:t>
      </w:r>
      <w:r w:rsidRPr="00063F97">
        <w:tab/>
        <w:t>Explain how the concept of “region” is used as a way of categorizing, interpreting and ordering complex information about Earth.</w:t>
      </w:r>
    </w:p>
    <w:p w:rsidR="00685FC8" w:rsidRPr="00063F97" w:rsidRDefault="00685FC8" w:rsidP="00685FC8">
      <w:pPr>
        <w:pStyle w:val="standard"/>
      </w:pPr>
      <w:bookmarkStart w:id="12" w:name="WG25"/>
      <w:bookmarkEnd w:id="12"/>
      <w:proofErr w:type="gramStart"/>
      <w:r w:rsidRPr="00063F97">
        <w:t>WG.2.5</w:t>
      </w:r>
      <w:r w:rsidRPr="00063F97" w:rsidDel="00D734AF">
        <w:t xml:space="preserve"> </w:t>
      </w:r>
      <w:r w:rsidRPr="00063F97">
        <w:tab/>
        <w:t>Give examples of how people create regions to understand Earth’s complexity.</w:t>
      </w:r>
      <w:proofErr w:type="gramEnd"/>
      <w:r w:rsidRPr="00063F97">
        <w:t xml:space="preserve"> </w:t>
      </w:r>
      <w:r>
        <w:t>(Individuals, Society and Culture)</w:t>
      </w:r>
    </w:p>
    <w:p w:rsidR="00685FC8" w:rsidRPr="00063F97" w:rsidRDefault="00685FC8" w:rsidP="00685FC8">
      <w:pPr>
        <w:pStyle w:val="example"/>
      </w:pPr>
      <w:r w:rsidRPr="00900A75">
        <w:rPr>
          <w:b/>
          <w:bCs/>
        </w:rPr>
        <w:t>Example:</w:t>
      </w:r>
      <w:r w:rsidRPr="00063F97">
        <w:t xml:space="preserve"> “</w:t>
      </w:r>
      <w:smartTag w:uri="urn:schemas-microsoft-com:office:smarttags" w:element="place">
        <w:r w:rsidRPr="00063F97">
          <w:t>Midwest</w:t>
        </w:r>
      </w:smartTag>
      <w:r>
        <w:t>,</w:t>
      </w:r>
      <w:r w:rsidRPr="00063F97">
        <w:t xml:space="preserve">” “Middle East” </w:t>
      </w:r>
      <w:r>
        <w:t xml:space="preserve">and </w:t>
      </w:r>
      <w:r w:rsidRPr="00063F97">
        <w:t>“</w:t>
      </w:r>
      <w:proofErr w:type="spellStart"/>
      <w:r w:rsidRPr="00063F97">
        <w:t>Kentuckiana</w:t>
      </w:r>
      <w:proofErr w:type="spellEnd"/>
      <w:r w:rsidRPr="00063F97">
        <w:t>”</w:t>
      </w:r>
    </w:p>
    <w:p w:rsidR="00685FC8" w:rsidRDefault="00685FC8" w:rsidP="00685FC8">
      <w:pPr>
        <w:pStyle w:val="DefinitionNEW"/>
      </w:pPr>
      <w:r w:rsidRPr="008576D1">
        <w:t>*</w:t>
      </w:r>
      <w:r w:rsidRPr="008576D1">
        <w:tab/>
      </w:r>
      <w:proofErr w:type="gramStart"/>
      <w:r w:rsidRPr="008576D1">
        <w:t>regions</w:t>
      </w:r>
      <w:proofErr w:type="gramEnd"/>
      <w:r w:rsidRPr="008576D1">
        <w:t>: areas that have common characteristics. Some regions have finite or absolute boundaries, such as political units like a country, state or school district. Some regions have blurred boundaries, such as crop or climate regions or a region based on primary language. Regions also can be entirely perceptual. A</w:t>
      </w:r>
      <w:r>
        <w:t>n example is the “</w:t>
      </w:r>
      <w:smartTag w:uri="urn:schemas-microsoft-com:office:smarttags" w:element="place">
        <w:r>
          <w:t>Midwest</w:t>
        </w:r>
      </w:smartTag>
      <w:r>
        <w:t>,” where boundaries vary widely according to people’s perceptions.</w:t>
      </w:r>
    </w:p>
    <w:p w:rsidR="00685FC8" w:rsidRDefault="00685FC8" w:rsidP="00685FC8">
      <w:pPr>
        <w:pStyle w:val="stdtitle"/>
      </w:pPr>
      <w:r>
        <w:t>Standard 3</w:t>
      </w:r>
      <w:r>
        <w:br/>
        <w:t>Physical Systems</w:t>
      </w:r>
    </w:p>
    <w:p w:rsidR="00685FC8" w:rsidRPr="00B26694" w:rsidRDefault="00685FC8" w:rsidP="00685FC8">
      <w:pPr>
        <w:pStyle w:val="intro"/>
      </w:pPr>
      <w:r w:rsidRPr="00B26694">
        <w:t>Students will acquire a framework for thinking geographically about Earth’s physical systems.</w:t>
      </w:r>
      <w:r>
        <w:t xml:space="preserve"> </w:t>
      </w:r>
      <w:r w:rsidRPr="00B26694">
        <w:t>They will explain the physical processes that shape the patterns of Earth’s surface and the characteristics and spatial distribution of ecosystems on Earth’s surface.</w:t>
      </w:r>
    </w:p>
    <w:p w:rsidR="00685FC8" w:rsidRDefault="00685FC8" w:rsidP="00685FC8">
      <w:pPr>
        <w:pStyle w:val="standard"/>
      </w:pPr>
      <w:bookmarkStart w:id="13" w:name="WG31"/>
      <w:bookmarkEnd w:id="13"/>
      <w:r w:rsidRPr="005A493F">
        <w:t>WG.3.1</w:t>
      </w:r>
      <w:r w:rsidRPr="005A493F">
        <w:tab/>
        <w:t>Define Earth’s physical systems: atmosphere*, lithosphere*, biosphere* or hydrosphere*.</w:t>
      </w:r>
      <w:r>
        <w:t xml:space="preserve"> </w:t>
      </w:r>
      <w:r w:rsidRPr="005A493F">
        <w:t>Categorize the elements of the natural environment as belonging to on</w:t>
      </w:r>
      <w:r>
        <w:t>e</w:t>
      </w:r>
      <w:r w:rsidRPr="005A493F">
        <w:t xml:space="preserve"> of the four components.</w:t>
      </w:r>
    </w:p>
    <w:p w:rsidR="00685FC8" w:rsidRDefault="00685FC8" w:rsidP="00685FC8">
      <w:pPr>
        <w:pStyle w:val="standard"/>
      </w:pPr>
      <w:bookmarkStart w:id="14" w:name="WG32"/>
      <w:bookmarkEnd w:id="14"/>
      <w:r w:rsidRPr="005A493F">
        <w:t>WG.3.2</w:t>
      </w:r>
      <w:r w:rsidRPr="005A493F">
        <w:tab/>
        <w:t>Identify and account for the distribution pattern of the world’s climates</w:t>
      </w:r>
      <w:r>
        <w:t>,</w:t>
      </w:r>
      <w:r w:rsidRPr="005A493F">
        <w:t xml:space="preserve"> taking into account the Earth/Sun relationship, ocean currents, prevailing winds, and latitude and longitude.</w:t>
      </w:r>
    </w:p>
    <w:p w:rsidR="00685FC8" w:rsidRPr="005A493F" w:rsidRDefault="00685FC8" w:rsidP="00685FC8">
      <w:pPr>
        <w:pStyle w:val="standard"/>
      </w:pPr>
      <w:bookmarkStart w:id="15" w:name="WG33"/>
      <w:bookmarkEnd w:id="15"/>
      <w:r w:rsidRPr="005A493F">
        <w:t>WG.3.3</w:t>
      </w:r>
      <w:r w:rsidRPr="005A493F">
        <w:tab/>
        <w:t>Describe the world patterns of natural vegetation and biodiversity and their relations to world climate patterns.</w:t>
      </w:r>
    </w:p>
    <w:p w:rsidR="00685FC8" w:rsidRPr="005A493F" w:rsidRDefault="00685FC8" w:rsidP="00685FC8">
      <w:pPr>
        <w:pStyle w:val="example"/>
      </w:pPr>
      <w:r w:rsidRPr="00900A75">
        <w:rPr>
          <w:b/>
          <w:bCs/>
        </w:rPr>
        <w:t>Example:</w:t>
      </w:r>
      <w:r w:rsidRPr="005A493F">
        <w:t xml:space="preserve"> Rainforests, savannahs</w:t>
      </w:r>
      <w:r>
        <w:t xml:space="preserve"> and</w:t>
      </w:r>
      <w:r w:rsidRPr="005A493F">
        <w:t xml:space="preserve"> tundra</w:t>
      </w:r>
    </w:p>
    <w:p w:rsidR="00685FC8" w:rsidRPr="00EE5C7A" w:rsidRDefault="00685FC8" w:rsidP="00685FC8">
      <w:pPr>
        <w:pStyle w:val="standard"/>
      </w:pPr>
      <w:bookmarkStart w:id="16" w:name="WG34"/>
      <w:bookmarkEnd w:id="16"/>
      <w:r w:rsidRPr="00EE5C7A">
        <w:lastRenderedPageBreak/>
        <w:t>WG.3.4</w:t>
      </w:r>
      <w:r w:rsidRPr="00EE5C7A">
        <w:tab/>
        <w:t>Explain and give examples of the physical processes that shape Earth’s surface that result in existing landforms and identify specific places where these processes occur.</w:t>
      </w:r>
    </w:p>
    <w:p w:rsidR="00685FC8" w:rsidRPr="005A493F" w:rsidRDefault="00685FC8" w:rsidP="00685FC8">
      <w:pPr>
        <w:pStyle w:val="example"/>
      </w:pPr>
      <w:r w:rsidRPr="00900A75">
        <w:rPr>
          <w:b/>
          <w:bCs/>
        </w:rPr>
        <w:t>Example:</w:t>
      </w:r>
      <w:r w:rsidRPr="005A493F">
        <w:t xml:space="preserve"> Plate tectonics, mountain b</w:t>
      </w:r>
      <w:r>
        <w:t>uilding, erosion, deposition</w:t>
      </w:r>
    </w:p>
    <w:p w:rsidR="00685FC8" w:rsidRDefault="00685FC8" w:rsidP="00685FC8">
      <w:pPr>
        <w:pStyle w:val="standard"/>
      </w:pPr>
      <w:bookmarkStart w:id="17" w:name="WG35"/>
      <w:bookmarkEnd w:id="17"/>
      <w:r w:rsidRPr="005A493F">
        <w:t>WG.3.5</w:t>
      </w:r>
      <w:r w:rsidRPr="005A493F">
        <w:tab/>
        <w:t>Illustrate and graph with precision the occurrence of earthquakes on Earth over a given period of time (at least several months) and draw conclusions concerning regions of tectonic instability.</w:t>
      </w:r>
    </w:p>
    <w:p w:rsidR="00685FC8" w:rsidRPr="005A493F" w:rsidRDefault="00685FC8" w:rsidP="00685FC8">
      <w:pPr>
        <w:pStyle w:val="DefinitionNEW"/>
      </w:pPr>
      <w:r w:rsidRPr="005A493F">
        <w:t>*</w:t>
      </w:r>
      <w:r w:rsidRPr="005A493F">
        <w:tab/>
      </w:r>
      <w:proofErr w:type="gramStart"/>
      <w:r w:rsidRPr="005A493F">
        <w:t>atmosphere</w:t>
      </w:r>
      <w:proofErr w:type="gramEnd"/>
      <w:r w:rsidRPr="005A493F">
        <w:t>: the gases and other materials that surround Earth and are held close by gravity</w:t>
      </w:r>
    </w:p>
    <w:p w:rsidR="00685FC8" w:rsidRPr="005A493F" w:rsidRDefault="00685FC8" w:rsidP="00685FC8">
      <w:pPr>
        <w:pStyle w:val="DefinitionNEW"/>
      </w:pPr>
      <w:r w:rsidRPr="005A493F">
        <w:t>*</w:t>
      </w:r>
      <w:r w:rsidRPr="005A493F">
        <w:tab/>
      </w:r>
      <w:proofErr w:type="gramStart"/>
      <w:r w:rsidRPr="005A493F">
        <w:t>lithosphere</w:t>
      </w:r>
      <w:proofErr w:type="gramEnd"/>
      <w:r w:rsidRPr="005A493F">
        <w:t>: the uppermost portion of the solid Earth, including soil, land and geologic formations</w:t>
      </w:r>
    </w:p>
    <w:p w:rsidR="00685FC8" w:rsidRPr="005A493F" w:rsidRDefault="00685FC8" w:rsidP="00685FC8">
      <w:pPr>
        <w:pStyle w:val="DefinitionNEW"/>
      </w:pPr>
      <w:r w:rsidRPr="005A493F">
        <w:t>*</w:t>
      </w:r>
      <w:r w:rsidRPr="005A493F">
        <w:tab/>
      </w:r>
      <w:proofErr w:type="gramStart"/>
      <w:r w:rsidRPr="005A493F">
        <w:t>biosphere</w:t>
      </w:r>
      <w:proofErr w:type="gramEnd"/>
      <w:r w:rsidRPr="005A493F">
        <w:t>: the realm of Earth which includes all plant and animal life forms</w:t>
      </w:r>
    </w:p>
    <w:p w:rsidR="00685FC8" w:rsidRPr="005A493F" w:rsidRDefault="00685FC8" w:rsidP="00685FC8">
      <w:pPr>
        <w:pStyle w:val="DefinitionNEW"/>
      </w:pPr>
      <w:r w:rsidRPr="005A493F">
        <w:t>*</w:t>
      </w:r>
      <w:r w:rsidRPr="005A493F">
        <w:tab/>
      </w:r>
      <w:proofErr w:type="gramStart"/>
      <w:r w:rsidRPr="005A493F">
        <w:t>hydrosphere</w:t>
      </w:r>
      <w:proofErr w:type="gramEnd"/>
      <w:r w:rsidRPr="005A493F">
        <w:t>: the water realm of Earth which includes water contained in the oceans, lakes rivers, ground, glaciers and water vapor in the atmosphere</w:t>
      </w:r>
    </w:p>
    <w:p w:rsidR="00685FC8" w:rsidRDefault="00685FC8" w:rsidP="00685FC8">
      <w:pPr>
        <w:pStyle w:val="stdtitle"/>
      </w:pPr>
      <w:r>
        <w:br w:type="page"/>
      </w:r>
      <w:r>
        <w:lastRenderedPageBreak/>
        <w:t>Standard 4</w:t>
      </w:r>
      <w:r>
        <w:br/>
        <w:t>Human Systems</w:t>
      </w:r>
    </w:p>
    <w:p w:rsidR="00685FC8" w:rsidRPr="00B26694" w:rsidRDefault="00685FC8" w:rsidP="00685FC8">
      <w:pPr>
        <w:pStyle w:val="intro"/>
      </w:pPr>
      <w:r w:rsidRPr="00B26694">
        <w:t>Students will acquire a framework for thinking geographically about human activities that shape Earth’s surface.</w:t>
      </w:r>
      <w:r>
        <w:t xml:space="preserve"> </w:t>
      </w:r>
      <w:r w:rsidRPr="00B26694">
        <w:t xml:space="preserve">They will examine the characteristics, distribution and migration of human populations on Earth’s surface; investigate the characteristics, distribution and complexity of Earth’s cultural mosaics; analyze the patterns and networks of economic interdependence on Earth’s surface; examine the processes, patterns and functions of human settlement; and consider how the forces of cooperation and conflict among people influence the division and control of Earth’s surface. </w:t>
      </w:r>
    </w:p>
    <w:p w:rsidR="00685FC8" w:rsidRDefault="00685FC8" w:rsidP="00685FC8">
      <w:pPr>
        <w:pStyle w:val="SectionHeaders"/>
      </w:pPr>
      <w:r>
        <w:t>Characteristics, Distribution and Migration of Human Populations</w:t>
      </w:r>
    </w:p>
    <w:p w:rsidR="00685FC8" w:rsidRDefault="00685FC8" w:rsidP="00685FC8">
      <w:pPr>
        <w:pStyle w:val="standard"/>
      </w:pPr>
      <w:bookmarkStart w:id="18" w:name="WG41"/>
      <w:bookmarkEnd w:id="18"/>
      <w:r w:rsidRPr="00432260">
        <w:t>WG.4.1</w:t>
      </w:r>
      <w:r w:rsidRPr="00432260">
        <w:tab/>
        <w:t>Using maps, establish world patterns of population distribution, density and growth.</w:t>
      </w:r>
      <w:r>
        <w:t xml:space="preserve"> </w:t>
      </w:r>
      <w:r w:rsidRPr="00432260">
        <w:t>Relate population growth rates to health statistics, food supply or measure of well-being.</w:t>
      </w:r>
      <w:r>
        <w:t xml:space="preserve"> </w:t>
      </w:r>
      <w:r w:rsidRPr="00432260">
        <w:t xml:space="preserve">Explain that population patterns differ not only among countries but also among regions within a single country. (Economics; Government; </w:t>
      </w:r>
      <w:r>
        <w:t>Individuals, Society and Culture</w:t>
      </w:r>
      <w:r w:rsidRPr="00432260">
        <w:t>)</w:t>
      </w:r>
    </w:p>
    <w:p w:rsidR="00685FC8" w:rsidRDefault="00685FC8" w:rsidP="00685FC8">
      <w:pPr>
        <w:pStyle w:val="standard"/>
      </w:pPr>
      <w:bookmarkStart w:id="19" w:name="WG42"/>
      <w:bookmarkEnd w:id="19"/>
      <w:r w:rsidRPr="00432260">
        <w:t>WG.4.2</w:t>
      </w:r>
      <w:r w:rsidRPr="00432260">
        <w:tab/>
        <w:t xml:space="preserve">Develop maps of human migration and settlement patterns at different times in history and compare them to the present. (Government; History; </w:t>
      </w:r>
      <w:r>
        <w:t>Individuals, Society and Culture</w:t>
      </w:r>
      <w:r w:rsidRPr="00432260">
        <w:t>)</w:t>
      </w:r>
    </w:p>
    <w:p w:rsidR="00685FC8" w:rsidRDefault="00685FC8" w:rsidP="00685FC8">
      <w:pPr>
        <w:pStyle w:val="standard"/>
      </w:pPr>
      <w:bookmarkStart w:id="20" w:name="WG43"/>
      <w:bookmarkEnd w:id="20"/>
      <w:r w:rsidRPr="00432260">
        <w:t>WG.4.3</w:t>
      </w:r>
      <w:r w:rsidRPr="00432260">
        <w:tab/>
        <w:t xml:space="preserve">Hypothesize about the impact of push factors* and pull factors* on human migration in selected regions and about changes in these factors over time. (Economics; Government; History; </w:t>
      </w:r>
      <w:r>
        <w:t>Individuals, Society and Culture</w:t>
      </w:r>
      <w:r w:rsidRPr="00432260">
        <w:t>)</w:t>
      </w:r>
    </w:p>
    <w:p w:rsidR="00685FC8" w:rsidRPr="00432260" w:rsidRDefault="00685FC8" w:rsidP="00685FC8">
      <w:pPr>
        <w:pStyle w:val="standard"/>
      </w:pPr>
      <w:bookmarkStart w:id="21" w:name="WG44"/>
      <w:bookmarkEnd w:id="21"/>
      <w:r w:rsidRPr="00432260">
        <w:t>WG.4.4</w:t>
      </w:r>
      <w:r w:rsidRPr="00432260">
        <w:tab/>
        <w:t>Evaluate the impact of human migration on physical and human systems</w:t>
      </w:r>
      <w:r>
        <w:t>.</w:t>
      </w:r>
      <w:r w:rsidRPr="00432260">
        <w:t xml:space="preserve"> (Economic; Government; </w:t>
      </w:r>
      <w:r>
        <w:t>Individuals, Society and Culture</w:t>
      </w:r>
      <w:r w:rsidRPr="00432260">
        <w:t>)</w:t>
      </w:r>
    </w:p>
    <w:p w:rsidR="00685FC8" w:rsidRPr="00432260" w:rsidRDefault="00685FC8" w:rsidP="00685FC8">
      <w:pPr>
        <w:pStyle w:val="example"/>
      </w:pPr>
      <w:r w:rsidRPr="00900A75">
        <w:rPr>
          <w:b/>
          <w:bCs/>
        </w:rPr>
        <w:t>Example:</w:t>
      </w:r>
      <w:r w:rsidRPr="00432260">
        <w:t xml:space="preserve"> Latino migration into the </w:t>
      </w:r>
      <w:smartTag w:uri="urn:schemas-microsoft-com:office:smarttags" w:element="country-region">
        <w:r w:rsidRPr="00432260">
          <w:t>United States</w:t>
        </w:r>
      </w:smartTag>
      <w:r>
        <w:t xml:space="preserve"> and</w:t>
      </w:r>
      <w:r w:rsidRPr="00432260">
        <w:t xml:space="preserve"> Arab migration into </w:t>
      </w:r>
      <w:smartTag w:uri="urn:schemas-microsoft-com:office:smarttags" w:element="place">
        <w:r w:rsidRPr="00432260">
          <w:t>Western Europe</w:t>
        </w:r>
      </w:smartTag>
    </w:p>
    <w:p w:rsidR="00685FC8" w:rsidRDefault="00685FC8" w:rsidP="00685FC8">
      <w:pPr>
        <w:pStyle w:val="standard"/>
      </w:pPr>
      <w:bookmarkStart w:id="22" w:name="WG45"/>
      <w:bookmarkEnd w:id="22"/>
      <w:r w:rsidRPr="00432260">
        <w:t>WG.4.5</w:t>
      </w:r>
      <w:r w:rsidRPr="00432260">
        <w:tab/>
        <w:t xml:space="preserve">Assess the consequences of population growth or decline in various parts of the </w:t>
      </w:r>
      <w:smartTag w:uri="urn:schemas-microsoft-com:office:smarttags" w:element="place">
        <w:smartTag w:uri="urn:schemas-microsoft-com:office:smarttags" w:element="country-region">
          <w:r w:rsidRPr="00432260">
            <w:t>United States</w:t>
          </w:r>
        </w:smartTag>
      </w:smartTag>
      <w:r w:rsidRPr="00432260">
        <w:t xml:space="preserve"> and determine whether the local community is shrinking or growing.</w:t>
      </w:r>
    </w:p>
    <w:p w:rsidR="00685FC8" w:rsidRPr="00432260" w:rsidRDefault="00685FC8" w:rsidP="00685FC8">
      <w:pPr>
        <w:pStyle w:val="SectionHeaders"/>
      </w:pPr>
      <w:r w:rsidRPr="00432260">
        <w:t>Characteristics, Distribution and Complexity of Cultural Mosaics</w:t>
      </w:r>
    </w:p>
    <w:p w:rsidR="00685FC8" w:rsidRPr="00432260" w:rsidRDefault="00685FC8" w:rsidP="00685FC8">
      <w:pPr>
        <w:pStyle w:val="standard"/>
      </w:pPr>
      <w:bookmarkStart w:id="23" w:name="WG46"/>
      <w:bookmarkEnd w:id="23"/>
      <w:r w:rsidRPr="00432260">
        <w:t>WG.4.6</w:t>
      </w:r>
      <w:r w:rsidRPr="00432260">
        <w:tab/>
        <w:t xml:space="preserve">Map the distribution patterns of the world’s major religions and identify cultural features associated with each. (History; </w:t>
      </w:r>
      <w:r>
        <w:t>Individuals, Society and Culture</w:t>
      </w:r>
      <w:r w:rsidRPr="00432260">
        <w:t>)</w:t>
      </w:r>
    </w:p>
    <w:p w:rsidR="00685FC8" w:rsidRPr="00432260" w:rsidRDefault="00685FC8" w:rsidP="00685FC8">
      <w:pPr>
        <w:pStyle w:val="example"/>
      </w:pPr>
      <w:r w:rsidRPr="00900A75">
        <w:rPr>
          <w:b/>
          <w:bCs/>
        </w:rPr>
        <w:t>Example:</w:t>
      </w:r>
      <w:r w:rsidRPr="00432260">
        <w:t xml:space="preserve"> Buddhist and Hindu temples, Christian cathedrals and chapels, Islamic mosques and Jewish synagogues</w:t>
      </w:r>
    </w:p>
    <w:p w:rsidR="00685FC8" w:rsidRPr="00432260" w:rsidRDefault="00685FC8" w:rsidP="00685FC8">
      <w:pPr>
        <w:pStyle w:val="standard"/>
      </w:pPr>
      <w:bookmarkStart w:id="24" w:name="WG47"/>
      <w:bookmarkEnd w:id="24"/>
      <w:r w:rsidRPr="00432260">
        <w:t>WG.4.7</w:t>
      </w:r>
      <w:r w:rsidRPr="00432260">
        <w:tab/>
        <w:t xml:space="preserve">Map the distribution pattern of the world’s major languages. Map and explain the concept of a lingua franca* in various parts of the world. (History; </w:t>
      </w:r>
      <w:r>
        <w:t>Individuals, Society and Culture</w:t>
      </w:r>
      <w:r w:rsidRPr="00432260">
        <w:t>)</w:t>
      </w:r>
    </w:p>
    <w:p w:rsidR="00685FC8" w:rsidRPr="00432260" w:rsidRDefault="00685FC8" w:rsidP="00685FC8">
      <w:pPr>
        <w:pStyle w:val="example"/>
      </w:pPr>
      <w:r w:rsidRPr="00900A75">
        <w:rPr>
          <w:b/>
          <w:bCs/>
        </w:rPr>
        <w:t>Example</w:t>
      </w:r>
      <w:r w:rsidRPr="00432260">
        <w:t>: English, Chinese, Spanish, French</w:t>
      </w:r>
      <w:r>
        <w:t xml:space="preserve"> and</w:t>
      </w:r>
      <w:r w:rsidRPr="00432260">
        <w:t xml:space="preserve"> Arabic languages; English as the language of business</w:t>
      </w:r>
    </w:p>
    <w:p w:rsidR="00685FC8" w:rsidRDefault="00685FC8" w:rsidP="00685FC8">
      <w:pPr>
        <w:pStyle w:val="standard"/>
      </w:pPr>
      <w:bookmarkStart w:id="25" w:name="WG48"/>
      <w:bookmarkEnd w:id="25"/>
      <w:proofErr w:type="gramStart"/>
      <w:r w:rsidRPr="00432260">
        <w:lastRenderedPageBreak/>
        <w:t>WG.4.8</w:t>
      </w:r>
      <w:r w:rsidRPr="00432260">
        <w:tab/>
        <w:t>Explain how changes in communication and transportation technology contribute to the spread of ideas and to cultural convergence* and divergence*.</w:t>
      </w:r>
      <w:proofErr w:type="gramEnd"/>
      <w:r w:rsidRPr="00432260">
        <w:t xml:space="preserve"> </w:t>
      </w:r>
      <w:r>
        <w:t>(Individuals, Society and Culture)</w:t>
      </w:r>
    </w:p>
    <w:p w:rsidR="00685FC8" w:rsidRPr="00432260" w:rsidRDefault="00685FC8" w:rsidP="00685FC8">
      <w:pPr>
        <w:pStyle w:val="SectionHeaders"/>
      </w:pPr>
      <w:r w:rsidRPr="00432260">
        <w:t>Economic Interdependence (Globalization)</w:t>
      </w:r>
    </w:p>
    <w:p w:rsidR="00685FC8" w:rsidRDefault="00685FC8" w:rsidP="00685FC8">
      <w:pPr>
        <w:pStyle w:val="standard"/>
      </w:pPr>
      <w:bookmarkStart w:id="26" w:name="WG49"/>
      <w:bookmarkEnd w:id="26"/>
      <w:r w:rsidRPr="00434CCC">
        <w:t>WG.4.9</w:t>
      </w:r>
      <w:r w:rsidRPr="00434CCC">
        <w:tab/>
        <w:t>Identify patterns of economic activity in terms of primary (growing or extracting), secondary (manufacturing) and tertiary (distributing and services) activities.</w:t>
      </w:r>
      <w:r>
        <w:t xml:space="preserve"> </w:t>
      </w:r>
      <w:r w:rsidRPr="00434CCC">
        <w:t xml:space="preserve">Plot data and draw conclusions about how the percentage of the working population in each of these categories varies by country and changes over time. </w:t>
      </w:r>
    </w:p>
    <w:p w:rsidR="00685FC8" w:rsidRDefault="00685FC8" w:rsidP="00685FC8">
      <w:pPr>
        <w:pStyle w:val="standard"/>
      </w:pPr>
      <w:bookmarkStart w:id="27" w:name="WG410"/>
      <w:bookmarkEnd w:id="27"/>
      <w:r w:rsidRPr="00434CCC">
        <w:t>WG.4.10</w:t>
      </w:r>
      <w:r w:rsidRPr="00434CCC">
        <w:tab/>
        <w:t>Describe and locate on maps the worldwide occurrence of the three major economic systems – traditional, planned and market – and describe the characteristics of each. (Economics)</w:t>
      </w:r>
    </w:p>
    <w:p w:rsidR="00685FC8" w:rsidRDefault="00685FC8" w:rsidP="00685FC8">
      <w:pPr>
        <w:pStyle w:val="standard"/>
      </w:pPr>
      <w:bookmarkStart w:id="28" w:name="WG411"/>
      <w:bookmarkEnd w:id="28"/>
      <w:r w:rsidRPr="00434CCC">
        <w:t>WG.4.11</w:t>
      </w:r>
      <w:r w:rsidRPr="00434CCC">
        <w:tab/>
        <w:t>Compare the levels of economic development of countries of the world in terms of Gross Domestic Product per capita and key demographic and social indicators. Map and summarize the results.</w:t>
      </w:r>
    </w:p>
    <w:p w:rsidR="00685FC8" w:rsidRDefault="00685FC8" w:rsidP="00685FC8">
      <w:pPr>
        <w:pStyle w:val="standard"/>
      </w:pPr>
      <w:bookmarkStart w:id="29" w:name="WG412"/>
      <w:bookmarkEnd w:id="29"/>
      <w:r w:rsidRPr="00434CCC">
        <w:t>WG.4.12</w:t>
      </w:r>
      <w:r w:rsidRPr="00434CCC">
        <w:tab/>
        <w:t xml:space="preserve">Explain the meaning of the word infrastructure* and analyze its relationship to a country’s level of development. (Economics; Government; </w:t>
      </w:r>
      <w:r>
        <w:t>Individuals, Society and Culture</w:t>
      </w:r>
      <w:r w:rsidRPr="00434CCC">
        <w:t>)</w:t>
      </w:r>
    </w:p>
    <w:p w:rsidR="00685FC8" w:rsidRDefault="00685FC8" w:rsidP="00685FC8">
      <w:pPr>
        <w:pStyle w:val="standard"/>
      </w:pPr>
      <w:bookmarkStart w:id="30" w:name="WG413"/>
      <w:bookmarkEnd w:id="30"/>
      <w:r w:rsidRPr="00434CCC">
        <w:t>WG.4.13</w:t>
      </w:r>
      <w:r w:rsidRPr="00434CCC">
        <w:tab/>
        <w:t>Identify contemporary spatial patterns in the movement of goods and services throughout the world.</w:t>
      </w:r>
    </w:p>
    <w:p w:rsidR="00685FC8" w:rsidRPr="00434CCC" w:rsidRDefault="00685FC8" w:rsidP="00685FC8">
      <w:pPr>
        <w:pStyle w:val="standard"/>
      </w:pPr>
      <w:bookmarkStart w:id="31" w:name="WG414"/>
      <w:bookmarkEnd w:id="31"/>
      <w:r w:rsidRPr="00434CCC">
        <w:t>WG.4.14</w:t>
      </w:r>
      <w:r w:rsidRPr="00434CCC">
        <w:tab/>
        <w:t>Describe and illustrate the economic interdependence of countries and regions. (Economics)</w:t>
      </w:r>
    </w:p>
    <w:p w:rsidR="00685FC8" w:rsidRPr="00434CCC" w:rsidRDefault="00685FC8" w:rsidP="00685FC8">
      <w:pPr>
        <w:pStyle w:val="example"/>
      </w:pPr>
      <w:r w:rsidRPr="00900A75">
        <w:rPr>
          <w:b/>
          <w:bCs/>
        </w:rPr>
        <w:t>Example:</w:t>
      </w:r>
      <w:r w:rsidRPr="00434CCC">
        <w:t xml:space="preserve"> Use a flow chart and maps to show the movement of oil from producers to consumers.</w:t>
      </w:r>
    </w:p>
    <w:p w:rsidR="00685FC8" w:rsidRPr="00434CCC" w:rsidRDefault="00685FC8" w:rsidP="00685FC8">
      <w:pPr>
        <w:pStyle w:val="standard"/>
      </w:pPr>
      <w:bookmarkStart w:id="32" w:name="WG415"/>
      <w:bookmarkEnd w:id="32"/>
      <w:r w:rsidRPr="00434CCC">
        <w:t>WG.4.15</w:t>
      </w:r>
      <w:r w:rsidRPr="00434CCC">
        <w:tab/>
        <w:t xml:space="preserve">Assess the growing worldwide impact of tourism and recreation and explain the economic, social and political effects of these activities. </w:t>
      </w:r>
    </w:p>
    <w:p w:rsidR="00685FC8" w:rsidRPr="00434CCC" w:rsidRDefault="00685FC8" w:rsidP="00685FC8">
      <w:pPr>
        <w:pStyle w:val="SectionHeaders"/>
      </w:pPr>
      <w:r w:rsidRPr="00434CCC">
        <w:t>Human Settlement</w:t>
      </w:r>
    </w:p>
    <w:p w:rsidR="00685FC8" w:rsidRDefault="00685FC8" w:rsidP="00685FC8">
      <w:pPr>
        <w:pStyle w:val="standard"/>
      </w:pPr>
      <w:bookmarkStart w:id="33" w:name="WG416"/>
      <w:bookmarkEnd w:id="33"/>
      <w:r w:rsidRPr="00434CCC">
        <w:t>WG.4.16</w:t>
      </w:r>
      <w:r w:rsidRPr="00434CCC">
        <w:tab/>
        <w:t xml:space="preserve">Describe and explain the worldwide trend toward urbanization and be able to graph the trend. </w:t>
      </w:r>
      <w:r>
        <w:t>(Individuals, Society and Culture)</w:t>
      </w:r>
    </w:p>
    <w:p w:rsidR="00685FC8" w:rsidRPr="00434CCC" w:rsidRDefault="00685FC8" w:rsidP="00685FC8">
      <w:pPr>
        <w:pStyle w:val="standard"/>
      </w:pPr>
      <w:bookmarkStart w:id="34" w:name="WG417"/>
      <w:bookmarkEnd w:id="34"/>
      <w:r w:rsidRPr="00434CCC">
        <w:t>WG.4.17</w:t>
      </w:r>
      <w:r w:rsidRPr="00434CCC">
        <w:tab/>
        <w:t xml:space="preserve">Explain how the internal structures of cities varies in different regions of the world and give examples. </w:t>
      </w:r>
      <w:r>
        <w:t>(Individuals, Society and Culture)</w:t>
      </w:r>
    </w:p>
    <w:p w:rsidR="00685FC8" w:rsidRPr="00434CCC" w:rsidRDefault="00685FC8" w:rsidP="00685FC8">
      <w:pPr>
        <w:pStyle w:val="example"/>
      </w:pPr>
      <w:r w:rsidRPr="00900A75">
        <w:rPr>
          <w:b/>
          <w:bCs/>
        </w:rPr>
        <w:t>Example:</w:t>
      </w:r>
      <w:r w:rsidRPr="00434CCC">
        <w:t xml:space="preserve"> In </w:t>
      </w:r>
      <w:smartTag w:uri="urn:schemas-microsoft-com:office:smarttags" w:element="country-region">
        <w:r w:rsidRPr="00434CCC">
          <w:t>France</w:t>
        </w:r>
      </w:smartTag>
      <w:r>
        <w:t>,</w:t>
      </w:r>
      <w:r w:rsidRPr="00434CCC">
        <w:t xml:space="preserve"> the poor live in suburbs</w:t>
      </w:r>
      <w:r>
        <w:t>;</w:t>
      </w:r>
      <w:r w:rsidRPr="00434CCC">
        <w:t xml:space="preserve"> in the </w:t>
      </w:r>
      <w:smartTag w:uri="urn:schemas-microsoft-com:office:smarttags" w:element="place">
        <w:smartTag w:uri="urn:schemas-microsoft-com:office:smarttags" w:element="country-region">
          <w:r w:rsidRPr="00434CCC">
            <w:t>United States</w:t>
          </w:r>
        </w:smartTag>
      </w:smartTag>
      <w:r>
        <w:t>,</w:t>
      </w:r>
      <w:r w:rsidRPr="00434CCC">
        <w:t xml:space="preserve"> the poor live in the inner city.</w:t>
      </w:r>
    </w:p>
    <w:p w:rsidR="00685FC8" w:rsidRPr="00434CCC" w:rsidRDefault="00685FC8" w:rsidP="00685FC8">
      <w:pPr>
        <w:pStyle w:val="standard"/>
      </w:pPr>
      <w:bookmarkStart w:id="35" w:name="WG418"/>
      <w:bookmarkEnd w:id="35"/>
      <w:r w:rsidRPr="00434CCC">
        <w:t>WG.4.18</w:t>
      </w:r>
      <w:r w:rsidRPr="00434CCC">
        <w:tab/>
        <w:t xml:space="preserve">Analyze the changing functions of cities over time. (History; </w:t>
      </w:r>
      <w:r>
        <w:t>Individuals, Society and Culture</w:t>
      </w:r>
      <w:r w:rsidRPr="00434CCC">
        <w:t>)</w:t>
      </w:r>
    </w:p>
    <w:p w:rsidR="00685FC8" w:rsidRPr="00434CCC" w:rsidRDefault="00685FC8" w:rsidP="00685FC8">
      <w:pPr>
        <w:pStyle w:val="example"/>
      </w:pPr>
      <w:r w:rsidRPr="00900A75">
        <w:rPr>
          <w:b/>
          <w:bCs/>
        </w:rPr>
        <w:t>Example:</w:t>
      </w:r>
      <w:r w:rsidRPr="00434CCC">
        <w:t xml:space="preserve"> Uses of cities as transportation centers, centers of commerce, and centers of administration and government</w:t>
      </w:r>
    </w:p>
    <w:p w:rsidR="00685FC8" w:rsidRPr="00434CCC" w:rsidRDefault="00685FC8" w:rsidP="00685FC8">
      <w:pPr>
        <w:pStyle w:val="SectionHeaders"/>
      </w:pPr>
      <w:r w:rsidRPr="00434CCC">
        <w:t>Cooperation and Conflict</w:t>
      </w:r>
    </w:p>
    <w:p w:rsidR="00685FC8" w:rsidRPr="00434CCC" w:rsidRDefault="00685FC8" w:rsidP="00685FC8">
      <w:pPr>
        <w:pStyle w:val="standard"/>
      </w:pPr>
      <w:bookmarkStart w:id="36" w:name="WG419"/>
      <w:bookmarkEnd w:id="36"/>
      <w:r w:rsidRPr="00434CCC">
        <w:lastRenderedPageBreak/>
        <w:t>WG.4.19</w:t>
      </w:r>
      <w:r w:rsidRPr="00434CCC">
        <w:tab/>
        <w:t>Identify specific situations where human or cultural factors are involved in geographic conflict and identify different viewpoints in the conflict.</w:t>
      </w:r>
      <w:r>
        <w:t xml:space="preserve"> </w:t>
      </w:r>
      <w:r w:rsidRPr="00434CCC">
        <w:t xml:space="preserve">Create scenarios under which these cultural factors would no longer trigger conflict. (Economics; Government; </w:t>
      </w:r>
      <w:r>
        <w:t>Individuals, Society and Culture</w:t>
      </w:r>
      <w:r w:rsidRPr="00434CCC">
        <w:t>)</w:t>
      </w:r>
    </w:p>
    <w:p w:rsidR="00685FC8" w:rsidRPr="00434CCC" w:rsidRDefault="00685FC8" w:rsidP="00685FC8">
      <w:pPr>
        <w:pStyle w:val="example"/>
      </w:pPr>
      <w:r w:rsidRPr="00900A75">
        <w:rPr>
          <w:b/>
          <w:bCs/>
        </w:rPr>
        <w:t>Example:</w:t>
      </w:r>
      <w:r w:rsidRPr="00434CCC">
        <w:t xml:space="preserve"> Israeli and Palestinian conflict, </w:t>
      </w:r>
      <w:r>
        <w:t xml:space="preserve">and </w:t>
      </w:r>
      <w:r w:rsidRPr="00434CCC">
        <w:t>Sunnis and Shiites</w:t>
      </w:r>
    </w:p>
    <w:p w:rsidR="00685FC8" w:rsidRDefault="00685FC8" w:rsidP="00685FC8">
      <w:pPr>
        <w:pStyle w:val="standard"/>
      </w:pPr>
      <w:bookmarkStart w:id="37" w:name="WG420"/>
      <w:bookmarkEnd w:id="37"/>
      <w:r w:rsidRPr="00434CCC">
        <w:t>WG.4.20</w:t>
      </w:r>
      <w:r w:rsidRPr="00434CCC">
        <w:tab/>
        <w:t>Identify international organizations of global power and influence (North Atlantic Treaty Organization/ NATO, the United Nations, the European Union, Association of Southeast Asian Nations/ASEAN) and report on the impact of each. (Economics</w:t>
      </w:r>
      <w:r>
        <w:t>,</w:t>
      </w:r>
      <w:r w:rsidRPr="00434CCC">
        <w:t xml:space="preserve"> Government)</w:t>
      </w:r>
    </w:p>
    <w:p w:rsidR="00685FC8" w:rsidRPr="00434CCC" w:rsidRDefault="00685FC8" w:rsidP="00685FC8">
      <w:pPr>
        <w:pStyle w:val="DefinitionNEW"/>
      </w:pPr>
      <w:r w:rsidRPr="00434CCC">
        <w:t>*</w:t>
      </w:r>
      <w:r w:rsidRPr="00434CCC">
        <w:tab/>
      </w:r>
      <w:proofErr w:type="gramStart"/>
      <w:r w:rsidRPr="00434CCC">
        <w:t>push</w:t>
      </w:r>
      <w:proofErr w:type="gramEnd"/>
      <w:r w:rsidRPr="00434CCC">
        <w:t xml:space="preserve"> factors: the social, political, economic and environmental forces that drive people from their previous location to search for new ones.</w:t>
      </w:r>
    </w:p>
    <w:p w:rsidR="00685FC8" w:rsidRPr="00434CCC" w:rsidRDefault="00685FC8" w:rsidP="00685FC8">
      <w:pPr>
        <w:pStyle w:val="DefinitionNEW"/>
      </w:pPr>
      <w:r w:rsidRPr="00434CCC">
        <w:t>*</w:t>
      </w:r>
      <w:r w:rsidRPr="00434CCC">
        <w:tab/>
      </w:r>
      <w:proofErr w:type="gramStart"/>
      <w:r w:rsidRPr="00434CCC">
        <w:t>pull</w:t>
      </w:r>
      <w:proofErr w:type="gramEnd"/>
      <w:r w:rsidRPr="00434CCC">
        <w:t xml:space="preserve"> factors: the social, political, economic and environmental attractions that draw people to a new location.</w:t>
      </w:r>
    </w:p>
    <w:p w:rsidR="00685FC8" w:rsidRPr="00434CCC" w:rsidRDefault="00685FC8" w:rsidP="00685FC8">
      <w:pPr>
        <w:pStyle w:val="DefinitionNEW"/>
      </w:pPr>
      <w:r w:rsidRPr="00434CCC">
        <w:t>*</w:t>
      </w:r>
      <w:r w:rsidRPr="00434CCC">
        <w:tab/>
      </w:r>
      <w:proofErr w:type="gramStart"/>
      <w:r w:rsidRPr="00434CCC">
        <w:t>lingua</w:t>
      </w:r>
      <w:proofErr w:type="gramEnd"/>
      <w:r w:rsidRPr="00434CCC">
        <w:t xml:space="preserve"> franca</w:t>
      </w:r>
      <w:r>
        <w:t xml:space="preserve">: </w:t>
      </w:r>
      <w:r w:rsidRPr="00434CCC">
        <w:t>a widely-used second language; a langu</w:t>
      </w:r>
      <w:r>
        <w:t xml:space="preserve">age of trade and communication </w:t>
      </w:r>
    </w:p>
    <w:p w:rsidR="00685FC8" w:rsidRPr="00434CCC" w:rsidRDefault="00685FC8" w:rsidP="00685FC8">
      <w:pPr>
        <w:pStyle w:val="DefinitionNEW"/>
      </w:pPr>
      <w:r w:rsidRPr="00434CCC">
        <w:t>*</w:t>
      </w:r>
      <w:r>
        <w:tab/>
      </w:r>
      <w:proofErr w:type="gramStart"/>
      <w:r w:rsidRPr="00434CCC">
        <w:t>convergence</w:t>
      </w:r>
      <w:proofErr w:type="gramEnd"/>
      <w:r w:rsidRPr="00434CCC">
        <w:t>: the process by which cultures become more alike</w:t>
      </w:r>
    </w:p>
    <w:p w:rsidR="00685FC8" w:rsidRPr="00434CCC" w:rsidRDefault="00685FC8" w:rsidP="00685FC8">
      <w:pPr>
        <w:pStyle w:val="DefinitionNEW"/>
      </w:pPr>
      <w:r w:rsidRPr="00434CCC">
        <w:t>*</w:t>
      </w:r>
      <w:r>
        <w:tab/>
      </w:r>
      <w:proofErr w:type="gramStart"/>
      <w:r w:rsidRPr="00434CCC">
        <w:t>divergence</w:t>
      </w:r>
      <w:proofErr w:type="gramEnd"/>
      <w:r w:rsidRPr="00434CCC">
        <w:t>: the process by which cultures become less alike</w:t>
      </w:r>
    </w:p>
    <w:p w:rsidR="00685FC8" w:rsidRDefault="00685FC8" w:rsidP="00685FC8">
      <w:pPr>
        <w:pStyle w:val="DefinitionNEW"/>
      </w:pPr>
      <w:r w:rsidRPr="00434CCC">
        <w:t>*</w:t>
      </w:r>
      <w:r w:rsidRPr="00434CCC">
        <w:tab/>
      </w:r>
      <w:proofErr w:type="gramStart"/>
      <w:r w:rsidRPr="00434CCC">
        <w:t>infrastructure</w:t>
      </w:r>
      <w:proofErr w:type="gramEnd"/>
      <w:r w:rsidRPr="00434CCC">
        <w:t>: the basic facilities and services, such as communication and transportation systems, schools and utilities, needed for the functioning of a society or community</w:t>
      </w:r>
    </w:p>
    <w:p w:rsidR="00685FC8" w:rsidRDefault="00685FC8" w:rsidP="00685FC8">
      <w:pPr>
        <w:pStyle w:val="stdtitle"/>
      </w:pPr>
      <w:r>
        <w:t>Standard 5</w:t>
      </w:r>
      <w:r>
        <w:br/>
      </w:r>
      <w:r w:rsidRPr="00D6484B">
        <w:t>Environment and Society</w:t>
      </w:r>
    </w:p>
    <w:p w:rsidR="00685FC8" w:rsidRDefault="00685FC8" w:rsidP="00685FC8">
      <w:pPr>
        <w:pStyle w:val="intro"/>
      </w:pPr>
      <w:r w:rsidRPr="00B26694">
        <w:t>Students will acquire a framework for thinking geographically about the environment and society.</w:t>
      </w:r>
      <w:r>
        <w:t xml:space="preserve"> </w:t>
      </w:r>
      <w:r w:rsidRPr="00B26694">
        <w:t>They will analyze ways in which humans affect and are affected by their physical environment and the changes that occur in the meaning, distribution and importance of resources.</w:t>
      </w:r>
    </w:p>
    <w:p w:rsidR="00685FC8" w:rsidRPr="00E4112F" w:rsidRDefault="00685FC8" w:rsidP="00685FC8">
      <w:pPr>
        <w:pStyle w:val="standard"/>
      </w:pPr>
      <w:bookmarkStart w:id="38" w:name="WG51"/>
      <w:bookmarkEnd w:id="38"/>
      <w:r w:rsidRPr="00E4112F">
        <w:t>WG.5.1</w:t>
      </w:r>
      <w:r w:rsidRPr="00E4112F">
        <w:tab/>
        <w:t xml:space="preserve">Identify and describe the effect of human interaction on the world’s environment. (Economics; Government; </w:t>
      </w:r>
      <w:r>
        <w:t>Individuals, Society and Culture</w:t>
      </w:r>
      <w:r w:rsidRPr="00E4112F">
        <w:t>)</w:t>
      </w:r>
    </w:p>
    <w:p w:rsidR="00685FC8" w:rsidRPr="00E4112F" w:rsidRDefault="00685FC8" w:rsidP="00685FC8">
      <w:pPr>
        <w:pStyle w:val="example"/>
      </w:pPr>
      <w:r w:rsidRPr="00900A75">
        <w:rPr>
          <w:b/>
          <w:bCs/>
        </w:rPr>
        <w:t>Example:</w:t>
      </w:r>
      <w:r w:rsidRPr="00E4112F">
        <w:t xml:space="preserve"> Atmospheric and surface pollution, global warming, deforestation, desertification, salinization, over-fishing, urban sprawl, and species extinction</w:t>
      </w:r>
    </w:p>
    <w:p w:rsidR="00685FC8" w:rsidRDefault="00685FC8" w:rsidP="00685FC8">
      <w:pPr>
        <w:pStyle w:val="standard"/>
      </w:pPr>
      <w:bookmarkStart w:id="39" w:name="WG52"/>
      <w:bookmarkEnd w:id="39"/>
      <w:r w:rsidRPr="00E4112F">
        <w:t>WG.5.2</w:t>
      </w:r>
      <w:r w:rsidRPr="00E4112F">
        <w:tab/>
        <w:t xml:space="preserve">Identify solutions to problems caused by environmental changes brought on by human activity. (Economics; Government; </w:t>
      </w:r>
      <w:r>
        <w:t>Individuals, Society and Culture</w:t>
      </w:r>
      <w:r w:rsidRPr="00E4112F">
        <w:t>)</w:t>
      </w:r>
    </w:p>
    <w:p w:rsidR="00685FC8" w:rsidRPr="00E4112F" w:rsidRDefault="00685FC8" w:rsidP="00685FC8">
      <w:pPr>
        <w:pStyle w:val="standard"/>
      </w:pPr>
      <w:bookmarkStart w:id="40" w:name="WG53"/>
      <w:bookmarkEnd w:id="40"/>
      <w:r w:rsidRPr="00E4112F">
        <w:t>WG.5.3</w:t>
      </w:r>
      <w:r w:rsidRPr="00E4112F">
        <w:tab/>
        <w:t xml:space="preserve">Map the occurrence and describe the effects of natural hazards throughout the world and explain ways to cope with them. (Government; </w:t>
      </w:r>
      <w:r>
        <w:t>Individuals, Society and Culture</w:t>
      </w:r>
      <w:r w:rsidRPr="00E4112F">
        <w:t>)</w:t>
      </w:r>
    </w:p>
    <w:p w:rsidR="00685FC8" w:rsidRPr="00E4112F" w:rsidRDefault="00685FC8" w:rsidP="00685FC8">
      <w:pPr>
        <w:pStyle w:val="example"/>
      </w:pPr>
      <w:r w:rsidRPr="00900A75">
        <w:rPr>
          <w:b/>
          <w:bCs/>
        </w:rPr>
        <w:t>Example:</w:t>
      </w:r>
      <w:r w:rsidRPr="00E4112F">
        <w:t xml:space="preserve"> Earthquakes, volcanic eruptions, tornadoes, flooding, hurricanes and cyclones, and lightning-triggered fires</w:t>
      </w:r>
    </w:p>
    <w:p w:rsidR="00685FC8" w:rsidRDefault="00685FC8" w:rsidP="00685FC8">
      <w:pPr>
        <w:pStyle w:val="standard"/>
      </w:pPr>
      <w:bookmarkStart w:id="41" w:name="WG54"/>
      <w:bookmarkEnd w:id="41"/>
      <w:r w:rsidRPr="00E4112F">
        <w:t>WG.5.4</w:t>
      </w:r>
      <w:r w:rsidRPr="00E4112F">
        <w:tab/>
        <w:t>Analyze the possible effect of a natural disaster on the local community and devise plans to cope with a disaster so as to minimize or mitigate its effects.</w:t>
      </w:r>
    </w:p>
    <w:p w:rsidR="00685FC8" w:rsidRPr="00E4112F" w:rsidRDefault="00685FC8" w:rsidP="00685FC8">
      <w:pPr>
        <w:pStyle w:val="standard"/>
      </w:pPr>
      <w:bookmarkStart w:id="42" w:name="WG55"/>
      <w:bookmarkEnd w:id="42"/>
      <w:r w:rsidRPr="00E4112F">
        <w:lastRenderedPageBreak/>
        <w:t>WG.5.5</w:t>
      </w:r>
      <w:r w:rsidRPr="00E4112F">
        <w:tab/>
        <w:t xml:space="preserve">Describe how and why the ability of people to use Earth’s resources to feed </w:t>
      </w:r>
      <w:proofErr w:type="gramStart"/>
      <w:r w:rsidRPr="00E4112F">
        <w:t>themselves</w:t>
      </w:r>
      <w:proofErr w:type="gramEnd"/>
      <w:r w:rsidRPr="00E4112F">
        <w:t xml:space="preserve"> has changed over time. (Economics; Government; History; </w:t>
      </w:r>
      <w:r>
        <w:t>Individuals, Society and Culture</w:t>
      </w:r>
      <w:r w:rsidRPr="00E4112F">
        <w:t>)</w:t>
      </w:r>
    </w:p>
    <w:p w:rsidR="00685FC8" w:rsidRPr="00E4112F" w:rsidRDefault="00685FC8" w:rsidP="00685FC8">
      <w:pPr>
        <w:pStyle w:val="example"/>
      </w:pPr>
      <w:r w:rsidRPr="00900A75">
        <w:rPr>
          <w:b/>
          <w:bCs/>
        </w:rPr>
        <w:t>Example:</w:t>
      </w:r>
      <w:r w:rsidRPr="00E4112F">
        <w:t xml:space="preserve"> Advances in technology such as irrigation, hybridization, </w:t>
      </w:r>
      <w:r>
        <w:t xml:space="preserve">and </w:t>
      </w:r>
      <w:r w:rsidRPr="00E4112F">
        <w:t>crop rotation</w:t>
      </w:r>
    </w:p>
    <w:p w:rsidR="00685FC8" w:rsidRPr="00E4112F" w:rsidRDefault="00685FC8" w:rsidP="00685FC8">
      <w:pPr>
        <w:pStyle w:val="standard"/>
      </w:pPr>
      <w:bookmarkStart w:id="43" w:name="WG56"/>
      <w:bookmarkEnd w:id="43"/>
      <w:r w:rsidRPr="00E4112F">
        <w:t>WG.5.6</w:t>
      </w:r>
      <w:r w:rsidRPr="00E4112F">
        <w:tab/>
        <w:t xml:space="preserve">Identify patterns of world resource distribution and utilization, and explain the consequences of the use of renewable and nonrenewable resources. (Economics; </w:t>
      </w:r>
      <w:r>
        <w:t>Individuals, Society and Culture</w:t>
      </w:r>
      <w:r w:rsidRPr="00E4112F">
        <w:t>)</w:t>
      </w:r>
    </w:p>
    <w:p w:rsidR="00685FC8" w:rsidRPr="00E4112F" w:rsidRDefault="00685FC8" w:rsidP="00685FC8">
      <w:pPr>
        <w:pStyle w:val="example"/>
      </w:pPr>
      <w:r w:rsidRPr="00900A75">
        <w:rPr>
          <w:b/>
          <w:bCs/>
        </w:rPr>
        <w:t>Example</w:t>
      </w:r>
      <w:r w:rsidRPr="00E4112F">
        <w:t>: Nonrenewable resources such as the distribution of fossil fuels, natural gas</w:t>
      </w:r>
      <w:r>
        <w:t xml:space="preserve"> and</w:t>
      </w:r>
      <w:r w:rsidRPr="00E4112F">
        <w:t xml:space="preserve"> oil; renewable sources such as timberland, water</w:t>
      </w:r>
      <w:r>
        <w:t xml:space="preserve"> and</w:t>
      </w:r>
      <w:r w:rsidRPr="00E4112F">
        <w:t xml:space="preserve"> fish</w:t>
      </w:r>
      <w:r>
        <w:t>;</w:t>
      </w:r>
      <w:r w:rsidRPr="00E4112F">
        <w:t xml:space="preserve"> and the relationship to scarcity</w:t>
      </w:r>
    </w:p>
    <w:p w:rsidR="00685FC8" w:rsidRDefault="00685FC8" w:rsidP="00685FC8">
      <w:pPr>
        <w:pStyle w:val="standard"/>
      </w:pPr>
      <w:bookmarkStart w:id="44" w:name="WG57"/>
      <w:bookmarkEnd w:id="44"/>
      <w:proofErr w:type="gramStart"/>
      <w:r w:rsidRPr="00E4112F">
        <w:t>WG.5.7</w:t>
      </w:r>
      <w:r w:rsidRPr="00E4112F">
        <w:tab/>
        <w:t>Identify examples from different world regions, involving the use and management of resources.</w:t>
      </w:r>
      <w:proofErr w:type="gramEnd"/>
      <w:r w:rsidRPr="00E4112F">
        <w:t xml:space="preserve"> Explain how different points of view influence policies relating to the use of these resources. (Economics; Government; </w:t>
      </w:r>
      <w:r>
        <w:t>Individuals, Society and Culture</w:t>
      </w:r>
      <w:r w:rsidRPr="00E4112F">
        <w:t>)</w:t>
      </w:r>
    </w:p>
    <w:p w:rsidR="00685FC8" w:rsidRDefault="00685FC8" w:rsidP="00685FC8">
      <w:pPr>
        <w:pStyle w:val="standard"/>
      </w:pPr>
      <w:bookmarkStart w:id="45" w:name="WG58"/>
      <w:bookmarkEnd w:id="45"/>
      <w:r w:rsidRPr="00E4112F">
        <w:t>WG.5.8</w:t>
      </w:r>
      <w:r w:rsidRPr="00E4112F">
        <w:tab/>
        <w:t>Create basic policies designed to guide the use and management of Earth’s resources and that reflect multiple points of view.</w:t>
      </w:r>
    </w:p>
    <w:p w:rsidR="00685FC8" w:rsidRPr="00D87992" w:rsidRDefault="00685FC8" w:rsidP="00685FC8">
      <w:pPr>
        <w:pStyle w:val="NoSpacing"/>
        <w:pBdr>
          <w:top w:val="single" w:sz="4" w:space="1" w:color="auto"/>
          <w:left w:val="single" w:sz="4" w:space="4" w:color="auto"/>
          <w:bottom w:val="single" w:sz="4" w:space="1" w:color="auto"/>
          <w:right w:val="single" w:sz="4" w:space="4" w:color="auto"/>
        </w:pBdr>
        <w:shd w:val="clear" w:color="auto" w:fill="E36C0A" w:themeFill="accent6" w:themeFillShade="BF"/>
        <w:rPr>
          <w:b/>
          <w:sz w:val="28"/>
          <w:szCs w:val="28"/>
        </w:rPr>
      </w:pPr>
      <w:r w:rsidRPr="001C4F89">
        <w:rPr>
          <w:b/>
          <w:color w:val="FFFFFF" w:themeColor="background1"/>
          <w:sz w:val="28"/>
          <w:szCs w:val="28"/>
        </w:rPr>
        <w:t>Reading Standards for Literacy in History/Social Studies 9-10</w:t>
      </w:r>
      <w:r>
        <w:rPr>
          <w:b/>
          <w:sz w:val="28"/>
          <w:szCs w:val="28"/>
        </w:rPr>
        <w:tab/>
        <w:t xml:space="preserve">                                   </w:t>
      </w:r>
      <w:r w:rsidRPr="001D5797">
        <w:rPr>
          <w:b/>
          <w:color w:val="FFFFFF" w:themeColor="background1"/>
          <w:sz w:val="28"/>
          <w:szCs w:val="28"/>
        </w:rPr>
        <w:t>R</w:t>
      </w:r>
      <w:r>
        <w:rPr>
          <w:b/>
          <w:color w:val="FFFFFF" w:themeColor="background1"/>
          <w:sz w:val="28"/>
          <w:szCs w:val="28"/>
        </w:rPr>
        <w:t>H</w:t>
      </w:r>
    </w:p>
    <w:p w:rsidR="00685FC8" w:rsidRDefault="00685FC8" w:rsidP="00685FC8">
      <w:pPr>
        <w:pStyle w:val="NoSpacing"/>
        <w:rPr>
          <w:b/>
        </w:rPr>
      </w:pPr>
    </w:p>
    <w:p w:rsidR="00685FC8" w:rsidRDefault="00685FC8" w:rsidP="00685FC8">
      <w:pPr>
        <w:pStyle w:val="NoSpacing"/>
        <w:spacing w:line="360" w:lineRule="auto"/>
        <w:jc w:val="both"/>
        <w:rPr>
          <w:i/>
        </w:rPr>
      </w:pPr>
      <w:r>
        <w:t xml:space="preserve">The standards below begin at grade 9 and define what students should understand and be able to do by the end of grade 10.  The CCR anchor standards and high school standards in literacy work in tandem to define college and career readiness expectations – the former providing broad standards, the latter providing additional specificity.  </w:t>
      </w:r>
    </w:p>
    <w:p w:rsidR="00685FC8" w:rsidRDefault="00685FC8" w:rsidP="00685FC8">
      <w:pPr>
        <w:pStyle w:val="NoSpacing"/>
        <w:rPr>
          <w:b/>
        </w:rPr>
      </w:pPr>
    </w:p>
    <w:p w:rsidR="00685FC8" w:rsidRDefault="00685FC8" w:rsidP="00685FC8">
      <w:pPr>
        <w:pStyle w:val="NoSpacing"/>
        <w:spacing w:line="360" w:lineRule="auto"/>
        <w:rPr>
          <w:b/>
        </w:rPr>
      </w:pPr>
      <w:r>
        <w:rPr>
          <w:b/>
        </w:rPr>
        <w:t>Key Ideas and Details</w:t>
      </w:r>
    </w:p>
    <w:p w:rsidR="00685FC8" w:rsidRDefault="00685FC8" w:rsidP="00685FC8">
      <w:pPr>
        <w:pStyle w:val="NoSpacing"/>
        <w:spacing w:line="360" w:lineRule="auto"/>
        <w:ind w:left="360"/>
      </w:pPr>
      <w:bookmarkStart w:id="46" w:name="RH1"/>
      <w:bookmarkEnd w:id="46"/>
      <w:r>
        <w:rPr>
          <w:b/>
        </w:rPr>
        <w:t>9-10.RH</w:t>
      </w:r>
      <w:r w:rsidRPr="00635248">
        <w:rPr>
          <w:b/>
        </w:rPr>
        <w:t>.1</w:t>
      </w:r>
      <w:r>
        <w:t xml:space="preserve"> Cite specific textual evidence to support analysis of primary and secondary sources, attending to </w:t>
      </w:r>
    </w:p>
    <w:p w:rsidR="00685FC8" w:rsidRDefault="00685FC8" w:rsidP="00685FC8">
      <w:pPr>
        <w:pStyle w:val="NoSpacing"/>
        <w:spacing w:line="360" w:lineRule="auto"/>
        <w:ind w:left="1440"/>
      </w:pPr>
      <w:proofErr w:type="gramStart"/>
      <w:r>
        <w:t>such</w:t>
      </w:r>
      <w:proofErr w:type="gramEnd"/>
      <w:r>
        <w:t xml:space="preserve"> features as the date and origin of the information.   </w:t>
      </w:r>
    </w:p>
    <w:p w:rsidR="00685FC8" w:rsidRDefault="00685FC8" w:rsidP="00685FC8">
      <w:pPr>
        <w:pStyle w:val="NoSpacing"/>
        <w:spacing w:line="360" w:lineRule="auto"/>
        <w:ind w:left="1440" w:hanging="1080"/>
      </w:pPr>
      <w:bookmarkStart w:id="47" w:name="RH2"/>
      <w:bookmarkEnd w:id="47"/>
      <w:r>
        <w:rPr>
          <w:b/>
        </w:rPr>
        <w:t>9-10.RH</w:t>
      </w:r>
      <w:r w:rsidRPr="00635248">
        <w:rPr>
          <w:b/>
        </w:rPr>
        <w:t>.2</w:t>
      </w:r>
      <w:r>
        <w:tab/>
        <w:t xml:space="preserve">Determine the central ideas or information of a primary or secondary source; provide an    </w:t>
      </w:r>
    </w:p>
    <w:p w:rsidR="00685FC8" w:rsidRDefault="00685FC8" w:rsidP="00685FC8">
      <w:pPr>
        <w:pStyle w:val="NoSpacing"/>
        <w:spacing w:line="360" w:lineRule="auto"/>
        <w:ind w:left="1440" w:hanging="1080"/>
      </w:pPr>
      <w:r>
        <w:rPr>
          <w:b/>
        </w:rPr>
        <w:t xml:space="preserve">                  </w:t>
      </w:r>
      <w:proofErr w:type="gramStart"/>
      <w:r>
        <w:t>accurate</w:t>
      </w:r>
      <w:proofErr w:type="gramEnd"/>
      <w:r>
        <w:t xml:space="preserve"> summary of how key events or ideas develop over the course of the text.  </w:t>
      </w:r>
      <w:r w:rsidRPr="005D4963">
        <w:t xml:space="preserve">  </w:t>
      </w:r>
      <w:r w:rsidRPr="002C008E">
        <w:t xml:space="preserve">  </w:t>
      </w:r>
      <w:r w:rsidRPr="00A77998">
        <w:t xml:space="preserve"> </w:t>
      </w:r>
      <w:r w:rsidRPr="00FF5D0B">
        <w:t xml:space="preserve"> </w:t>
      </w:r>
      <w:r w:rsidRPr="00806FF3">
        <w:t xml:space="preserve">  </w:t>
      </w:r>
      <w:r w:rsidRPr="00DC6EED">
        <w:t xml:space="preserve">  </w:t>
      </w:r>
    </w:p>
    <w:p w:rsidR="00685FC8" w:rsidRDefault="00685FC8" w:rsidP="00685FC8">
      <w:pPr>
        <w:pStyle w:val="NoSpacing"/>
        <w:spacing w:line="360" w:lineRule="auto"/>
        <w:ind w:left="360"/>
      </w:pPr>
      <w:bookmarkStart w:id="48" w:name="RH3"/>
      <w:bookmarkEnd w:id="48"/>
      <w:r>
        <w:rPr>
          <w:b/>
        </w:rPr>
        <w:t>9-10.RH</w:t>
      </w:r>
      <w:r w:rsidRPr="00635248">
        <w:rPr>
          <w:b/>
        </w:rPr>
        <w:t>.3</w:t>
      </w:r>
      <w:r>
        <w:t xml:space="preserve"> Analyze in detail a series of events described in a text; determine whether earlier events caused </w:t>
      </w:r>
    </w:p>
    <w:p w:rsidR="00685FC8" w:rsidRDefault="00685FC8" w:rsidP="00685FC8">
      <w:pPr>
        <w:pStyle w:val="NoSpacing"/>
        <w:spacing w:line="360" w:lineRule="auto"/>
        <w:ind w:left="1080" w:firstLine="360"/>
      </w:pPr>
      <w:proofErr w:type="gramStart"/>
      <w:r>
        <w:t>later</w:t>
      </w:r>
      <w:proofErr w:type="gramEnd"/>
      <w:r>
        <w:t xml:space="preserve"> ones or simply preceded them.  </w:t>
      </w:r>
    </w:p>
    <w:p w:rsidR="00685FC8" w:rsidRDefault="00685FC8" w:rsidP="00685FC8">
      <w:pPr>
        <w:pStyle w:val="NoSpacing"/>
        <w:spacing w:line="360" w:lineRule="auto"/>
        <w:ind w:left="1080" w:firstLine="360"/>
      </w:pPr>
    </w:p>
    <w:p w:rsidR="00685FC8" w:rsidRDefault="00685FC8" w:rsidP="00685FC8">
      <w:pPr>
        <w:pStyle w:val="NoSpacing"/>
        <w:spacing w:line="360" w:lineRule="auto"/>
        <w:rPr>
          <w:b/>
        </w:rPr>
      </w:pPr>
      <w:r>
        <w:rPr>
          <w:b/>
        </w:rPr>
        <w:t>Craft and Structure</w:t>
      </w:r>
    </w:p>
    <w:p w:rsidR="00685FC8" w:rsidRDefault="00685FC8" w:rsidP="00685FC8">
      <w:pPr>
        <w:pStyle w:val="NoSpacing"/>
        <w:spacing w:line="360" w:lineRule="auto"/>
        <w:ind w:left="360"/>
      </w:pPr>
      <w:bookmarkStart w:id="49" w:name="RH4"/>
      <w:bookmarkEnd w:id="49"/>
      <w:r>
        <w:rPr>
          <w:b/>
        </w:rPr>
        <w:t>9-10.RH</w:t>
      </w:r>
      <w:r w:rsidRPr="00635248">
        <w:rPr>
          <w:b/>
        </w:rPr>
        <w:t>.4</w:t>
      </w:r>
      <w:r>
        <w:t xml:space="preserve"> Determine the meaning of words and phrases as they are used in a text, including vocabulary </w:t>
      </w:r>
    </w:p>
    <w:p w:rsidR="00685FC8" w:rsidRDefault="00685FC8" w:rsidP="00685FC8">
      <w:pPr>
        <w:pStyle w:val="NoSpacing"/>
        <w:spacing w:line="360" w:lineRule="auto"/>
        <w:ind w:left="1080" w:firstLine="360"/>
      </w:pPr>
      <w:r>
        <w:lastRenderedPageBreak/>
        <w:t xml:space="preserve"> </w:t>
      </w:r>
      <w:proofErr w:type="gramStart"/>
      <w:r>
        <w:t>describing</w:t>
      </w:r>
      <w:proofErr w:type="gramEnd"/>
      <w:r>
        <w:t xml:space="preserve"> political, social, or economic aspects of history/social studies.  </w:t>
      </w:r>
    </w:p>
    <w:p w:rsidR="00685FC8" w:rsidRDefault="00685FC8" w:rsidP="00685FC8">
      <w:pPr>
        <w:pStyle w:val="NoSpacing"/>
        <w:spacing w:line="360" w:lineRule="auto"/>
        <w:ind w:left="360"/>
      </w:pPr>
      <w:bookmarkStart w:id="50" w:name="RH5"/>
      <w:bookmarkEnd w:id="50"/>
      <w:r>
        <w:rPr>
          <w:b/>
        </w:rPr>
        <w:t>9-</w:t>
      </w:r>
      <w:proofErr w:type="gramStart"/>
      <w:r>
        <w:rPr>
          <w:b/>
        </w:rPr>
        <w:t>10.RH</w:t>
      </w:r>
      <w:r w:rsidRPr="00635248">
        <w:rPr>
          <w:b/>
        </w:rPr>
        <w:t>.5</w:t>
      </w:r>
      <w:r>
        <w:t xml:space="preserve">  Analyze</w:t>
      </w:r>
      <w:proofErr w:type="gramEnd"/>
      <w:r>
        <w:t xml:space="preserve"> how a text uses structure to emphasize key points or advance an explanation or </w:t>
      </w:r>
    </w:p>
    <w:p w:rsidR="00685FC8" w:rsidRDefault="00685FC8" w:rsidP="00685FC8">
      <w:pPr>
        <w:pStyle w:val="NoSpacing"/>
        <w:spacing w:line="360" w:lineRule="auto"/>
        <w:ind w:left="1080" w:firstLine="360"/>
      </w:pPr>
      <w:r>
        <w:t xml:space="preserve"> </w:t>
      </w:r>
      <w:proofErr w:type="gramStart"/>
      <w:r>
        <w:t>analysis</w:t>
      </w:r>
      <w:proofErr w:type="gramEnd"/>
      <w:r>
        <w:t xml:space="preserve">.   </w:t>
      </w:r>
    </w:p>
    <w:p w:rsidR="00685FC8" w:rsidRDefault="00685FC8" w:rsidP="00685FC8">
      <w:pPr>
        <w:pStyle w:val="NoSpacing"/>
        <w:spacing w:line="360" w:lineRule="auto"/>
        <w:ind w:left="360"/>
      </w:pPr>
      <w:bookmarkStart w:id="51" w:name="RH6"/>
      <w:bookmarkEnd w:id="51"/>
      <w:r>
        <w:rPr>
          <w:b/>
        </w:rPr>
        <w:t>9-</w:t>
      </w:r>
      <w:proofErr w:type="gramStart"/>
      <w:r>
        <w:rPr>
          <w:b/>
        </w:rPr>
        <w:t>10.RH</w:t>
      </w:r>
      <w:r w:rsidRPr="00635248">
        <w:rPr>
          <w:b/>
        </w:rPr>
        <w:t>.6</w:t>
      </w:r>
      <w:r>
        <w:t xml:space="preserve">  Compare</w:t>
      </w:r>
      <w:proofErr w:type="gramEnd"/>
      <w:r>
        <w:t xml:space="preserve"> the point of view of two or more authors for how they treat the same or similar topics, </w:t>
      </w:r>
    </w:p>
    <w:p w:rsidR="00685FC8" w:rsidRDefault="00685FC8" w:rsidP="00685FC8">
      <w:pPr>
        <w:pStyle w:val="NoSpacing"/>
        <w:spacing w:line="360" w:lineRule="auto"/>
        <w:ind w:left="1080" w:firstLine="360"/>
      </w:pPr>
      <w:r>
        <w:t xml:space="preserve"> </w:t>
      </w:r>
      <w:proofErr w:type="gramStart"/>
      <w:r>
        <w:t>including</w:t>
      </w:r>
      <w:proofErr w:type="gramEnd"/>
      <w:r>
        <w:t xml:space="preserve"> which details they include and emphasize in their respective accounts. </w:t>
      </w:r>
    </w:p>
    <w:p w:rsidR="00685FC8" w:rsidRDefault="00685FC8" w:rsidP="00685FC8">
      <w:pPr>
        <w:pStyle w:val="NoSpacing"/>
        <w:spacing w:line="360" w:lineRule="auto"/>
        <w:ind w:left="1080" w:firstLine="360"/>
        <w:rPr>
          <w:b/>
        </w:rPr>
      </w:pPr>
      <w:r>
        <w:t xml:space="preserve"> </w:t>
      </w:r>
    </w:p>
    <w:p w:rsidR="00685FC8" w:rsidRDefault="00685FC8" w:rsidP="00685FC8">
      <w:pPr>
        <w:pStyle w:val="NoSpacing"/>
        <w:spacing w:line="360" w:lineRule="auto"/>
        <w:rPr>
          <w:b/>
        </w:rPr>
      </w:pPr>
      <w:r>
        <w:rPr>
          <w:b/>
        </w:rPr>
        <w:t>Integration of Knowledge and Ideas</w:t>
      </w:r>
    </w:p>
    <w:p w:rsidR="00685FC8" w:rsidRDefault="00685FC8" w:rsidP="00685FC8">
      <w:pPr>
        <w:pStyle w:val="NoSpacing"/>
        <w:spacing w:line="360" w:lineRule="auto"/>
        <w:ind w:left="360"/>
      </w:pPr>
      <w:bookmarkStart w:id="52" w:name="RH7"/>
      <w:bookmarkEnd w:id="52"/>
      <w:r>
        <w:rPr>
          <w:b/>
        </w:rPr>
        <w:t>9-</w:t>
      </w:r>
      <w:proofErr w:type="gramStart"/>
      <w:r>
        <w:rPr>
          <w:b/>
        </w:rPr>
        <w:t>10.RH</w:t>
      </w:r>
      <w:r w:rsidRPr="00635248">
        <w:rPr>
          <w:b/>
        </w:rPr>
        <w:t>.7</w:t>
      </w:r>
      <w:r>
        <w:t xml:space="preserve">  Integrate</w:t>
      </w:r>
      <w:proofErr w:type="gramEnd"/>
      <w:r>
        <w:t xml:space="preserve"> quantitative or technical analysis (e.g., charts, research data) with qualitative  </w:t>
      </w:r>
    </w:p>
    <w:p w:rsidR="00685FC8" w:rsidRDefault="00685FC8" w:rsidP="00685FC8">
      <w:pPr>
        <w:pStyle w:val="NoSpacing"/>
        <w:spacing w:line="360" w:lineRule="auto"/>
        <w:ind w:left="1080" w:firstLine="360"/>
      </w:pPr>
      <w:r>
        <w:t xml:space="preserve"> </w:t>
      </w:r>
      <w:proofErr w:type="gramStart"/>
      <w:r>
        <w:t>analysis</w:t>
      </w:r>
      <w:proofErr w:type="gramEnd"/>
      <w:r>
        <w:t xml:space="preserve"> in print or digital text.  </w:t>
      </w:r>
    </w:p>
    <w:p w:rsidR="00685FC8" w:rsidRDefault="00685FC8" w:rsidP="00685FC8">
      <w:pPr>
        <w:pStyle w:val="NoSpacing"/>
        <w:spacing w:line="360" w:lineRule="auto"/>
        <w:ind w:left="360"/>
      </w:pPr>
      <w:bookmarkStart w:id="53" w:name="RH8"/>
      <w:bookmarkEnd w:id="53"/>
      <w:r>
        <w:rPr>
          <w:b/>
        </w:rPr>
        <w:t>9-</w:t>
      </w:r>
      <w:proofErr w:type="gramStart"/>
      <w:r>
        <w:rPr>
          <w:b/>
        </w:rPr>
        <w:t>10.RH</w:t>
      </w:r>
      <w:r w:rsidRPr="00635248">
        <w:rPr>
          <w:b/>
        </w:rPr>
        <w:t>.8</w:t>
      </w:r>
      <w:r>
        <w:t xml:space="preserve">  Assess</w:t>
      </w:r>
      <w:proofErr w:type="gramEnd"/>
      <w:r>
        <w:t xml:space="preserve"> the extent to which the reasoning and evidence in a text support the author’s claims.   </w:t>
      </w:r>
      <w:r w:rsidRPr="005D4963">
        <w:t xml:space="preserve"> </w:t>
      </w:r>
      <w:r w:rsidRPr="00A77998">
        <w:t xml:space="preserve">  </w:t>
      </w:r>
      <w:r w:rsidRPr="00FF5D0B">
        <w:t xml:space="preserve">  </w:t>
      </w:r>
      <w:r w:rsidRPr="00D84244">
        <w:t xml:space="preserve"> </w:t>
      </w:r>
    </w:p>
    <w:p w:rsidR="00685FC8" w:rsidRDefault="00685FC8" w:rsidP="00685FC8">
      <w:pPr>
        <w:pStyle w:val="NoSpacing"/>
        <w:spacing w:line="360" w:lineRule="auto"/>
        <w:ind w:left="360"/>
      </w:pPr>
      <w:bookmarkStart w:id="54" w:name="RH9"/>
      <w:bookmarkEnd w:id="54"/>
      <w:r>
        <w:rPr>
          <w:b/>
        </w:rPr>
        <w:t>9-</w:t>
      </w:r>
      <w:proofErr w:type="gramStart"/>
      <w:r>
        <w:rPr>
          <w:b/>
        </w:rPr>
        <w:t>10.RH</w:t>
      </w:r>
      <w:r w:rsidRPr="00635248">
        <w:rPr>
          <w:b/>
        </w:rPr>
        <w:t>.9</w:t>
      </w:r>
      <w:r>
        <w:t xml:space="preserve">  Compare</w:t>
      </w:r>
      <w:proofErr w:type="gramEnd"/>
      <w:r>
        <w:t xml:space="preserve"> and contrast treatments of the same topic in several primary and secondary sources. </w:t>
      </w:r>
      <w:r w:rsidRPr="005D4963">
        <w:t xml:space="preserve"> </w:t>
      </w:r>
      <w:r w:rsidRPr="00D84244">
        <w:t xml:space="preserve"> </w:t>
      </w:r>
    </w:p>
    <w:p w:rsidR="00685FC8" w:rsidRDefault="00685FC8" w:rsidP="00685FC8">
      <w:pPr>
        <w:pStyle w:val="NoSpacing"/>
        <w:spacing w:line="360" w:lineRule="auto"/>
        <w:ind w:left="360"/>
      </w:pPr>
    </w:p>
    <w:p w:rsidR="00685FC8" w:rsidRDefault="00685FC8" w:rsidP="00685FC8">
      <w:pPr>
        <w:pStyle w:val="NoSpacing"/>
        <w:spacing w:line="360" w:lineRule="auto"/>
        <w:rPr>
          <w:b/>
        </w:rPr>
      </w:pPr>
      <w:r>
        <w:rPr>
          <w:b/>
        </w:rPr>
        <w:t>Range of Reading and Level of Text Complexity</w:t>
      </w:r>
    </w:p>
    <w:p w:rsidR="00685FC8" w:rsidRDefault="00685FC8" w:rsidP="00685FC8">
      <w:pPr>
        <w:pStyle w:val="NoSpacing"/>
        <w:spacing w:line="360" w:lineRule="auto"/>
        <w:ind w:left="360"/>
      </w:pPr>
      <w:bookmarkStart w:id="55" w:name="RH10"/>
      <w:bookmarkEnd w:id="55"/>
      <w:r>
        <w:rPr>
          <w:b/>
        </w:rPr>
        <w:t>9-10.RH</w:t>
      </w:r>
      <w:r w:rsidRPr="00635248">
        <w:rPr>
          <w:b/>
        </w:rPr>
        <w:t>.10</w:t>
      </w:r>
      <w:r>
        <w:t xml:space="preserve"> By the end of grade </w:t>
      </w:r>
      <w:proofErr w:type="gramStart"/>
      <w:r>
        <w:t>10,</w:t>
      </w:r>
      <w:proofErr w:type="gramEnd"/>
      <w:r>
        <w:t xml:space="preserve"> read and comprehend history/social studies texts in the grades 9-10 text </w:t>
      </w:r>
    </w:p>
    <w:p w:rsidR="00685FC8" w:rsidRDefault="00685FC8" w:rsidP="00685FC8">
      <w:pPr>
        <w:pStyle w:val="NoSpacing"/>
        <w:spacing w:line="360" w:lineRule="auto"/>
        <w:ind w:left="1080" w:firstLine="360"/>
      </w:pPr>
      <w:r>
        <w:t xml:space="preserve">  </w:t>
      </w:r>
      <w:proofErr w:type="gramStart"/>
      <w:r>
        <w:t>complexity</w:t>
      </w:r>
      <w:proofErr w:type="gramEnd"/>
      <w:r>
        <w:t xml:space="preserve"> band independently and proficiently.  </w:t>
      </w:r>
    </w:p>
    <w:p w:rsidR="00685FC8" w:rsidRDefault="00685FC8" w:rsidP="00685FC8">
      <w:pPr>
        <w:pStyle w:val="NoSpacing"/>
        <w:spacing w:line="360" w:lineRule="auto"/>
        <w:ind w:left="1080" w:firstLine="360"/>
      </w:pPr>
    </w:p>
    <w:p w:rsidR="00685FC8" w:rsidRDefault="00685FC8" w:rsidP="00685FC8">
      <w:pPr>
        <w:pStyle w:val="NoSpacing"/>
        <w:spacing w:line="360" w:lineRule="auto"/>
        <w:ind w:left="1080" w:firstLine="360"/>
      </w:pPr>
    </w:p>
    <w:p w:rsidR="00685FC8" w:rsidRPr="00440780" w:rsidRDefault="00685FC8" w:rsidP="00685FC8">
      <w:pPr>
        <w:pStyle w:val="NoSpacing"/>
        <w:pBdr>
          <w:top w:val="single" w:sz="4" w:space="1" w:color="auto"/>
          <w:left w:val="single" w:sz="4" w:space="4" w:color="auto"/>
          <w:bottom w:val="single" w:sz="4" w:space="1" w:color="auto"/>
          <w:right w:val="single" w:sz="4" w:space="4" w:color="auto"/>
        </w:pBdr>
        <w:shd w:val="clear" w:color="auto" w:fill="E36C0A" w:themeFill="accent6" w:themeFillShade="BF"/>
        <w:jc w:val="both"/>
        <w:rPr>
          <w:b/>
          <w:sz w:val="28"/>
          <w:szCs w:val="28"/>
        </w:rPr>
      </w:pPr>
      <w:r w:rsidRPr="001C4F89">
        <w:rPr>
          <w:b/>
          <w:color w:val="FFFFFF" w:themeColor="background1"/>
          <w:sz w:val="28"/>
          <w:szCs w:val="28"/>
        </w:rPr>
        <w:t>Writing Standards for Literacy in History/Social Studies 9-10</w:t>
      </w:r>
      <w:r>
        <w:rPr>
          <w:b/>
          <w:sz w:val="28"/>
          <w:szCs w:val="28"/>
        </w:rPr>
        <w:tab/>
      </w:r>
      <w:r>
        <w:rPr>
          <w:b/>
          <w:sz w:val="28"/>
          <w:szCs w:val="28"/>
        </w:rPr>
        <w:tab/>
      </w:r>
      <w:r>
        <w:rPr>
          <w:b/>
          <w:sz w:val="28"/>
          <w:szCs w:val="28"/>
        </w:rPr>
        <w:tab/>
      </w:r>
      <w:r>
        <w:rPr>
          <w:b/>
          <w:sz w:val="28"/>
          <w:szCs w:val="28"/>
        </w:rPr>
        <w:tab/>
        <w:t xml:space="preserve">   </w:t>
      </w:r>
      <w:r w:rsidRPr="0093569A">
        <w:rPr>
          <w:b/>
          <w:color w:val="FFFFFF" w:themeColor="background1"/>
          <w:sz w:val="28"/>
          <w:szCs w:val="28"/>
        </w:rPr>
        <w:t>W</w:t>
      </w:r>
      <w:r>
        <w:rPr>
          <w:b/>
          <w:color w:val="FFFFFF" w:themeColor="background1"/>
          <w:sz w:val="28"/>
          <w:szCs w:val="28"/>
        </w:rPr>
        <w:t>H</w:t>
      </w:r>
    </w:p>
    <w:p w:rsidR="00685FC8" w:rsidRDefault="00685FC8" w:rsidP="00685FC8">
      <w:pPr>
        <w:pStyle w:val="NoSpacing"/>
        <w:jc w:val="both"/>
        <w:rPr>
          <w:b/>
        </w:rPr>
      </w:pPr>
    </w:p>
    <w:p w:rsidR="00685FC8" w:rsidRDefault="00685FC8" w:rsidP="00685FC8">
      <w:pPr>
        <w:pStyle w:val="NoSpacing"/>
        <w:spacing w:line="276" w:lineRule="auto"/>
        <w:jc w:val="both"/>
      </w:pPr>
      <w:r>
        <w:t xml:space="preserve">The standards below begin at grade 9 and define what students should understand and be able to do by the end of grade 10.  The CCR anchor standards and high school standards in literacy work in tandem to define college and career readiness expectations – the former providing broad standards, the latter providing additional specificity.  </w:t>
      </w:r>
    </w:p>
    <w:p w:rsidR="00685FC8" w:rsidRDefault="00685FC8" w:rsidP="00685FC8">
      <w:pPr>
        <w:pStyle w:val="NoSpacing"/>
        <w:jc w:val="both"/>
        <w:rPr>
          <w:b/>
        </w:rPr>
      </w:pPr>
    </w:p>
    <w:p w:rsidR="00685FC8" w:rsidRDefault="00685FC8" w:rsidP="00685FC8">
      <w:pPr>
        <w:pStyle w:val="NoSpacing"/>
        <w:spacing w:line="360" w:lineRule="auto"/>
        <w:jc w:val="both"/>
        <w:rPr>
          <w:b/>
        </w:rPr>
      </w:pPr>
      <w:r>
        <w:rPr>
          <w:b/>
        </w:rPr>
        <w:t>Text Types and Purposes</w:t>
      </w:r>
    </w:p>
    <w:p w:rsidR="00685FC8" w:rsidRDefault="00685FC8" w:rsidP="00685FC8">
      <w:pPr>
        <w:pStyle w:val="NoSpacing"/>
        <w:spacing w:line="360" w:lineRule="auto"/>
        <w:ind w:left="360"/>
        <w:jc w:val="both"/>
      </w:pPr>
      <w:bookmarkStart w:id="56" w:name="WH1"/>
      <w:bookmarkEnd w:id="56"/>
      <w:r>
        <w:rPr>
          <w:b/>
        </w:rPr>
        <w:t>9-</w:t>
      </w:r>
      <w:proofErr w:type="gramStart"/>
      <w:r>
        <w:rPr>
          <w:b/>
        </w:rPr>
        <w:t>10.WH</w:t>
      </w:r>
      <w:r w:rsidRPr="00635248">
        <w:rPr>
          <w:b/>
        </w:rPr>
        <w:t>.1</w:t>
      </w:r>
      <w:r>
        <w:t xml:space="preserve">  </w:t>
      </w:r>
      <w:r w:rsidRPr="00910D9A">
        <w:t>Write</w:t>
      </w:r>
      <w:proofErr w:type="gramEnd"/>
      <w:r w:rsidRPr="00910D9A">
        <w:t xml:space="preserve"> arguments </w:t>
      </w:r>
      <w:r>
        <w:t xml:space="preserve">focused on </w:t>
      </w:r>
      <w:r w:rsidRPr="0020331B">
        <w:rPr>
          <w:i/>
        </w:rPr>
        <w:t>discipline-specific content</w:t>
      </w:r>
      <w:r>
        <w:t xml:space="preserve">. </w:t>
      </w:r>
    </w:p>
    <w:p w:rsidR="00685FC8" w:rsidRDefault="00685FC8" w:rsidP="00685FC8">
      <w:pPr>
        <w:pStyle w:val="NoSpacing"/>
        <w:spacing w:line="360" w:lineRule="auto"/>
        <w:ind w:left="1440"/>
        <w:jc w:val="both"/>
      </w:pPr>
      <w:r>
        <w:t xml:space="preserve">a. </w:t>
      </w:r>
      <w:r w:rsidRPr="00910D9A">
        <w:t xml:space="preserve">Introduce </w:t>
      </w:r>
      <w:r>
        <w:t xml:space="preserve">precise </w:t>
      </w:r>
      <w:r w:rsidRPr="00910D9A">
        <w:t xml:space="preserve">claim(s), </w:t>
      </w:r>
      <w:r>
        <w:t xml:space="preserve">distinguish the claim(s) from alternate or opposing claims, and create an organization that establishes clear relationships among the claim(s), counterclaims, reasons, and evidence.  </w:t>
      </w:r>
    </w:p>
    <w:p w:rsidR="00685FC8" w:rsidRDefault="00685FC8" w:rsidP="00685FC8">
      <w:pPr>
        <w:pStyle w:val="NoSpacing"/>
        <w:spacing w:line="360" w:lineRule="auto"/>
        <w:ind w:left="1440"/>
        <w:jc w:val="both"/>
      </w:pPr>
      <w:r>
        <w:lastRenderedPageBreak/>
        <w:t xml:space="preserve">b. Develop claim(s) and counterclaims fairly, supplying data and evidence for each while pointing out the strengths and limitations of both claim(s) and counterclaims in a discipline-appropriate form and in a manner that anticipates the audience’s knowledge level and concerns.  </w:t>
      </w:r>
    </w:p>
    <w:p w:rsidR="00685FC8" w:rsidRDefault="00685FC8" w:rsidP="00685FC8">
      <w:pPr>
        <w:pStyle w:val="NoSpacing"/>
        <w:spacing w:line="360" w:lineRule="auto"/>
        <w:ind w:left="1440"/>
        <w:jc w:val="both"/>
      </w:pPr>
      <w:r>
        <w:t xml:space="preserve">c. Use words, phrases, and clauses to link the major sections of the text, create cohesion, and clarify the relationships between claim(s) and reasons, between reasons and evidence, and between claim(s) and counterclaims.   </w:t>
      </w:r>
    </w:p>
    <w:p w:rsidR="00685FC8" w:rsidRDefault="00685FC8" w:rsidP="00685FC8">
      <w:pPr>
        <w:pStyle w:val="NoSpacing"/>
        <w:spacing w:line="360" w:lineRule="auto"/>
        <w:ind w:left="1440"/>
        <w:jc w:val="both"/>
      </w:pPr>
      <w:r>
        <w:t xml:space="preserve">d. </w:t>
      </w:r>
      <w:r w:rsidRPr="00910D9A">
        <w:t>Establish and maintain a formal style</w:t>
      </w:r>
      <w:r>
        <w:t xml:space="preserve"> and objective tone while attending to the norms and conventions of the discipline in which they are writing</w:t>
      </w:r>
      <w:r w:rsidRPr="00910D9A">
        <w:t>.</w:t>
      </w:r>
    </w:p>
    <w:p w:rsidR="00685FC8" w:rsidRDefault="00685FC8" w:rsidP="00685FC8">
      <w:pPr>
        <w:pStyle w:val="NoSpacing"/>
        <w:spacing w:line="360" w:lineRule="auto"/>
        <w:ind w:left="1440"/>
        <w:jc w:val="both"/>
      </w:pPr>
      <w:r>
        <w:t xml:space="preserve">e. </w:t>
      </w:r>
      <w:r w:rsidRPr="00910D9A">
        <w:t xml:space="preserve">Provide a concluding statement </w:t>
      </w:r>
      <w:r>
        <w:t>or section that follows from or</w:t>
      </w:r>
      <w:r w:rsidRPr="00910D9A">
        <w:t xml:space="preserve"> supports the argument presented. </w:t>
      </w:r>
      <w:r w:rsidRPr="00BE3CDF">
        <w:t xml:space="preserve">  </w:t>
      </w:r>
    </w:p>
    <w:p w:rsidR="00685FC8" w:rsidRDefault="00685FC8" w:rsidP="00685FC8">
      <w:pPr>
        <w:pStyle w:val="NoSpacing"/>
        <w:spacing w:line="360" w:lineRule="auto"/>
        <w:ind w:left="360"/>
        <w:jc w:val="both"/>
      </w:pPr>
      <w:bookmarkStart w:id="57" w:name="WH2"/>
      <w:bookmarkEnd w:id="57"/>
      <w:r>
        <w:rPr>
          <w:b/>
        </w:rPr>
        <w:t>9-</w:t>
      </w:r>
      <w:proofErr w:type="gramStart"/>
      <w:r>
        <w:rPr>
          <w:b/>
        </w:rPr>
        <w:t>10.WH</w:t>
      </w:r>
      <w:r w:rsidRPr="00635248">
        <w:rPr>
          <w:b/>
        </w:rPr>
        <w:t>.2</w:t>
      </w:r>
      <w:r>
        <w:t xml:space="preserve">  </w:t>
      </w:r>
      <w:r w:rsidRPr="00910D9A">
        <w:t>Write</w:t>
      </w:r>
      <w:proofErr w:type="gramEnd"/>
      <w:r w:rsidRPr="00910D9A">
        <w:t xml:space="preserve"> informative/explanatory texts</w:t>
      </w:r>
      <w:r>
        <w:t xml:space="preserve">, including the narration of historical events.  </w:t>
      </w:r>
      <w:r w:rsidRPr="00910D9A">
        <w:t xml:space="preserve"> </w:t>
      </w:r>
    </w:p>
    <w:p w:rsidR="00685FC8" w:rsidRDefault="00685FC8" w:rsidP="00685FC8">
      <w:pPr>
        <w:pStyle w:val="NoSpacing"/>
        <w:spacing w:line="360" w:lineRule="auto"/>
        <w:ind w:left="1440"/>
        <w:jc w:val="both"/>
      </w:pPr>
      <w:proofErr w:type="gramStart"/>
      <w:r>
        <w:t>a</w:t>
      </w:r>
      <w:proofErr w:type="gramEnd"/>
      <w:r>
        <w:t xml:space="preserve">. Introduce a topic and organize ideas, concepts, and information to make important connections and distinctions; include formatting (e.g., headings), graphics (e.g., figures, tables), and multimedia when useful to aiding comprehension.   </w:t>
      </w:r>
    </w:p>
    <w:p w:rsidR="00685FC8" w:rsidRDefault="00685FC8" w:rsidP="00685FC8">
      <w:pPr>
        <w:pStyle w:val="NoSpacing"/>
        <w:spacing w:line="360" w:lineRule="auto"/>
        <w:ind w:left="1440"/>
        <w:jc w:val="both"/>
      </w:pPr>
      <w:r>
        <w:t xml:space="preserve">b. </w:t>
      </w:r>
      <w:r w:rsidRPr="00BC4A4B">
        <w:t>Develop</w:t>
      </w:r>
      <w:r>
        <w:t xml:space="preserve"> the topic with well-chosen, relevant, and sufficient facts, extended definitions, concrete details, quotations, or other information and examples appropriate to the audience’s knowledge of the topic.   </w:t>
      </w:r>
    </w:p>
    <w:p w:rsidR="00685FC8" w:rsidRDefault="00685FC8" w:rsidP="00685FC8">
      <w:pPr>
        <w:pStyle w:val="NoSpacing"/>
        <w:spacing w:line="360" w:lineRule="auto"/>
        <w:ind w:left="1440"/>
        <w:jc w:val="both"/>
      </w:pPr>
      <w:r>
        <w:t xml:space="preserve">c. Use varied transitions and sentence structures to link the major sections of the text, create cohesion, and clarify the relationships among ideas and concepts.   </w:t>
      </w:r>
    </w:p>
    <w:p w:rsidR="00685FC8" w:rsidRDefault="00685FC8" w:rsidP="00685FC8">
      <w:pPr>
        <w:pStyle w:val="NoSpacing"/>
        <w:spacing w:line="360" w:lineRule="auto"/>
        <w:ind w:left="1440"/>
        <w:jc w:val="both"/>
      </w:pPr>
      <w:r>
        <w:t xml:space="preserve">d. </w:t>
      </w:r>
      <w:r w:rsidRPr="00910D9A">
        <w:t>Use precise language and domai</w:t>
      </w:r>
      <w:r>
        <w:t xml:space="preserve">n-specific vocabulary to manage the complexity of the topic and convey a style appropriate to the discipline and context as well as to the expertise of likely readers. </w:t>
      </w:r>
    </w:p>
    <w:p w:rsidR="00685FC8" w:rsidRDefault="00685FC8" w:rsidP="00685FC8">
      <w:pPr>
        <w:pStyle w:val="NoSpacing"/>
        <w:spacing w:line="360" w:lineRule="auto"/>
        <w:ind w:left="1440"/>
        <w:jc w:val="both"/>
      </w:pPr>
      <w:r>
        <w:t xml:space="preserve">e. </w:t>
      </w:r>
      <w:r w:rsidRPr="006B1ACC">
        <w:t>Establish and maintain a formal style</w:t>
      </w:r>
      <w:r>
        <w:t xml:space="preserve"> and objective tone while attending to the norms and conventions of the discipline in which they are writing</w:t>
      </w:r>
      <w:r w:rsidRPr="006B1ACC">
        <w:t>.</w:t>
      </w:r>
    </w:p>
    <w:p w:rsidR="00685FC8" w:rsidRDefault="00685FC8" w:rsidP="00685FC8">
      <w:pPr>
        <w:pStyle w:val="NoSpacing"/>
        <w:spacing w:line="360" w:lineRule="auto"/>
        <w:ind w:left="720" w:firstLine="720"/>
        <w:jc w:val="both"/>
      </w:pPr>
      <w:r>
        <w:t xml:space="preserve">f. </w:t>
      </w:r>
      <w:r w:rsidRPr="00910D9A">
        <w:t xml:space="preserve">Provide a concluding statement or section that follows from and supports the information or </w:t>
      </w:r>
    </w:p>
    <w:p w:rsidR="00685FC8" w:rsidRDefault="00685FC8" w:rsidP="00685FC8">
      <w:pPr>
        <w:pStyle w:val="NoSpacing"/>
        <w:spacing w:line="360" w:lineRule="auto"/>
        <w:ind w:left="360" w:firstLine="720"/>
        <w:jc w:val="both"/>
        <w:rPr>
          <w:b/>
        </w:rPr>
      </w:pPr>
      <w:r>
        <w:t xml:space="preserve">   </w:t>
      </w:r>
      <w:r>
        <w:tab/>
      </w:r>
      <w:proofErr w:type="gramStart"/>
      <w:r w:rsidRPr="00910D9A">
        <w:t>explanation</w:t>
      </w:r>
      <w:proofErr w:type="gramEnd"/>
      <w:r w:rsidRPr="00910D9A">
        <w:t xml:space="preserve"> presented</w:t>
      </w:r>
      <w:r>
        <w:t xml:space="preserve"> (e.g., articulating implications or the significance of the topic).</w:t>
      </w:r>
      <w:r w:rsidRPr="00A510EC">
        <w:t xml:space="preserve"> </w:t>
      </w:r>
      <w:r w:rsidRPr="00BE3CDF">
        <w:t xml:space="preserve"> </w:t>
      </w:r>
    </w:p>
    <w:p w:rsidR="00685FC8" w:rsidRPr="000D7590" w:rsidRDefault="00685FC8" w:rsidP="00685FC8">
      <w:pPr>
        <w:pStyle w:val="NoSpacing"/>
        <w:spacing w:line="360" w:lineRule="auto"/>
        <w:ind w:left="360"/>
        <w:jc w:val="both"/>
        <w:rPr>
          <w:i/>
        </w:rPr>
      </w:pPr>
      <w:bookmarkStart w:id="58" w:name="WH3"/>
      <w:bookmarkEnd w:id="58"/>
      <w:r>
        <w:rPr>
          <w:b/>
        </w:rPr>
        <w:t>9-</w:t>
      </w:r>
      <w:proofErr w:type="gramStart"/>
      <w:r>
        <w:rPr>
          <w:b/>
        </w:rPr>
        <w:t>10.WH</w:t>
      </w:r>
      <w:r w:rsidRPr="00635248">
        <w:rPr>
          <w:b/>
        </w:rPr>
        <w:t>.3</w:t>
      </w:r>
      <w:r>
        <w:t xml:space="preserve">  </w:t>
      </w:r>
      <w:r>
        <w:rPr>
          <w:i/>
        </w:rPr>
        <w:t>Note</w:t>
      </w:r>
      <w:proofErr w:type="gramEnd"/>
      <w:r>
        <w:rPr>
          <w:i/>
        </w:rPr>
        <w:t>:  Student</w:t>
      </w:r>
      <w:r w:rsidRPr="000D7590">
        <w:rPr>
          <w:i/>
        </w:rPr>
        <w:t>s</w:t>
      </w:r>
      <w:r>
        <w:rPr>
          <w:i/>
        </w:rPr>
        <w:t>’</w:t>
      </w:r>
      <w:r w:rsidRPr="000D7590">
        <w:rPr>
          <w:i/>
        </w:rPr>
        <w:t xml:space="preserve"> narrative skills continue to grow in these grades.  The Standards require that </w:t>
      </w:r>
    </w:p>
    <w:p w:rsidR="00685FC8" w:rsidRDefault="00685FC8" w:rsidP="00685FC8">
      <w:pPr>
        <w:pStyle w:val="NoSpacing"/>
        <w:spacing w:line="360" w:lineRule="auto"/>
        <w:ind w:left="1440"/>
        <w:jc w:val="both"/>
      </w:pPr>
      <w:proofErr w:type="gramStart"/>
      <w:r>
        <w:rPr>
          <w:i/>
        </w:rPr>
        <w:t>s</w:t>
      </w:r>
      <w:r w:rsidRPr="000D7590">
        <w:rPr>
          <w:i/>
        </w:rPr>
        <w:t>tudents</w:t>
      </w:r>
      <w:proofErr w:type="gramEnd"/>
      <w:r w:rsidRPr="000D7590">
        <w:rPr>
          <w:i/>
        </w:rPr>
        <w:t xml:space="preserve"> be able to incorporate narrative elements effectively into arguments and informative/explanatory texts.  In history/social studies, students must be able to incorporate narrative accounts into their analyses of individuals or events of historical import.</w:t>
      </w:r>
      <w:r>
        <w:t xml:space="preserve">  </w:t>
      </w:r>
    </w:p>
    <w:p w:rsidR="00685FC8" w:rsidRDefault="00685FC8" w:rsidP="00685FC8">
      <w:pPr>
        <w:pStyle w:val="NoSpacing"/>
        <w:spacing w:line="360" w:lineRule="auto"/>
        <w:ind w:left="1440"/>
        <w:jc w:val="both"/>
        <w:rPr>
          <w:b/>
        </w:rPr>
      </w:pPr>
    </w:p>
    <w:p w:rsidR="00685FC8" w:rsidRDefault="00685FC8" w:rsidP="00685FC8">
      <w:pPr>
        <w:pStyle w:val="NoSpacing"/>
        <w:spacing w:line="360" w:lineRule="auto"/>
        <w:jc w:val="both"/>
        <w:rPr>
          <w:b/>
        </w:rPr>
      </w:pPr>
      <w:r>
        <w:rPr>
          <w:b/>
        </w:rPr>
        <w:t>Production and Distribution of Writing</w:t>
      </w:r>
    </w:p>
    <w:p w:rsidR="00685FC8" w:rsidRDefault="00685FC8" w:rsidP="00685FC8">
      <w:pPr>
        <w:pStyle w:val="NoSpacing"/>
        <w:spacing w:line="360" w:lineRule="auto"/>
        <w:ind w:left="360"/>
        <w:jc w:val="both"/>
      </w:pPr>
      <w:bookmarkStart w:id="59" w:name="WH4"/>
      <w:bookmarkEnd w:id="59"/>
      <w:r>
        <w:rPr>
          <w:b/>
        </w:rPr>
        <w:lastRenderedPageBreak/>
        <w:t>9-</w:t>
      </w:r>
      <w:proofErr w:type="gramStart"/>
      <w:r>
        <w:rPr>
          <w:b/>
        </w:rPr>
        <w:t>10.WH</w:t>
      </w:r>
      <w:r w:rsidRPr="00635248">
        <w:rPr>
          <w:b/>
        </w:rPr>
        <w:t>.4</w:t>
      </w:r>
      <w:r>
        <w:t xml:space="preserve">  </w:t>
      </w:r>
      <w:r w:rsidRPr="00910D9A">
        <w:t>Produce</w:t>
      </w:r>
      <w:proofErr w:type="gramEnd"/>
      <w:r w:rsidRPr="00910D9A">
        <w:t xml:space="preserve"> clear and coherent writing in which the development, organization, and style are </w:t>
      </w:r>
    </w:p>
    <w:p w:rsidR="00685FC8" w:rsidRDefault="00685FC8" w:rsidP="00685FC8">
      <w:pPr>
        <w:pStyle w:val="NoSpacing"/>
        <w:spacing w:line="360" w:lineRule="auto"/>
        <w:ind w:left="1080" w:firstLine="360"/>
        <w:jc w:val="both"/>
        <w:rPr>
          <w:b/>
        </w:rPr>
      </w:pPr>
      <w:r>
        <w:t xml:space="preserve">   </w:t>
      </w:r>
      <w:proofErr w:type="gramStart"/>
      <w:r w:rsidRPr="00910D9A">
        <w:t>appropriate</w:t>
      </w:r>
      <w:proofErr w:type="gramEnd"/>
      <w:r w:rsidRPr="00910D9A">
        <w:t xml:space="preserve"> to task, purpose, and audience. </w:t>
      </w:r>
      <w:r w:rsidRPr="00A510EC">
        <w:t xml:space="preserve">  </w:t>
      </w:r>
    </w:p>
    <w:p w:rsidR="00685FC8" w:rsidRDefault="00685FC8" w:rsidP="00685FC8">
      <w:pPr>
        <w:pStyle w:val="NoSpacing"/>
        <w:spacing w:line="360" w:lineRule="auto"/>
        <w:ind w:left="360"/>
        <w:jc w:val="both"/>
      </w:pPr>
      <w:bookmarkStart w:id="60" w:name="WH5"/>
      <w:bookmarkEnd w:id="60"/>
      <w:r>
        <w:rPr>
          <w:b/>
        </w:rPr>
        <w:t>9-</w:t>
      </w:r>
      <w:proofErr w:type="gramStart"/>
      <w:r>
        <w:rPr>
          <w:b/>
        </w:rPr>
        <w:t>10.WH</w:t>
      </w:r>
      <w:r w:rsidRPr="00635248">
        <w:rPr>
          <w:b/>
        </w:rPr>
        <w:t>.5</w:t>
      </w:r>
      <w:r>
        <w:t xml:space="preserve">  Develop</w:t>
      </w:r>
      <w:proofErr w:type="gramEnd"/>
      <w:r>
        <w:t xml:space="preserve"> and strengthen writing as needed by planning, revising, editing, rewriting, or trying a </w:t>
      </w:r>
    </w:p>
    <w:p w:rsidR="00685FC8" w:rsidRDefault="00685FC8" w:rsidP="00685FC8">
      <w:pPr>
        <w:pStyle w:val="NoSpacing"/>
        <w:spacing w:line="360" w:lineRule="auto"/>
        <w:ind w:left="1440"/>
        <w:jc w:val="both"/>
      </w:pPr>
      <w:r>
        <w:t xml:space="preserve">   </w:t>
      </w:r>
      <w:proofErr w:type="gramStart"/>
      <w:r>
        <w:t>new</w:t>
      </w:r>
      <w:proofErr w:type="gramEnd"/>
      <w:r>
        <w:t xml:space="preserve"> approach, focusing on addressing what is most significant for a specific purpose and   </w:t>
      </w:r>
    </w:p>
    <w:p w:rsidR="00685FC8" w:rsidRDefault="00685FC8" w:rsidP="00685FC8">
      <w:pPr>
        <w:pStyle w:val="NoSpacing"/>
        <w:spacing w:line="360" w:lineRule="auto"/>
        <w:ind w:left="1440"/>
        <w:jc w:val="both"/>
      </w:pPr>
      <w:r>
        <w:t xml:space="preserve">   </w:t>
      </w:r>
      <w:proofErr w:type="gramStart"/>
      <w:r>
        <w:t>audience</w:t>
      </w:r>
      <w:proofErr w:type="gramEnd"/>
      <w:r>
        <w:t xml:space="preserve">. </w:t>
      </w:r>
    </w:p>
    <w:p w:rsidR="00685FC8" w:rsidRDefault="00685FC8" w:rsidP="00685FC8">
      <w:pPr>
        <w:pStyle w:val="NoSpacing"/>
        <w:spacing w:line="360" w:lineRule="auto"/>
        <w:ind w:left="360"/>
      </w:pPr>
      <w:bookmarkStart w:id="61" w:name="WH6"/>
      <w:bookmarkEnd w:id="61"/>
      <w:r>
        <w:rPr>
          <w:b/>
        </w:rPr>
        <w:t>9-</w:t>
      </w:r>
      <w:proofErr w:type="gramStart"/>
      <w:r>
        <w:rPr>
          <w:b/>
        </w:rPr>
        <w:t>10.WH</w:t>
      </w:r>
      <w:r w:rsidRPr="00635248">
        <w:rPr>
          <w:b/>
        </w:rPr>
        <w:t>.6</w:t>
      </w:r>
      <w:r>
        <w:t xml:space="preserve">  </w:t>
      </w:r>
      <w:r w:rsidRPr="00910D9A">
        <w:t>Use</w:t>
      </w:r>
      <w:proofErr w:type="gramEnd"/>
      <w:r w:rsidRPr="00910D9A">
        <w:t xml:space="preserve"> technology, inc</w:t>
      </w:r>
      <w:r>
        <w:t xml:space="preserve">luding the Internet, to produce, </w:t>
      </w:r>
      <w:r w:rsidRPr="00910D9A">
        <w:t>publish</w:t>
      </w:r>
      <w:r>
        <w:t>,</w:t>
      </w:r>
      <w:r w:rsidRPr="00910D9A">
        <w:t xml:space="preserve"> </w:t>
      </w:r>
      <w:r>
        <w:t xml:space="preserve">and update individual or shared </w:t>
      </w:r>
    </w:p>
    <w:p w:rsidR="00685FC8" w:rsidRDefault="00685FC8" w:rsidP="00685FC8">
      <w:pPr>
        <w:pStyle w:val="NoSpacing"/>
        <w:spacing w:line="360" w:lineRule="auto"/>
        <w:ind w:left="1440"/>
      </w:pPr>
      <w:r>
        <w:t xml:space="preserve">   </w:t>
      </w:r>
      <w:proofErr w:type="gramStart"/>
      <w:r>
        <w:t>writing</w:t>
      </w:r>
      <w:proofErr w:type="gramEnd"/>
      <w:r>
        <w:t xml:space="preserve"> products, taking advantage of technology’s capacity to link to other information and to   </w:t>
      </w:r>
    </w:p>
    <w:p w:rsidR="00685FC8" w:rsidRDefault="00685FC8" w:rsidP="00685FC8">
      <w:pPr>
        <w:pStyle w:val="NoSpacing"/>
        <w:spacing w:line="360" w:lineRule="auto"/>
        <w:ind w:left="1440"/>
      </w:pPr>
      <w:r>
        <w:t xml:space="preserve">   </w:t>
      </w:r>
      <w:proofErr w:type="gramStart"/>
      <w:r>
        <w:t>display</w:t>
      </w:r>
      <w:proofErr w:type="gramEnd"/>
      <w:r>
        <w:t xml:space="preserve"> information flexibly and dynamically.  </w:t>
      </w:r>
    </w:p>
    <w:p w:rsidR="00685FC8" w:rsidRDefault="00685FC8" w:rsidP="00685FC8">
      <w:pPr>
        <w:pStyle w:val="NoSpacing"/>
        <w:spacing w:line="360" w:lineRule="auto"/>
        <w:ind w:left="1440"/>
        <w:rPr>
          <w:b/>
        </w:rPr>
      </w:pPr>
    </w:p>
    <w:p w:rsidR="00685FC8" w:rsidRDefault="00685FC8" w:rsidP="00685FC8">
      <w:pPr>
        <w:pStyle w:val="NoSpacing"/>
        <w:spacing w:line="360" w:lineRule="auto"/>
        <w:jc w:val="both"/>
        <w:rPr>
          <w:b/>
        </w:rPr>
      </w:pPr>
      <w:r>
        <w:rPr>
          <w:b/>
        </w:rPr>
        <w:t>Research to Build and Present Knowledge</w:t>
      </w:r>
    </w:p>
    <w:p w:rsidR="00685FC8" w:rsidRDefault="00685FC8" w:rsidP="00685FC8">
      <w:pPr>
        <w:pStyle w:val="NoSpacing"/>
        <w:spacing w:line="360" w:lineRule="auto"/>
        <w:ind w:left="360"/>
        <w:jc w:val="both"/>
      </w:pPr>
      <w:bookmarkStart w:id="62" w:name="WH7"/>
      <w:bookmarkEnd w:id="62"/>
      <w:r>
        <w:rPr>
          <w:b/>
        </w:rPr>
        <w:t>9-</w:t>
      </w:r>
      <w:proofErr w:type="gramStart"/>
      <w:r>
        <w:rPr>
          <w:b/>
        </w:rPr>
        <w:t>10.WH</w:t>
      </w:r>
      <w:r w:rsidRPr="00635248">
        <w:rPr>
          <w:b/>
        </w:rPr>
        <w:t>.7</w:t>
      </w:r>
      <w:r>
        <w:t xml:space="preserve">  </w:t>
      </w:r>
      <w:r w:rsidRPr="00910D9A">
        <w:t>Conduct</w:t>
      </w:r>
      <w:proofErr w:type="gramEnd"/>
      <w:r w:rsidRPr="00910D9A">
        <w:t xml:space="preserve"> short </w:t>
      </w:r>
      <w:r>
        <w:t xml:space="preserve">as well as more sustained research projects to answer a question (including a </w:t>
      </w:r>
    </w:p>
    <w:p w:rsidR="00685FC8" w:rsidRDefault="00685FC8" w:rsidP="00685FC8">
      <w:pPr>
        <w:pStyle w:val="NoSpacing"/>
        <w:spacing w:line="360" w:lineRule="auto"/>
        <w:ind w:left="1440"/>
        <w:jc w:val="both"/>
      </w:pPr>
      <w:r>
        <w:t xml:space="preserve">   </w:t>
      </w:r>
      <w:proofErr w:type="gramStart"/>
      <w:r>
        <w:t>self-generated</w:t>
      </w:r>
      <w:proofErr w:type="gramEnd"/>
      <w:r>
        <w:t xml:space="preserve"> question) or solve a problem; narrow or broaden the inquiry when appropriate; </w:t>
      </w:r>
    </w:p>
    <w:p w:rsidR="00685FC8" w:rsidRDefault="00685FC8" w:rsidP="00685FC8">
      <w:pPr>
        <w:pStyle w:val="NoSpacing"/>
        <w:spacing w:line="360" w:lineRule="auto"/>
        <w:ind w:left="1440"/>
        <w:jc w:val="both"/>
      </w:pPr>
      <w:r>
        <w:t xml:space="preserve">   </w:t>
      </w:r>
      <w:proofErr w:type="gramStart"/>
      <w:r>
        <w:t>synthesize</w:t>
      </w:r>
      <w:proofErr w:type="gramEnd"/>
      <w:r>
        <w:t xml:space="preserve"> multiple sources on the subject, demonstrating understanding of the subject under </w:t>
      </w:r>
    </w:p>
    <w:p w:rsidR="00685FC8" w:rsidRDefault="00685FC8" w:rsidP="00685FC8">
      <w:pPr>
        <w:pStyle w:val="NoSpacing"/>
        <w:spacing w:line="360" w:lineRule="auto"/>
        <w:ind w:left="1440"/>
        <w:jc w:val="both"/>
      </w:pPr>
      <w:r>
        <w:t xml:space="preserve">   </w:t>
      </w:r>
      <w:proofErr w:type="gramStart"/>
      <w:r>
        <w:t>investigation</w:t>
      </w:r>
      <w:proofErr w:type="gramEnd"/>
      <w:r>
        <w:t xml:space="preserve">. </w:t>
      </w:r>
    </w:p>
    <w:p w:rsidR="00685FC8" w:rsidRDefault="00685FC8" w:rsidP="00685FC8">
      <w:pPr>
        <w:pStyle w:val="NoSpacing"/>
        <w:spacing w:line="360" w:lineRule="auto"/>
        <w:ind w:left="360"/>
        <w:jc w:val="both"/>
      </w:pPr>
      <w:bookmarkStart w:id="63" w:name="WH8"/>
      <w:bookmarkEnd w:id="63"/>
      <w:r>
        <w:rPr>
          <w:b/>
        </w:rPr>
        <w:t>9-</w:t>
      </w:r>
      <w:proofErr w:type="gramStart"/>
      <w:r>
        <w:rPr>
          <w:b/>
        </w:rPr>
        <w:t>10.WH</w:t>
      </w:r>
      <w:r w:rsidRPr="00635248">
        <w:rPr>
          <w:b/>
        </w:rPr>
        <w:t>.8</w:t>
      </w:r>
      <w:r>
        <w:t xml:space="preserve">  </w:t>
      </w:r>
      <w:r w:rsidRPr="00910D9A">
        <w:t>Gather</w:t>
      </w:r>
      <w:proofErr w:type="gramEnd"/>
      <w:r w:rsidRPr="00910D9A">
        <w:t xml:space="preserve"> relevant information from multiple </w:t>
      </w:r>
      <w:r>
        <w:t xml:space="preserve">authoritative print </w:t>
      </w:r>
      <w:r w:rsidRPr="00910D9A">
        <w:t xml:space="preserve">and digital sources, using </w:t>
      </w:r>
    </w:p>
    <w:p w:rsidR="00685FC8" w:rsidRDefault="00685FC8" w:rsidP="00685FC8">
      <w:pPr>
        <w:pStyle w:val="NoSpacing"/>
        <w:spacing w:line="360" w:lineRule="auto"/>
        <w:ind w:left="1440"/>
        <w:jc w:val="both"/>
      </w:pPr>
      <w:r>
        <w:t xml:space="preserve">   </w:t>
      </w:r>
      <w:proofErr w:type="gramStart"/>
      <w:r>
        <w:t>advanced</w:t>
      </w:r>
      <w:proofErr w:type="gramEnd"/>
      <w:r>
        <w:t xml:space="preserve"> searches </w:t>
      </w:r>
      <w:r w:rsidRPr="00910D9A">
        <w:t xml:space="preserve">effectively; assess the </w:t>
      </w:r>
      <w:r>
        <w:t xml:space="preserve">usefulness of each source in answering the research    </w:t>
      </w:r>
    </w:p>
    <w:p w:rsidR="00685FC8" w:rsidRDefault="00685FC8" w:rsidP="00685FC8">
      <w:pPr>
        <w:pStyle w:val="NoSpacing"/>
        <w:spacing w:line="360" w:lineRule="auto"/>
        <w:ind w:left="1440"/>
        <w:jc w:val="both"/>
      </w:pPr>
      <w:r>
        <w:t xml:space="preserve">   </w:t>
      </w:r>
      <w:proofErr w:type="gramStart"/>
      <w:r>
        <w:t>question</w:t>
      </w:r>
      <w:proofErr w:type="gramEnd"/>
      <w:r>
        <w:t xml:space="preserve">; integrate information into the text selectivity to maintain the flow of ideas, avoiding  </w:t>
      </w:r>
    </w:p>
    <w:p w:rsidR="00685FC8" w:rsidRDefault="00685FC8" w:rsidP="00685FC8">
      <w:pPr>
        <w:pStyle w:val="NoSpacing"/>
        <w:spacing w:line="360" w:lineRule="auto"/>
        <w:ind w:left="1440"/>
        <w:jc w:val="both"/>
      </w:pPr>
      <w:r>
        <w:t xml:space="preserve">   </w:t>
      </w:r>
      <w:proofErr w:type="gramStart"/>
      <w:r>
        <w:t>plagiarism</w:t>
      </w:r>
      <w:proofErr w:type="gramEnd"/>
      <w:r>
        <w:t xml:space="preserve"> and following a standard format for citation. </w:t>
      </w:r>
      <w:r w:rsidRPr="00910D9A">
        <w:t xml:space="preserve"> </w:t>
      </w:r>
      <w:r w:rsidRPr="006B1ACC">
        <w:t xml:space="preserve">  </w:t>
      </w:r>
      <w:r w:rsidRPr="00D743E7">
        <w:t xml:space="preserve"> </w:t>
      </w:r>
      <w:r w:rsidRPr="00D603C4">
        <w:t xml:space="preserve"> </w:t>
      </w:r>
      <w:r w:rsidRPr="00C722F7">
        <w:t xml:space="preserve"> </w:t>
      </w:r>
    </w:p>
    <w:p w:rsidR="00685FC8" w:rsidRDefault="00685FC8" w:rsidP="00685FC8">
      <w:pPr>
        <w:pStyle w:val="NoSpacing"/>
        <w:spacing w:line="360" w:lineRule="auto"/>
        <w:ind w:left="360"/>
        <w:jc w:val="both"/>
      </w:pPr>
      <w:bookmarkStart w:id="64" w:name="WH9"/>
      <w:bookmarkEnd w:id="64"/>
      <w:r>
        <w:rPr>
          <w:b/>
        </w:rPr>
        <w:t>9-</w:t>
      </w:r>
      <w:proofErr w:type="gramStart"/>
      <w:r>
        <w:rPr>
          <w:b/>
        </w:rPr>
        <w:t>10.WH</w:t>
      </w:r>
      <w:r w:rsidRPr="00635248">
        <w:rPr>
          <w:b/>
        </w:rPr>
        <w:t>.9</w:t>
      </w:r>
      <w:r>
        <w:t xml:space="preserve">  </w:t>
      </w:r>
      <w:r w:rsidRPr="00910D9A">
        <w:t>Draw</w:t>
      </w:r>
      <w:proofErr w:type="gramEnd"/>
      <w:r w:rsidRPr="00910D9A">
        <w:t xml:space="preserve"> evidence </w:t>
      </w:r>
      <w:r>
        <w:t xml:space="preserve">from informational texts to support analysis, reflection, and research.  </w:t>
      </w:r>
    </w:p>
    <w:p w:rsidR="00685FC8" w:rsidRDefault="00685FC8" w:rsidP="00685FC8">
      <w:pPr>
        <w:pStyle w:val="NoSpacing"/>
        <w:spacing w:line="360" w:lineRule="auto"/>
        <w:ind w:left="360"/>
        <w:jc w:val="both"/>
        <w:rPr>
          <w:b/>
        </w:rPr>
      </w:pPr>
    </w:p>
    <w:p w:rsidR="00685FC8" w:rsidRDefault="00685FC8" w:rsidP="00685FC8">
      <w:pPr>
        <w:pStyle w:val="NoSpacing"/>
        <w:spacing w:line="360" w:lineRule="auto"/>
        <w:jc w:val="both"/>
        <w:rPr>
          <w:b/>
        </w:rPr>
      </w:pPr>
      <w:r>
        <w:rPr>
          <w:b/>
        </w:rPr>
        <w:t>Range of Writing</w:t>
      </w:r>
    </w:p>
    <w:p w:rsidR="00685FC8" w:rsidRDefault="00685FC8" w:rsidP="00685FC8">
      <w:pPr>
        <w:pStyle w:val="NoSpacing"/>
        <w:spacing w:line="360" w:lineRule="auto"/>
        <w:ind w:firstLine="360"/>
      </w:pPr>
      <w:bookmarkStart w:id="65" w:name="WH10"/>
      <w:bookmarkEnd w:id="65"/>
      <w:r>
        <w:rPr>
          <w:b/>
        </w:rPr>
        <w:t>9-10.WH</w:t>
      </w:r>
      <w:r w:rsidRPr="00635248">
        <w:rPr>
          <w:b/>
        </w:rPr>
        <w:t>.10</w:t>
      </w:r>
      <w:r>
        <w:t xml:space="preserve"> </w:t>
      </w:r>
      <w:r w:rsidRPr="00910D9A">
        <w:t>Write routinely over extended t</w:t>
      </w:r>
      <w:r>
        <w:t>ime frames (time for reflection</w:t>
      </w:r>
      <w:r w:rsidRPr="00910D9A">
        <w:t xml:space="preserve"> and revision) and shorter </w:t>
      </w:r>
    </w:p>
    <w:p w:rsidR="00685FC8" w:rsidRDefault="00685FC8" w:rsidP="00685FC8">
      <w:pPr>
        <w:pStyle w:val="NoSpacing"/>
        <w:spacing w:line="360" w:lineRule="auto"/>
        <w:ind w:left="1548"/>
      </w:pPr>
      <w:r>
        <w:t xml:space="preserve">  </w:t>
      </w:r>
      <w:proofErr w:type="gramStart"/>
      <w:r w:rsidRPr="00910D9A">
        <w:t>time</w:t>
      </w:r>
      <w:proofErr w:type="gramEnd"/>
      <w:r w:rsidRPr="00910D9A">
        <w:t xml:space="preserve"> frames (a single sitting or a day or two) for a range of discipline-specific tasks, purposes, </w:t>
      </w:r>
      <w:r>
        <w:t xml:space="preserve">   </w:t>
      </w:r>
    </w:p>
    <w:p w:rsidR="00685FC8" w:rsidRDefault="00685FC8" w:rsidP="00685FC8">
      <w:pPr>
        <w:pStyle w:val="NoSpacing"/>
        <w:spacing w:line="360" w:lineRule="auto"/>
        <w:ind w:left="1548"/>
      </w:pPr>
      <w:r>
        <w:t xml:space="preserve">  </w:t>
      </w:r>
      <w:proofErr w:type="gramStart"/>
      <w:r w:rsidRPr="00910D9A">
        <w:t>and</w:t>
      </w:r>
      <w:proofErr w:type="gramEnd"/>
      <w:r w:rsidRPr="00910D9A">
        <w:t xml:space="preserve"> audiences.  </w:t>
      </w:r>
      <w:r w:rsidRPr="00A510EC">
        <w:t xml:space="preserve"> </w:t>
      </w:r>
    </w:p>
    <w:p w:rsidR="00685FC8" w:rsidRDefault="00685FC8">
      <w:pPr>
        <w:spacing w:line="240" w:lineRule="auto"/>
        <w:rPr>
          <w:rFonts w:ascii="Calibri" w:eastAsia="Calibri" w:hAnsi="Calibri" w:cs="Calibri"/>
          <w:sz w:val="24"/>
          <w:szCs w:val="24"/>
        </w:rPr>
      </w:pPr>
    </w:p>
    <w:sectPr w:rsidR="00685FC8">
      <w:headerReference w:type="default" r:id="rId8"/>
      <w:pgSz w:w="15840" w:h="12240"/>
      <w:pgMar w:top="720" w:right="360" w:bottom="720" w:left="3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FA" w:rsidRDefault="00E96CFA">
      <w:pPr>
        <w:spacing w:line="240" w:lineRule="auto"/>
      </w:pPr>
      <w:r>
        <w:separator/>
      </w:r>
    </w:p>
  </w:endnote>
  <w:endnote w:type="continuationSeparator" w:id="0">
    <w:p w:rsidR="00E96CFA" w:rsidRDefault="00E96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FA" w:rsidRDefault="00E96CFA">
      <w:pPr>
        <w:spacing w:line="240" w:lineRule="auto"/>
      </w:pPr>
      <w:r>
        <w:separator/>
      </w:r>
    </w:p>
  </w:footnote>
  <w:footnote w:type="continuationSeparator" w:id="0">
    <w:p w:rsidR="00E96CFA" w:rsidRDefault="00E96C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FA" w:rsidRDefault="00E96CFA">
    <w:pPr>
      <w:jc w:val="center"/>
    </w:pPr>
    <w:r>
      <w:rPr>
        <w:rFonts w:ascii="Calibri" w:eastAsia="Calibri" w:hAnsi="Calibri" w:cs="Calibri"/>
        <w:i/>
        <w:iCs/>
        <w:sz w:val="24"/>
        <w:szCs w:val="24"/>
      </w:rPr>
      <w:t>Franklin County Community School Corporation  •  Franklin County High School  •  Brookville, Indiana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27E"/>
    <w:multiLevelType w:val="hybridMultilevel"/>
    <w:tmpl w:val="89E6B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A5BB4"/>
    <w:multiLevelType w:val="hybridMultilevel"/>
    <w:tmpl w:val="ABD216BA"/>
    <w:lvl w:ilvl="0" w:tplc="51F8022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625A7"/>
    <w:multiLevelType w:val="hybridMultilevel"/>
    <w:tmpl w:val="3A3E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368BD"/>
    <w:multiLevelType w:val="hybridMultilevel"/>
    <w:tmpl w:val="B8D419FA"/>
    <w:lvl w:ilvl="0" w:tplc="98C8995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35E94"/>
    <w:multiLevelType w:val="multilevel"/>
    <w:tmpl w:val="01B6F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C14CFA"/>
    <w:multiLevelType w:val="hybridMultilevel"/>
    <w:tmpl w:val="A2EC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0576D9"/>
    <w:multiLevelType w:val="hybridMultilevel"/>
    <w:tmpl w:val="92B48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0A5F51"/>
    <w:multiLevelType w:val="hybridMultilevel"/>
    <w:tmpl w:val="BA8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30E28"/>
    <w:multiLevelType w:val="hybridMultilevel"/>
    <w:tmpl w:val="42FE809C"/>
    <w:lvl w:ilvl="0" w:tplc="3042B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1F0F05"/>
    <w:multiLevelType w:val="hybridMultilevel"/>
    <w:tmpl w:val="E1B0A6FA"/>
    <w:lvl w:ilvl="0" w:tplc="A790CF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281F39"/>
    <w:multiLevelType w:val="hybridMultilevel"/>
    <w:tmpl w:val="098EDBFC"/>
    <w:lvl w:ilvl="0" w:tplc="97E21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6720B7"/>
    <w:multiLevelType w:val="hybridMultilevel"/>
    <w:tmpl w:val="89AABEF2"/>
    <w:lvl w:ilvl="0" w:tplc="23EED30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54E27"/>
    <w:multiLevelType w:val="multilevel"/>
    <w:tmpl w:val="01B6F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4"/>
  </w:num>
  <w:num w:numId="3">
    <w:abstractNumId w:val="11"/>
  </w:num>
  <w:num w:numId="4">
    <w:abstractNumId w:val="9"/>
  </w:num>
  <w:num w:numId="5">
    <w:abstractNumId w:val="3"/>
  </w:num>
  <w:num w:numId="6">
    <w:abstractNumId w:val="1"/>
  </w:num>
  <w:num w:numId="7">
    <w:abstractNumId w:val="7"/>
  </w:num>
  <w:num w:numId="8">
    <w:abstractNumId w:val="6"/>
  </w:num>
  <w:num w:numId="9">
    <w:abstractNumId w:val="0"/>
  </w:num>
  <w:num w:numId="10">
    <w:abstractNumId w:val="5"/>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8AB"/>
    <w:rsid w:val="0008136D"/>
    <w:rsid w:val="000965C4"/>
    <w:rsid w:val="000A4E0E"/>
    <w:rsid w:val="001F3349"/>
    <w:rsid w:val="00203D2B"/>
    <w:rsid w:val="00350A71"/>
    <w:rsid w:val="003A7130"/>
    <w:rsid w:val="00437AA9"/>
    <w:rsid w:val="00447F7B"/>
    <w:rsid w:val="004630DB"/>
    <w:rsid w:val="004C6A81"/>
    <w:rsid w:val="00505AC8"/>
    <w:rsid w:val="005666A8"/>
    <w:rsid w:val="005710A3"/>
    <w:rsid w:val="005751D8"/>
    <w:rsid w:val="005A4CFE"/>
    <w:rsid w:val="005C2457"/>
    <w:rsid w:val="005F4BB0"/>
    <w:rsid w:val="005F75BE"/>
    <w:rsid w:val="00685FC8"/>
    <w:rsid w:val="00687506"/>
    <w:rsid w:val="006A133D"/>
    <w:rsid w:val="006B7AC1"/>
    <w:rsid w:val="00783F29"/>
    <w:rsid w:val="00837ECC"/>
    <w:rsid w:val="00843C8A"/>
    <w:rsid w:val="009555E4"/>
    <w:rsid w:val="00A77B3E"/>
    <w:rsid w:val="00B91A5B"/>
    <w:rsid w:val="00B95559"/>
    <w:rsid w:val="00BD2AFB"/>
    <w:rsid w:val="00C72AFE"/>
    <w:rsid w:val="00D24610"/>
    <w:rsid w:val="00D34C1D"/>
    <w:rsid w:val="00D45A92"/>
    <w:rsid w:val="00DB36D8"/>
    <w:rsid w:val="00DE4E3B"/>
    <w:rsid w:val="00E9534B"/>
    <w:rsid w:val="00E96CFA"/>
    <w:rsid w:val="00F7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34B"/>
    <w:pPr>
      <w:tabs>
        <w:tab w:val="center" w:pos="4680"/>
        <w:tab w:val="right" w:pos="9360"/>
      </w:tabs>
    </w:pPr>
  </w:style>
  <w:style w:type="character" w:customStyle="1" w:styleId="HeaderChar">
    <w:name w:val="Header Char"/>
    <w:basedOn w:val="DefaultParagraphFont"/>
    <w:link w:val="Header"/>
    <w:rsid w:val="00E9534B"/>
    <w:rPr>
      <w:rFonts w:ascii="Arial" w:eastAsia="Arial" w:hAnsi="Arial" w:cs="Arial"/>
      <w:color w:val="000000"/>
      <w:sz w:val="22"/>
      <w:szCs w:val="22"/>
    </w:rPr>
  </w:style>
  <w:style w:type="paragraph" w:styleId="Footer">
    <w:name w:val="footer"/>
    <w:basedOn w:val="Normal"/>
    <w:link w:val="FooterChar"/>
    <w:rsid w:val="00E9534B"/>
    <w:pPr>
      <w:tabs>
        <w:tab w:val="center" w:pos="4680"/>
        <w:tab w:val="right" w:pos="9360"/>
      </w:tabs>
    </w:pPr>
  </w:style>
  <w:style w:type="character" w:customStyle="1" w:styleId="FooterChar">
    <w:name w:val="Footer Char"/>
    <w:basedOn w:val="DefaultParagraphFont"/>
    <w:link w:val="Footer"/>
    <w:rsid w:val="00E9534B"/>
    <w:rPr>
      <w:rFonts w:ascii="Arial" w:eastAsia="Arial" w:hAnsi="Arial" w:cs="Arial"/>
      <w:color w:val="000000"/>
      <w:sz w:val="22"/>
      <w:szCs w:val="22"/>
    </w:rPr>
  </w:style>
  <w:style w:type="paragraph" w:styleId="ListParagraph">
    <w:name w:val="List Paragraph"/>
    <w:basedOn w:val="Normal"/>
    <w:uiPriority w:val="34"/>
    <w:qFormat/>
    <w:rsid w:val="009555E4"/>
    <w:pPr>
      <w:ind w:left="720"/>
      <w:contextualSpacing/>
    </w:pPr>
  </w:style>
  <w:style w:type="paragraph" w:customStyle="1" w:styleId="standard">
    <w:name w:val="standard"/>
    <w:basedOn w:val="Normal"/>
    <w:link w:val="standardChar"/>
    <w:autoRedefine/>
    <w:rsid w:val="00685FC8"/>
    <w:pPr>
      <w:spacing w:before="60" w:after="240" w:line="240" w:lineRule="auto"/>
      <w:ind w:left="1260" w:hanging="1260"/>
    </w:pPr>
    <w:rPr>
      <w:rFonts w:ascii="Times New Roman" w:eastAsia="Times New Roman" w:hAnsi="Times New Roman" w:cs="Times New Roman"/>
      <w:color w:val="auto"/>
      <w:sz w:val="24"/>
      <w:szCs w:val="20"/>
    </w:rPr>
  </w:style>
  <w:style w:type="character" w:customStyle="1" w:styleId="standardChar">
    <w:name w:val="standard Char"/>
    <w:link w:val="standard"/>
    <w:rsid w:val="00685FC8"/>
    <w:rPr>
      <w:sz w:val="24"/>
    </w:rPr>
  </w:style>
  <w:style w:type="paragraph" w:customStyle="1" w:styleId="intro">
    <w:name w:val="intro"/>
    <w:basedOn w:val="Normal"/>
    <w:link w:val="introChar1"/>
    <w:rsid w:val="00685FC8"/>
    <w:pPr>
      <w:spacing w:before="240" w:after="240" w:line="240" w:lineRule="auto"/>
    </w:pPr>
    <w:rPr>
      <w:rFonts w:ascii="Times New Roman" w:eastAsia="Times New Roman" w:hAnsi="Times New Roman" w:cs="Times New Roman"/>
      <w:i/>
      <w:color w:val="auto"/>
      <w:sz w:val="24"/>
      <w:szCs w:val="20"/>
    </w:rPr>
  </w:style>
  <w:style w:type="paragraph" w:customStyle="1" w:styleId="stdtitle">
    <w:name w:val="std title"/>
    <w:basedOn w:val="Normal"/>
    <w:link w:val="stdtitleChar1"/>
    <w:rsid w:val="00685FC8"/>
    <w:pPr>
      <w:spacing w:before="240" w:line="240" w:lineRule="auto"/>
    </w:pPr>
    <w:rPr>
      <w:rFonts w:ascii="Times New Roman" w:eastAsia="Times New Roman" w:hAnsi="Times New Roman" w:cs="Times New Roman"/>
      <w:b/>
      <w:color w:val="auto"/>
      <w:sz w:val="28"/>
      <w:szCs w:val="20"/>
    </w:rPr>
  </w:style>
  <w:style w:type="paragraph" w:customStyle="1" w:styleId="DefinitionNEW">
    <w:name w:val="Definition NEW"/>
    <w:basedOn w:val="Normal"/>
    <w:link w:val="DefinitionNEWChar"/>
    <w:autoRedefine/>
    <w:rsid w:val="00685FC8"/>
    <w:pPr>
      <w:spacing w:before="60" w:line="240" w:lineRule="auto"/>
      <w:ind w:left="1728" w:hanging="288"/>
    </w:pPr>
    <w:rPr>
      <w:rFonts w:ascii="Times New Roman" w:eastAsia="Times New Roman" w:hAnsi="Times New Roman" w:cs="Times New Roman"/>
      <w:color w:val="auto"/>
      <w:sz w:val="20"/>
      <w:szCs w:val="24"/>
      <w:shd w:val="clear" w:color="auto" w:fill="FFFFFF"/>
    </w:rPr>
  </w:style>
  <w:style w:type="character" w:customStyle="1" w:styleId="DefinitionNEWChar">
    <w:name w:val="Definition NEW Char"/>
    <w:link w:val="DefinitionNEW"/>
    <w:rsid w:val="00685FC8"/>
    <w:rPr>
      <w:szCs w:val="24"/>
    </w:rPr>
  </w:style>
  <w:style w:type="paragraph" w:customStyle="1" w:styleId="SectionHeaders">
    <w:name w:val="Section Headers"/>
    <w:basedOn w:val="intro"/>
    <w:rsid w:val="00685FC8"/>
    <w:rPr>
      <w:b/>
      <w:i w:val="0"/>
    </w:rPr>
  </w:style>
  <w:style w:type="paragraph" w:customStyle="1" w:styleId="example">
    <w:name w:val="example"/>
    <w:basedOn w:val="standard"/>
    <w:link w:val="exampleChar"/>
    <w:autoRedefine/>
    <w:rsid w:val="00685FC8"/>
    <w:pPr>
      <w:tabs>
        <w:tab w:val="left" w:pos="1440"/>
      </w:tabs>
      <w:spacing w:before="240"/>
      <w:ind w:left="1440" w:firstLine="0"/>
    </w:pPr>
    <w:rPr>
      <w:szCs w:val="22"/>
      <w:shd w:val="clear" w:color="auto" w:fill="FFFFFF"/>
    </w:rPr>
  </w:style>
  <w:style w:type="character" w:customStyle="1" w:styleId="stdtitleChar1">
    <w:name w:val="std title Char1"/>
    <w:link w:val="stdtitle"/>
    <w:rsid w:val="00685FC8"/>
    <w:rPr>
      <w:b/>
      <w:sz w:val="28"/>
    </w:rPr>
  </w:style>
  <w:style w:type="character" w:customStyle="1" w:styleId="exampleChar">
    <w:name w:val="example Char"/>
    <w:link w:val="example"/>
    <w:rsid w:val="00685FC8"/>
    <w:rPr>
      <w:sz w:val="24"/>
      <w:szCs w:val="22"/>
    </w:rPr>
  </w:style>
  <w:style w:type="character" w:customStyle="1" w:styleId="introChar1">
    <w:name w:val="intro Char1"/>
    <w:link w:val="intro"/>
    <w:rsid w:val="00685FC8"/>
    <w:rPr>
      <w:i/>
      <w:sz w:val="24"/>
    </w:rPr>
  </w:style>
  <w:style w:type="paragraph" w:styleId="NoSpacing">
    <w:name w:val="No Spacing"/>
    <w:uiPriority w:val="1"/>
    <w:qFormat/>
    <w:rsid w:val="00685FC8"/>
    <w:rPr>
      <w:rFonts w:eastAsiaTheme="minorHAnsi"/>
      <w:sz w:val="24"/>
      <w:szCs w:val="24"/>
    </w:rPr>
  </w:style>
  <w:style w:type="character" w:styleId="Hyperlink">
    <w:name w:val="Hyperlink"/>
    <w:basedOn w:val="DefaultParagraphFont"/>
    <w:rsid w:val="00E96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34B"/>
    <w:pPr>
      <w:tabs>
        <w:tab w:val="center" w:pos="4680"/>
        <w:tab w:val="right" w:pos="9360"/>
      </w:tabs>
    </w:pPr>
  </w:style>
  <w:style w:type="character" w:customStyle="1" w:styleId="HeaderChar">
    <w:name w:val="Header Char"/>
    <w:basedOn w:val="DefaultParagraphFont"/>
    <w:link w:val="Header"/>
    <w:rsid w:val="00E9534B"/>
    <w:rPr>
      <w:rFonts w:ascii="Arial" w:eastAsia="Arial" w:hAnsi="Arial" w:cs="Arial"/>
      <w:color w:val="000000"/>
      <w:sz w:val="22"/>
      <w:szCs w:val="22"/>
    </w:rPr>
  </w:style>
  <w:style w:type="paragraph" w:styleId="Footer">
    <w:name w:val="footer"/>
    <w:basedOn w:val="Normal"/>
    <w:link w:val="FooterChar"/>
    <w:rsid w:val="00E9534B"/>
    <w:pPr>
      <w:tabs>
        <w:tab w:val="center" w:pos="4680"/>
        <w:tab w:val="right" w:pos="9360"/>
      </w:tabs>
    </w:pPr>
  </w:style>
  <w:style w:type="character" w:customStyle="1" w:styleId="FooterChar">
    <w:name w:val="Footer Char"/>
    <w:basedOn w:val="DefaultParagraphFont"/>
    <w:link w:val="Footer"/>
    <w:rsid w:val="00E9534B"/>
    <w:rPr>
      <w:rFonts w:ascii="Arial" w:eastAsia="Arial" w:hAnsi="Arial" w:cs="Arial"/>
      <w:color w:val="000000"/>
      <w:sz w:val="22"/>
      <w:szCs w:val="22"/>
    </w:rPr>
  </w:style>
  <w:style w:type="paragraph" w:styleId="ListParagraph">
    <w:name w:val="List Paragraph"/>
    <w:basedOn w:val="Normal"/>
    <w:uiPriority w:val="34"/>
    <w:qFormat/>
    <w:rsid w:val="009555E4"/>
    <w:pPr>
      <w:ind w:left="720"/>
      <w:contextualSpacing/>
    </w:pPr>
  </w:style>
  <w:style w:type="paragraph" w:customStyle="1" w:styleId="standard">
    <w:name w:val="standard"/>
    <w:basedOn w:val="Normal"/>
    <w:link w:val="standardChar"/>
    <w:autoRedefine/>
    <w:rsid w:val="00685FC8"/>
    <w:pPr>
      <w:spacing w:before="60" w:after="240" w:line="240" w:lineRule="auto"/>
      <w:ind w:left="1260" w:hanging="1260"/>
    </w:pPr>
    <w:rPr>
      <w:rFonts w:ascii="Times New Roman" w:eastAsia="Times New Roman" w:hAnsi="Times New Roman" w:cs="Times New Roman"/>
      <w:color w:val="auto"/>
      <w:sz w:val="24"/>
      <w:szCs w:val="20"/>
    </w:rPr>
  </w:style>
  <w:style w:type="character" w:customStyle="1" w:styleId="standardChar">
    <w:name w:val="standard Char"/>
    <w:link w:val="standard"/>
    <w:rsid w:val="00685FC8"/>
    <w:rPr>
      <w:sz w:val="24"/>
    </w:rPr>
  </w:style>
  <w:style w:type="paragraph" w:customStyle="1" w:styleId="intro">
    <w:name w:val="intro"/>
    <w:basedOn w:val="Normal"/>
    <w:link w:val="introChar1"/>
    <w:rsid w:val="00685FC8"/>
    <w:pPr>
      <w:spacing w:before="240" w:after="240" w:line="240" w:lineRule="auto"/>
    </w:pPr>
    <w:rPr>
      <w:rFonts w:ascii="Times New Roman" w:eastAsia="Times New Roman" w:hAnsi="Times New Roman" w:cs="Times New Roman"/>
      <w:i/>
      <w:color w:val="auto"/>
      <w:sz w:val="24"/>
      <w:szCs w:val="20"/>
    </w:rPr>
  </w:style>
  <w:style w:type="paragraph" w:customStyle="1" w:styleId="stdtitle">
    <w:name w:val="std title"/>
    <w:basedOn w:val="Normal"/>
    <w:link w:val="stdtitleChar1"/>
    <w:rsid w:val="00685FC8"/>
    <w:pPr>
      <w:spacing w:before="240" w:line="240" w:lineRule="auto"/>
    </w:pPr>
    <w:rPr>
      <w:rFonts w:ascii="Times New Roman" w:eastAsia="Times New Roman" w:hAnsi="Times New Roman" w:cs="Times New Roman"/>
      <w:b/>
      <w:color w:val="auto"/>
      <w:sz w:val="28"/>
      <w:szCs w:val="20"/>
    </w:rPr>
  </w:style>
  <w:style w:type="paragraph" w:customStyle="1" w:styleId="DefinitionNEW">
    <w:name w:val="Definition NEW"/>
    <w:basedOn w:val="Normal"/>
    <w:link w:val="DefinitionNEWChar"/>
    <w:autoRedefine/>
    <w:rsid w:val="00685FC8"/>
    <w:pPr>
      <w:spacing w:before="60" w:line="240" w:lineRule="auto"/>
      <w:ind w:left="1728" w:hanging="288"/>
    </w:pPr>
    <w:rPr>
      <w:rFonts w:ascii="Times New Roman" w:eastAsia="Times New Roman" w:hAnsi="Times New Roman" w:cs="Times New Roman"/>
      <w:color w:val="auto"/>
      <w:sz w:val="20"/>
      <w:szCs w:val="24"/>
      <w:shd w:val="clear" w:color="auto" w:fill="FFFFFF"/>
    </w:rPr>
  </w:style>
  <w:style w:type="character" w:customStyle="1" w:styleId="DefinitionNEWChar">
    <w:name w:val="Definition NEW Char"/>
    <w:link w:val="DefinitionNEW"/>
    <w:rsid w:val="00685FC8"/>
    <w:rPr>
      <w:szCs w:val="24"/>
    </w:rPr>
  </w:style>
  <w:style w:type="paragraph" w:customStyle="1" w:styleId="SectionHeaders">
    <w:name w:val="Section Headers"/>
    <w:basedOn w:val="intro"/>
    <w:rsid w:val="00685FC8"/>
    <w:rPr>
      <w:b/>
      <w:i w:val="0"/>
    </w:rPr>
  </w:style>
  <w:style w:type="paragraph" w:customStyle="1" w:styleId="example">
    <w:name w:val="example"/>
    <w:basedOn w:val="standard"/>
    <w:link w:val="exampleChar"/>
    <w:autoRedefine/>
    <w:rsid w:val="00685FC8"/>
    <w:pPr>
      <w:tabs>
        <w:tab w:val="left" w:pos="1440"/>
      </w:tabs>
      <w:spacing w:before="240"/>
      <w:ind w:left="1440" w:firstLine="0"/>
    </w:pPr>
    <w:rPr>
      <w:szCs w:val="22"/>
      <w:shd w:val="clear" w:color="auto" w:fill="FFFFFF"/>
    </w:rPr>
  </w:style>
  <w:style w:type="character" w:customStyle="1" w:styleId="stdtitleChar1">
    <w:name w:val="std title Char1"/>
    <w:link w:val="stdtitle"/>
    <w:rsid w:val="00685FC8"/>
    <w:rPr>
      <w:b/>
      <w:sz w:val="28"/>
    </w:rPr>
  </w:style>
  <w:style w:type="character" w:customStyle="1" w:styleId="exampleChar">
    <w:name w:val="example Char"/>
    <w:link w:val="example"/>
    <w:rsid w:val="00685FC8"/>
    <w:rPr>
      <w:sz w:val="24"/>
      <w:szCs w:val="22"/>
    </w:rPr>
  </w:style>
  <w:style w:type="character" w:customStyle="1" w:styleId="introChar1">
    <w:name w:val="intro Char1"/>
    <w:link w:val="intro"/>
    <w:rsid w:val="00685FC8"/>
    <w:rPr>
      <w:i/>
      <w:sz w:val="24"/>
    </w:rPr>
  </w:style>
  <w:style w:type="paragraph" w:styleId="NoSpacing">
    <w:name w:val="No Spacing"/>
    <w:uiPriority w:val="1"/>
    <w:qFormat/>
    <w:rsid w:val="00685FC8"/>
    <w:rPr>
      <w:rFonts w:eastAsiaTheme="minorHAnsi"/>
      <w:sz w:val="24"/>
      <w:szCs w:val="24"/>
    </w:rPr>
  </w:style>
  <w:style w:type="character" w:styleId="Hyperlink">
    <w:name w:val="Hyperlink"/>
    <w:basedOn w:val="DefaultParagraphFont"/>
    <w:rsid w:val="00E96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6A3E2B46</Template>
  <TotalTime>47</TotalTime>
  <Pages>16</Pages>
  <Words>4133</Words>
  <Characters>28577</Characters>
  <Application>Microsoft Office Word</Application>
  <DocSecurity>0</DocSecurity>
  <Lines>238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lab</dc:creator>
  <cp:lastModifiedBy> </cp:lastModifiedBy>
  <cp:revision>7</cp:revision>
  <cp:lastPrinted>2011-10-24T11:44:00Z</cp:lastPrinted>
  <dcterms:created xsi:type="dcterms:W3CDTF">2011-10-24T16:51:00Z</dcterms:created>
  <dcterms:modified xsi:type="dcterms:W3CDTF">2011-10-25T18:13:00Z</dcterms:modified>
</cp:coreProperties>
</file>