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DA7E29" w:rsidTr="002F4BFD">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92755F" w:rsidP="00F96781">
            <w:pPr>
              <w:spacing w:line="240" w:lineRule="auto"/>
              <w:rPr>
                <w:b/>
                <w:u w:val="single"/>
              </w:rPr>
            </w:pPr>
            <w:r w:rsidRPr="0092755F">
              <w:rPr>
                <w:b/>
                <w:u w:val="single"/>
              </w:rPr>
              <w:t>Chapter 2: Inequalities</w:t>
            </w:r>
          </w:p>
          <w:p w:rsidR="0092755F" w:rsidRDefault="0092755F" w:rsidP="00F96781">
            <w:pPr>
              <w:spacing w:line="240" w:lineRule="auto"/>
            </w:pPr>
            <w:r>
              <w:t>2.1 Graphing &amp; Writing Inequalities</w:t>
            </w:r>
          </w:p>
          <w:p w:rsidR="0092755F" w:rsidRDefault="0092755F" w:rsidP="00F96781">
            <w:pPr>
              <w:spacing w:line="240" w:lineRule="auto"/>
            </w:pPr>
            <w:r>
              <w:t>2.2 Solving Inequalities by Adding or Subtracting</w:t>
            </w:r>
          </w:p>
          <w:p w:rsidR="0092755F" w:rsidRDefault="0092755F" w:rsidP="00F96781">
            <w:pPr>
              <w:spacing w:line="240" w:lineRule="auto"/>
            </w:pPr>
            <w:r>
              <w:t>2.3 Solving Inequalities by Multiplying or Dividing</w:t>
            </w:r>
          </w:p>
          <w:p w:rsidR="0092755F" w:rsidRDefault="0092755F" w:rsidP="00F96781">
            <w:pPr>
              <w:spacing w:line="240" w:lineRule="auto"/>
            </w:pPr>
            <w:r>
              <w:t>2.4 Solving Two-Step and Multi-step Inequalities</w:t>
            </w:r>
          </w:p>
          <w:p w:rsidR="0092755F" w:rsidRDefault="0092755F" w:rsidP="00F96781">
            <w:pPr>
              <w:spacing w:line="240" w:lineRule="auto"/>
            </w:pPr>
            <w:r>
              <w:t>2.5 Solving Inequalities with Variables on Both Sides</w:t>
            </w:r>
          </w:p>
          <w:p w:rsidR="0092755F" w:rsidRDefault="0092755F" w:rsidP="00F96781">
            <w:pPr>
              <w:spacing w:line="240" w:lineRule="auto"/>
            </w:pPr>
            <w:r>
              <w:t>2.6 Solving Compound Inequalities</w:t>
            </w:r>
          </w:p>
          <w:p w:rsidR="0092755F" w:rsidRDefault="0092755F" w:rsidP="00F96781">
            <w:pPr>
              <w:spacing w:line="240" w:lineRule="auto"/>
            </w:pPr>
            <w:r>
              <w:t xml:space="preserve">2.7 Solving Absolute-Value Inequalities </w:t>
            </w:r>
          </w:p>
          <w:p w:rsidR="0092755F" w:rsidRDefault="0092755F" w:rsidP="00F96781">
            <w:pPr>
              <w:spacing w:line="240" w:lineRule="auto"/>
            </w:pPr>
          </w:p>
          <w:p w:rsidR="0092755F" w:rsidRDefault="0092755F" w:rsidP="00F96781">
            <w:pPr>
              <w:spacing w:line="240" w:lineRule="auto"/>
              <w:rPr>
                <w:b/>
                <w:u w:val="single"/>
              </w:rPr>
            </w:pPr>
            <w:r>
              <w:rPr>
                <w:b/>
                <w:u w:val="single"/>
              </w:rPr>
              <w:t>Chapter 3: Functions</w:t>
            </w:r>
          </w:p>
          <w:p w:rsidR="0092755F" w:rsidRDefault="0092755F" w:rsidP="00F96781">
            <w:pPr>
              <w:spacing w:line="240" w:lineRule="auto"/>
            </w:pPr>
            <w:r>
              <w:t>1.8 (2011 edition) Introduction to Functions</w:t>
            </w:r>
          </w:p>
          <w:p w:rsidR="0092755F" w:rsidRDefault="0092755F" w:rsidP="00F96781">
            <w:pPr>
              <w:spacing w:line="240" w:lineRule="auto"/>
            </w:pPr>
            <w:r>
              <w:t>3.1 Graphing Relationships</w:t>
            </w:r>
          </w:p>
          <w:p w:rsidR="0092755F" w:rsidRDefault="0092755F" w:rsidP="00F96781">
            <w:pPr>
              <w:spacing w:line="240" w:lineRule="auto"/>
            </w:pPr>
            <w:r>
              <w:lastRenderedPageBreak/>
              <w:t>3.2 Relations and Functions</w:t>
            </w:r>
          </w:p>
          <w:p w:rsidR="0092755F" w:rsidRDefault="0092755F" w:rsidP="00F96781">
            <w:pPr>
              <w:spacing w:line="240" w:lineRule="auto"/>
            </w:pPr>
            <w:r>
              <w:t>3.3 Writing Functions</w:t>
            </w:r>
          </w:p>
          <w:p w:rsidR="0092755F" w:rsidRDefault="0092755F" w:rsidP="00F96781">
            <w:pPr>
              <w:spacing w:line="240" w:lineRule="auto"/>
            </w:pPr>
            <w:r>
              <w:t>3.4 Graphing Functions</w:t>
            </w:r>
          </w:p>
          <w:p w:rsidR="0092755F" w:rsidRDefault="0092755F" w:rsidP="00F96781">
            <w:pPr>
              <w:spacing w:line="240" w:lineRule="auto"/>
            </w:pPr>
            <w:r>
              <w:t>3.5 Scatter Plots and Trend Lines</w:t>
            </w:r>
          </w:p>
          <w:p w:rsidR="0092755F" w:rsidRDefault="0092755F" w:rsidP="00F96781">
            <w:pPr>
              <w:spacing w:line="240" w:lineRule="auto"/>
            </w:pPr>
            <w:r>
              <w:t>3.6 Arithmetic Sequences</w:t>
            </w:r>
          </w:p>
          <w:p w:rsidR="0092755F" w:rsidRDefault="0092755F" w:rsidP="00F96781">
            <w:pPr>
              <w:spacing w:line="240" w:lineRule="auto"/>
            </w:pPr>
          </w:p>
          <w:p w:rsidR="0092755F" w:rsidRDefault="0092755F" w:rsidP="00F96781">
            <w:pPr>
              <w:spacing w:line="240" w:lineRule="auto"/>
            </w:pPr>
            <w:r>
              <w:rPr>
                <w:b/>
                <w:u w:val="single"/>
              </w:rPr>
              <w:t>Chapter 4: Linear Functions</w:t>
            </w:r>
          </w:p>
          <w:p w:rsidR="0092755F" w:rsidRDefault="0092755F" w:rsidP="00F96781">
            <w:pPr>
              <w:spacing w:line="240" w:lineRule="auto"/>
            </w:pPr>
            <w:r>
              <w:t>4.1 Identifying Linear Functions</w:t>
            </w:r>
          </w:p>
          <w:p w:rsidR="0092755F" w:rsidRDefault="0092755F" w:rsidP="00F96781">
            <w:pPr>
              <w:spacing w:line="240" w:lineRule="auto"/>
            </w:pPr>
            <w:r>
              <w:t>4.2 Using Intercepts</w:t>
            </w:r>
          </w:p>
          <w:p w:rsidR="0092755F" w:rsidRDefault="0092755F" w:rsidP="00F96781">
            <w:pPr>
              <w:spacing w:line="240" w:lineRule="auto"/>
            </w:pPr>
            <w:r>
              <w:t>4.3 Rate of change and Slope</w:t>
            </w:r>
          </w:p>
          <w:p w:rsidR="0092755F" w:rsidRDefault="0092755F" w:rsidP="00F96781">
            <w:pPr>
              <w:spacing w:line="240" w:lineRule="auto"/>
            </w:pPr>
            <w:r>
              <w:t>4.4 The Slope Formula</w:t>
            </w:r>
          </w:p>
          <w:p w:rsidR="0092755F" w:rsidRDefault="0092755F" w:rsidP="00F96781">
            <w:pPr>
              <w:spacing w:line="240" w:lineRule="auto"/>
            </w:pPr>
            <w:r>
              <w:t>4.5 Direct Variation</w:t>
            </w:r>
          </w:p>
          <w:p w:rsidR="0092755F" w:rsidRDefault="0092755F" w:rsidP="00F96781">
            <w:pPr>
              <w:spacing w:line="240" w:lineRule="auto"/>
            </w:pPr>
            <w:r>
              <w:t>4.6 Slope Intercept Form</w:t>
            </w:r>
          </w:p>
          <w:p w:rsidR="0092755F" w:rsidRDefault="0092755F" w:rsidP="00F96781">
            <w:pPr>
              <w:spacing w:line="240" w:lineRule="auto"/>
            </w:pPr>
            <w:r>
              <w:t>4.7 Point Slope Form</w:t>
            </w:r>
          </w:p>
          <w:p w:rsidR="0092755F" w:rsidRDefault="0092755F" w:rsidP="00F96781">
            <w:pPr>
              <w:spacing w:line="240" w:lineRule="auto"/>
            </w:pPr>
            <w:r>
              <w:t>4.9 Slopes of Parallel and Perpendicular Lines</w:t>
            </w:r>
          </w:p>
          <w:p w:rsidR="0092755F" w:rsidRPr="0092755F" w:rsidRDefault="0092755F" w:rsidP="00B51925">
            <w:pPr>
              <w:spacing w:line="240" w:lineRule="auto"/>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46383C">
            <w:pPr>
              <w:spacing w:line="240" w:lineRule="auto"/>
              <w:jc w:val="center"/>
              <w:rPr>
                <w:u w:val="single"/>
              </w:rPr>
            </w:pPr>
            <w:r>
              <w:rPr>
                <w:u w:val="single"/>
              </w:rPr>
              <w:lastRenderedPageBreak/>
              <w:t>State Standards</w:t>
            </w:r>
          </w:p>
          <w:p w:rsidR="0046383C" w:rsidRDefault="0046383C">
            <w:pPr>
              <w:spacing w:line="240" w:lineRule="auto"/>
              <w:jc w:val="center"/>
            </w:pPr>
            <w:r>
              <w:t>A1.2.3</w:t>
            </w:r>
          </w:p>
          <w:p w:rsidR="0046383C" w:rsidRDefault="0046383C">
            <w:pPr>
              <w:spacing w:line="240" w:lineRule="auto"/>
              <w:jc w:val="center"/>
            </w:pPr>
            <w:r>
              <w:t>A1.2.4a</w:t>
            </w:r>
          </w:p>
          <w:p w:rsidR="0046383C" w:rsidRDefault="0046383C">
            <w:pPr>
              <w:spacing w:line="240" w:lineRule="auto"/>
              <w:jc w:val="center"/>
            </w:pPr>
            <w:r>
              <w:t>A1.2.4b</w:t>
            </w:r>
          </w:p>
          <w:p w:rsidR="0046383C" w:rsidRDefault="0046383C">
            <w:pPr>
              <w:spacing w:line="240" w:lineRule="auto"/>
              <w:jc w:val="center"/>
            </w:pPr>
            <w:r>
              <w:t>A1.2.4c</w:t>
            </w:r>
          </w:p>
          <w:p w:rsidR="0046383C" w:rsidRDefault="0046383C">
            <w:pPr>
              <w:spacing w:line="240" w:lineRule="auto"/>
              <w:jc w:val="center"/>
            </w:pPr>
            <w:r>
              <w:t>A1.2.4d</w:t>
            </w:r>
          </w:p>
          <w:p w:rsidR="00A867D7" w:rsidRDefault="00A867D7">
            <w:pPr>
              <w:spacing w:line="240" w:lineRule="auto"/>
              <w:jc w:val="center"/>
            </w:pPr>
            <w:r>
              <w:t>A1.2.5a</w:t>
            </w:r>
          </w:p>
          <w:p w:rsidR="0046383C" w:rsidRDefault="0046383C">
            <w:pPr>
              <w:spacing w:line="240" w:lineRule="auto"/>
              <w:jc w:val="center"/>
            </w:pPr>
            <w:r>
              <w:t>A1.2.5b</w:t>
            </w:r>
          </w:p>
          <w:p w:rsidR="00697943" w:rsidRDefault="00697943">
            <w:pPr>
              <w:spacing w:line="240" w:lineRule="auto"/>
              <w:jc w:val="center"/>
            </w:pPr>
            <w:r>
              <w:t>A1.2.6c</w:t>
            </w:r>
          </w:p>
          <w:p w:rsidR="0046383C" w:rsidRDefault="00E87EC2">
            <w:pPr>
              <w:spacing w:line="240" w:lineRule="auto"/>
              <w:jc w:val="center"/>
            </w:pPr>
            <w:r>
              <w:t>A1.3.1a</w:t>
            </w:r>
          </w:p>
          <w:p w:rsidR="00E87EC2" w:rsidRDefault="00E87EC2">
            <w:pPr>
              <w:spacing w:line="240" w:lineRule="auto"/>
              <w:jc w:val="center"/>
            </w:pPr>
            <w:r>
              <w:t>A1.3.1b</w:t>
            </w:r>
          </w:p>
          <w:p w:rsidR="00E87EC2" w:rsidRDefault="00E87EC2">
            <w:pPr>
              <w:spacing w:line="240" w:lineRule="auto"/>
              <w:jc w:val="center"/>
            </w:pPr>
            <w:r>
              <w:t>A1.3.2a</w:t>
            </w:r>
          </w:p>
          <w:p w:rsidR="00E87EC2" w:rsidRDefault="00E87EC2">
            <w:pPr>
              <w:spacing w:line="240" w:lineRule="auto"/>
              <w:jc w:val="center"/>
            </w:pPr>
            <w:r>
              <w:t>A1.3.2b</w:t>
            </w:r>
          </w:p>
          <w:p w:rsidR="00E87EC2" w:rsidRDefault="00E87EC2">
            <w:pPr>
              <w:spacing w:line="240" w:lineRule="auto"/>
              <w:jc w:val="center"/>
            </w:pPr>
            <w:r>
              <w:t>A1.3.3a</w:t>
            </w:r>
          </w:p>
          <w:p w:rsidR="00E87EC2" w:rsidRDefault="00E87EC2">
            <w:pPr>
              <w:spacing w:line="240" w:lineRule="auto"/>
              <w:jc w:val="center"/>
            </w:pPr>
            <w:r>
              <w:t>A1.3.3b</w:t>
            </w:r>
          </w:p>
          <w:p w:rsidR="00E87EC2" w:rsidRDefault="00E87EC2">
            <w:pPr>
              <w:spacing w:line="240" w:lineRule="auto"/>
              <w:jc w:val="center"/>
            </w:pPr>
            <w:r>
              <w:t>A1.3.3c</w:t>
            </w:r>
          </w:p>
          <w:p w:rsidR="00E87EC2" w:rsidRDefault="00E87EC2" w:rsidP="00E87EC2">
            <w:pPr>
              <w:spacing w:line="240" w:lineRule="auto"/>
              <w:jc w:val="center"/>
            </w:pPr>
            <w:r>
              <w:t>A1.3.3d</w:t>
            </w:r>
          </w:p>
          <w:p w:rsidR="00E87EC2" w:rsidRDefault="00E87EC2" w:rsidP="00E87EC2">
            <w:pPr>
              <w:spacing w:line="240" w:lineRule="auto"/>
              <w:jc w:val="center"/>
            </w:pPr>
            <w:r>
              <w:t>A1.3.3e</w:t>
            </w:r>
          </w:p>
          <w:p w:rsidR="00E87EC2" w:rsidRDefault="00E87EC2" w:rsidP="00E87EC2">
            <w:pPr>
              <w:spacing w:line="240" w:lineRule="auto"/>
              <w:jc w:val="center"/>
            </w:pPr>
            <w:r>
              <w:t>A1.3.4a</w:t>
            </w:r>
          </w:p>
          <w:p w:rsidR="00E87EC2" w:rsidRDefault="00E87EC2" w:rsidP="00E87EC2">
            <w:pPr>
              <w:spacing w:line="240" w:lineRule="auto"/>
              <w:jc w:val="center"/>
            </w:pPr>
            <w:r>
              <w:t>A1.3.4b</w:t>
            </w:r>
          </w:p>
          <w:p w:rsidR="00E87EC2" w:rsidRDefault="00E87EC2" w:rsidP="00E87EC2">
            <w:pPr>
              <w:spacing w:line="240" w:lineRule="auto"/>
              <w:jc w:val="center"/>
            </w:pPr>
            <w:r>
              <w:t>A1.3.4c</w:t>
            </w:r>
          </w:p>
          <w:p w:rsidR="00E87EC2" w:rsidRDefault="00E87EC2" w:rsidP="00E87EC2">
            <w:pPr>
              <w:spacing w:line="240" w:lineRule="auto"/>
              <w:jc w:val="center"/>
            </w:pPr>
            <w:r>
              <w:t>A1.4.1a</w:t>
            </w:r>
          </w:p>
          <w:p w:rsidR="00E87EC2" w:rsidRDefault="00E87EC2" w:rsidP="00E87EC2">
            <w:pPr>
              <w:spacing w:line="240" w:lineRule="auto"/>
              <w:jc w:val="center"/>
            </w:pPr>
            <w:r>
              <w:t>A1.4.1b</w:t>
            </w:r>
          </w:p>
          <w:p w:rsidR="00E87EC2" w:rsidRDefault="00E87EC2" w:rsidP="00E87EC2">
            <w:pPr>
              <w:spacing w:line="240" w:lineRule="auto"/>
              <w:jc w:val="center"/>
            </w:pPr>
            <w:r>
              <w:t>A1.4.1c</w:t>
            </w:r>
          </w:p>
          <w:p w:rsidR="00E87EC2" w:rsidRDefault="00E87EC2" w:rsidP="00E87EC2">
            <w:pPr>
              <w:spacing w:line="240" w:lineRule="auto"/>
              <w:jc w:val="center"/>
            </w:pPr>
            <w:r>
              <w:t>A1.4.2a</w:t>
            </w:r>
          </w:p>
          <w:p w:rsidR="00E87EC2" w:rsidRDefault="00E87EC2" w:rsidP="00E87EC2">
            <w:pPr>
              <w:spacing w:line="240" w:lineRule="auto"/>
              <w:jc w:val="center"/>
            </w:pPr>
            <w:r>
              <w:t>A1.4.2b</w:t>
            </w:r>
          </w:p>
          <w:p w:rsidR="00E87EC2" w:rsidRDefault="00E87EC2" w:rsidP="00E87EC2">
            <w:pPr>
              <w:spacing w:line="240" w:lineRule="auto"/>
              <w:jc w:val="center"/>
            </w:pPr>
            <w:r>
              <w:t>A1.4.2c</w:t>
            </w:r>
          </w:p>
          <w:p w:rsidR="00E87EC2" w:rsidRDefault="00E87EC2" w:rsidP="00E87EC2">
            <w:pPr>
              <w:spacing w:line="240" w:lineRule="auto"/>
              <w:jc w:val="center"/>
            </w:pPr>
            <w:r>
              <w:lastRenderedPageBreak/>
              <w:t>A1.4.2d</w:t>
            </w:r>
          </w:p>
          <w:p w:rsidR="00E87EC2" w:rsidRDefault="00E87EC2" w:rsidP="00E87EC2">
            <w:pPr>
              <w:spacing w:line="240" w:lineRule="auto"/>
              <w:jc w:val="center"/>
            </w:pPr>
            <w:r>
              <w:t>A1.4.2e</w:t>
            </w:r>
          </w:p>
          <w:p w:rsidR="00A867D7" w:rsidRDefault="00A867D7" w:rsidP="00E87EC2">
            <w:pPr>
              <w:spacing w:line="240" w:lineRule="auto"/>
              <w:jc w:val="center"/>
            </w:pPr>
            <w:r>
              <w:t>A1.4.2f</w:t>
            </w:r>
          </w:p>
          <w:p w:rsidR="00E87EC2" w:rsidRDefault="00E87EC2" w:rsidP="00E87EC2">
            <w:pPr>
              <w:spacing w:line="240" w:lineRule="auto"/>
              <w:jc w:val="center"/>
            </w:pPr>
            <w:r>
              <w:t>A1.4.3a</w:t>
            </w:r>
          </w:p>
          <w:p w:rsidR="00E87EC2" w:rsidRDefault="00E87EC2" w:rsidP="00E87EC2">
            <w:pPr>
              <w:spacing w:line="240" w:lineRule="auto"/>
              <w:jc w:val="center"/>
            </w:pPr>
            <w:r>
              <w:t>A1.4.3b</w:t>
            </w:r>
          </w:p>
          <w:p w:rsidR="00E87EC2" w:rsidRDefault="00E87EC2" w:rsidP="00E87EC2">
            <w:pPr>
              <w:spacing w:line="240" w:lineRule="auto"/>
              <w:jc w:val="center"/>
            </w:pPr>
            <w:r>
              <w:t>A1.4.3c</w:t>
            </w:r>
          </w:p>
          <w:p w:rsidR="00E87EC2" w:rsidRDefault="00E87EC2" w:rsidP="00E87EC2">
            <w:pPr>
              <w:spacing w:line="240" w:lineRule="auto"/>
              <w:jc w:val="center"/>
            </w:pPr>
            <w:r>
              <w:t>A1.4.3d</w:t>
            </w:r>
          </w:p>
          <w:p w:rsidR="00E87EC2" w:rsidRDefault="00E87EC2" w:rsidP="00E87EC2">
            <w:pPr>
              <w:spacing w:line="240" w:lineRule="auto"/>
              <w:jc w:val="center"/>
            </w:pPr>
            <w:r>
              <w:t>A1.4.3e</w:t>
            </w:r>
          </w:p>
          <w:p w:rsidR="00E87EC2" w:rsidRDefault="00E87EC2" w:rsidP="00E87EC2">
            <w:pPr>
              <w:spacing w:line="240" w:lineRule="auto"/>
              <w:jc w:val="center"/>
            </w:pPr>
            <w:r>
              <w:t>A1.4.3f</w:t>
            </w:r>
          </w:p>
          <w:p w:rsidR="00E87EC2" w:rsidRDefault="00E87EC2" w:rsidP="00E87EC2">
            <w:pPr>
              <w:spacing w:line="240" w:lineRule="auto"/>
              <w:jc w:val="center"/>
            </w:pPr>
            <w:r>
              <w:t>A1.4.4a</w:t>
            </w:r>
          </w:p>
          <w:p w:rsidR="00E87EC2" w:rsidRDefault="00E87EC2" w:rsidP="00E87EC2">
            <w:pPr>
              <w:spacing w:line="240" w:lineRule="auto"/>
              <w:jc w:val="center"/>
            </w:pPr>
            <w:r>
              <w:t>A1.4.4b</w:t>
            </w:r>
          </w:p>
          <w:p w:rsidR="00E87EC2" w:rsidRDefault="00E87EC2" w:rsidP="00E87EC2">
            <w:pPr>
              <w:spacing w:line="240" w:lineRule="auto"/>
              <w:jc w:val="center"/>
            </w:pPr>
            <w:r>
              <w:t>A1.4.4c</w:t>
            </w:r>
          </w:p>
          <w:p w:rsidR="00E87EC2" w:rsidRDefault="00E87EC2" w:rsidP="00E87EC2">
            <w:pPr>
              <w:spacing w:line="240" w:lineRule="auto"/>
              <w:jc w:val="center"/>
            </w:pPr>
            <w:r>
              <w:t>A1.4.4d</w:t>
            </w:r>
          </w:p>
          <w:p w:rsidR="00CE28E6" w:rsidRDefault="00CE28E6" w:rsidP="00E87EC2">
            <w:pPr>
              <w:spacing w:line="240" w:lineRule="auto"/>
              <w:jc w:val="center"/>
            </w:pPr>
            <w:r>
              <w:t>A1.4.5a</w:t>
            </w:r>
          </w:p>
          <w:p w:rsidR="00CE28E6" w:rsidRDefault="00CE28E6" w:rsidP="00E87EC2">
            <w:pPr>
              <w:spacing w:line="240" w:lineRule="auto"/>
              <w:jc w:val="center"/>
            </w:pPr>
            <w:r>
              <w:t>A1.4.5b</w:t>
            </w:r>
          </w:p>
          <w:p w:rsidR="00CE28E6" w:rsidRDefault="00CE28E6" w:rsidP="00E87EC2">
            <w:pPr>
              <w:spacing w:line="240" w:lineRule="auto"/>
              <w:jc w:val="center"/>
            </w:pPr>
            <w:r>
              <w:t>A1.4.5c</w:t>
            </w:r>
          </w:p>
          <w:p w:rsidR="00CE28E6" w:rsidRDefault="00CE28E6" w:rsidP="00E87EC2">
            <w:pPr>
              <w:spacing w:line="240" w:lineRule="auto"/>
              <w:jc w:val="center"/>
            </w:pPr>
            <w:r>
              <w:t>A1.4.5d</w:t>
            </w:r>
          </w:p>
          <w:p w:rsidR="00CE28E6" w:rsidRDefault="00CE28E6" w:rsidP="00E87EC2">
            <w:pPr>
              <w:spacing w:line="240" w:lineRule="auto"/>
              <w:jc w:val="center"/>
            </w:pPr>
            <w:r>
              <w:t>A1.4.5e</w:t>
            </w:r>
          </w:p>
          <w:p w:rsidR="00E87EC2" w:rsidRDefault="00E87EC2" w:rsidP="00E87EC2">
            <w:pPr>
              <w:spacing w:line="240" w:lineRule="auto"/>
              <w:jc w:val="center"/>
            </w:pPr>
          </w:p>
          <w:p w:rsidR="00E87EC2" w:rsidRDefault="00E87EC2" w:rsidP="00E87EC2">
            <w:pPr>
              <w:spacing w:line="240" w:lineRule="auto"/>
              <w:jc w:val="center"/>
            </w:pPr>
            <w:r>
              <w:rPr>
                <w:u w:val="single"/>
              </w:rPr>
              <w:t>Common Core Standard</w:t>
            </w:r>
          </w:p>
          <w:p w:rsidR="00B51925" w:rsidRDefault="00B51925" w:rsidP="00B51925">
            <w:pPr>
              <w:spacing w:line="240" w:lineRule="auto"/>
              <w:jc w:val="center"/>
            </w:pPr>
            <w:r>
              <w:t>CC.9-12.A.CED.1 CC.9-12.A.CED.2 CC.9-12.A.CED.3</w:t>
            </w:r>
          </w:p>
          <w:p w:rsidR="00B51925" w:rsidRDefault="00E87EC2" w:rsidP="00B51925">
            <w:pPr>
              <w:spacing w:line="240" w:lineRule="auto"/>
              <w:jc w:val="center"/>
            </w:pPr>
            <w:r>
              <w:lastRenderedPageBreak/>
              <w:t>CC.9-12.A.REI.3</w:t>
            </w:r>
            <w:r w:rsidR="00B51925">
              <w:t xml:space="preserve"> CC.9-12.A.REI.10 CC.9-12.F.BF.2 </w:t>
            </w:r>
          </w:p>
          <w:p w:rsidR="00B51925" w:rsidRDefault="00B51925" w:rsidP="00B51925">
            <w:pPr>
              <w:spacing w:line="240" w:lineRule="auto"/>
              <w:jc w:val="center"/>
            </w:pPr>
            <w:r>
              <w:t>CC.9-12.F.IF.1 CC.9-12.F.IF.2 CC.9-12.F.IF.3</w:t>
            </w:r>
          </w:p>
          <w:p w:rsidR="00B330F4" w:rsidRDefault="00E87EC2" w:rsidP="00B330F4">
            <w:pPr>
              <w:spacing w:line="240" w:lineRule="auto"/>
              <w:jc w:val="center"/>
            </w:pPr>
            <w:r>
              <w:t>CC.9-12.F.IF.4</w:t>
            </w:r>
            <w:r w:rsidR="00B51925">
              <w:t xml:space="preserve"> CC.9-12.F.IF.5</w:t>
            </w:r>
            <w:r w:rsidR="00B330F4">
              <w:t xml:space="preserve"> CC.9-12.F.IF.6</w:t>
            </w:r>
          </w:p>
          <w:p w:rsidR="00B330F4" w:rsidRDefault="00B330F4" w:rsidP="00B330F4">
            <w:pPr>
              <w:spacing w:line="240" w:lineRule="auto"/>
              <w:jc w:val="center"/>
            </w:pPr>
            <w:r>
              <w:t>CC.9-12.F.IF.7</w:t>
            </w:r>
          </w:p>
          <w:p w:rsidR="00B330F4" w:rsidRDefault="00B330F4" w:rsidP="00B330F4">
            <w:pPr>
              <w:spacing w:line="240" w:lineRule="auto"/>
              <w:jc w:val="center"/>
            </w:pPr>
            <w:r>
              <w:t>CC.9-12.F.LE.1 CC.9-12.F.LE.2 CC.9-12.G.GPE.5</w:t>
            </w:r>
          </w:p>
          <w:p w:rsidR="00E87EC2" w:rsidRDefault="00E87EC2" w:rsidP="00E87EC2">
            <w:pPr>
              <w:spacing w:line="240" w:lineRule="auto"/>
              <w:jc w:val="center"/>
            </w:pPr>
            <w:r>
              <w:t>CC.9-12.N.Q.2</w:t>
            </w:r>
          </w:p>
          <w:p w:rsidR="00B330F4" w:rsidRDefault="003414F0" w:rsidP="00B330F4">
            <w:pPr>
              <w:spacing w:line="240" w:lineRule="auto"/>
              <w:jc w:val="center"/>
            </w:pPr>
            <w:r>
              <w:t>CC.9-12.NQ.1</w:t>
            </w:r>
            <w:r w:rsidR="00B330F4">
              <w:t xml:space="preserve"> CC.9-12.S.ID.6</w:t>
            </w:r>
          </w:p>
          <w:p w:rsidR="003414F0" w:rsidRDefault="003414F0" w:rsidP="00E87EC2">
            <w:pPr>
              <w:spacing w:line="240" w:lineRule="auto"/>
              <w:jc w:val="center"/>
            </w:pPr>
          </w:p>
          <w:p w:rsidR="003414F0" w:rsidRDefault="003414F0" w:rsidP="00E87EC2">
            <w:pPr>
              <w:spacing w:line="240" w:lineRule="auto"/>
              <w:jc w:val="center"/>
            </w:pPr>
          </w:p>
          <w:p w:rsidR="003414F0" w:rsidRDefault="003414F0" w:rsidP="003414F0">
            <w:pPr>
              <w:spacing w:line="240" w:lineRule="auto"/>
              <w:jc w:val="center"/>
              <w:rPr>
                <w:u w:val="single"/>
              </w:rPr>
            </w:pPr>
            <w:r>
              <w:rPr>
                <w:u w:val="single"/>
              </w:rPr>
              <w:t>Standards for Mathematical Practice</w:t>
            </w:r>
          </w:p>
          <w:p w:rsidR="003414F0" w:rsidRDefault="003414F0" w:rsidP="003414F0">
            <w:pPr>
              <w:spacing w:line="240" w:lineRule="auto"/>
              <w:jc w:val="center"/>
            </w:pPr>
          </w:p>
          <w:p w:rsidR="003414F0" w:rsidRDefault="003414F0" w:rsidP="003414F0">
            <w:pPr>
              <w:spacing w:line="240" w:lineRule="auto"/>
              <w:jc w:val="center"/>
            </w:pPr>
            <w:r>
              <w:t>SMP1</w:t>
            </w:r>
          </w:p>
          <w:p w:rsidR="003414F0" w:rsidRDefault="003414F0" w:rsidP="003414F0">
            <w:pPr>
              <w:spacing w:line="240" w:lineRule="auto"/>
              <w:jc w:val="center"/>
            </w:pPr>
            <w:r>
              <w:t>SMP2</w:t>
            </w:r>
          </w:p>
          <w:p w:rsidR="003414F0" w:rsidRDefault="003414F0" w:rsidP="003414F0">
            <w:pPr>
              <w:spacing w:line="240" w:lineRule="auto"/>
              <w:jc w:val="center"/>
            </w:pPr>
            <w:r>
              <w:lastRenderedPageBreak/>
              <w:t>SMP3</w:t>
            </w:r>
          </w:p>
          <w:p w:rsidR="003414F0" w:rsidRDefault="003414F0" w:rsidP="003414F0">
            <w:pPr>
              <w:spacing w:line="240" w:lineRule="auto"/>
              <w:jc w:val="center"/>
            </w:pPr>
            <w:r>
              <w:t>SMP4</w:t>
            </w:r>
          </w:p>
          <w:p w:rsidR="003414F0" w:rsidRDefault="003414F0" w:rsidP="003414F0">
            <w:pPr>
              <w:spacing w:line="240" w:lineRule="auto"/>
              <w:jc w:val="center"/>
            </w:pPr>
            <w:r>
              <w:t>SMP5</w:t>
            </w:r>
          </w:p>
          <w:p w:rsidR="003414F0" w:rsidRDefault="003414F0" w:rsidP="003414F0">
            <w:pPr>
              <w:spacing w:line="240" w:lineRule="auto"/>
              <w:jc w:val="center"/>
            </w:pPr>
            <w:r>
              <w:t>SMP6</w:t>
            </w:r>
          </w:p>
          <w:p w:rsidR="003414F0" w:rsidRDefault="003414F0" w:rsidP="003414F0">
            <w:pPr>
              <w:spacing w:line="240" w:lineRule="auto"/>
              <w:jc w:val="center"/>
            </w:pPr>
            <w:r>
              <w:t>SMP7</w:t>
            </w:r>
          </w:p>
          <w:p w:rsidR="003414F0" w:rsidRPr="00E87EC2" w:rsidRDefault="003414F0" w:rsidP="003414F0">
            <w:pPr>
              <w:spacing w:line="240" w:lineRule="auto"/>
              <w:jc w:val="center"/>
            </w:pPr>
            <w:r>
              <w:t>SMP8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B51925" w:rsidP="00F96781">
            <w:pPr>
              <w:spacing w:line="240" w:lineRule="auto"/>
            </w:pPr>
            <w:r>
              <w:lastRenderedPageBreak/>
              <w:t>Inequalities</w:t>
            </w:r>
          </w:p>
          <w:p w:rsidR="00B51925" w:rsidRDefault="00B51925" w:rsidP="00F96781">
            <w:pPr>
              <w:spacing w:line="240" w:lineRule="auto"/>
            </w:pPr>
          </w:p>
          <w:p w:rsidR="00B51925" w:rsidRDefault="00B51925" w:rsidP="00F96781">
            <w:pPr>
              <w:spacing w:line="240" w:lineRule="auto"/>
            </w:pPr>
            <w:r>
              <w:t>Solving Inequalities</w:t>
            </w:r>
          </w:p>
          <w:p w:rsidR="00B51925" w:rsidRDefault="00B51925" w:rsidP="00F96781">
            <w:pPr>
              <w:spacing w:line="240" w:lineRule="auto"/>
            </w:pPr>
          </w:p>
          <w:p w:rsidR="00B51925" w:rsidRDefault="00B51925" w:rsidP="00F96781">
            <w:pPr>
              <w:spacing w:line="240" w:lineRule="auto"/>
            </w:pPr>
            <w:r>
              <w:t>Transformations</w:t>
            </w:r>
          </w:p>
          <w:p w:rsidR="00B51925" w:rsidRDefault="00B51925" w:rsidP="00F96781">
            <w:pPr>
              <w:spacing w:line="240" w:lineRule="auto"/>
            </w:pPr>
          </w:p>
          <w:p w:rsidR="00B51925" w:rsidRDefault="00B51925" w:rsidP="00F96781">
            <w:pPr>
              <w:spacing w:line="240" w:lineRule="auto"/>
            </w:pPr>
            <w:r>
              <w:t>Absolute Value Inequalities</w:t>
            </w:r>
          </w:p>
          <w:p w:rsidR="00B51925" w:rsidRDefault="00B51925" w:rsidP="00F96781">
            <w:pPr>
              <w:spacing w:line="240" w:lineRule="auto"/>
            </w:pPr>
          </w:p>
          <w:p w:rsidR="00B51925" w:rsidRDefault="00B51925" w:rsidP="00F96781">
            <w:pPr>
              <w:spacing w:line="240" w:lineRule="auto"/>
            </w:pPr>
            <w:r>
              <w:t>Graphing Relationships</w:t>
            </w:r>
          </w:p>
          <w:p w:rsidR="00B51925" w:rsidRDefault="00B51925" w:rsidP="00F96781">
            <w:pPr>
              <w:spacing w:line="240" w:lineRule="auto"/>
            </w:pPr>
          </w:p>
          <w:p w:rsidR="00B51925" w:rsidRDefault="00B51925" w:rsidP="00F96781">
            <w:pPr>
              <w:spacing w:line="240" w:lineRule="auto"/>
            </w:pPr>
            <w:r>
              <w:t>Relations and Functions</w:t>
            </w:r>
          </w:p>
          <w:p w:rsidR="00B51925" w:rsidRDefault="00B51925" w:rsidP="00F96781">
            <w:pPr>
              <w:spacing w:line="240" w:lineRule="auto"/>
            </w:pPr>
          </w:p>
          <w:p w:rsidR="00B51925" w:rsidRDefault="00B51925" w:rsidP="00F96781">
            <w:pPr>
              <w:spacing w:line="240" w:lineRule="auto"/>
            </w:pPr>
            <w:r>
              <w:t>Graphing Relations and Functions</w:t>
            </w:r>
          </w:p>
          <w:p w:rsidR="00B51925" w:rsidRDefault="00B51925" w:rsidP="00F96781">
            <w:pPr>
              <w:spacing w:line="240" w:lineRule="auto"/>
            </w:pPr>
          </w:p>
          <w:p w:rsidR="00B51925" w:rsidRDefault="00B51925" w:rsidP="00F96781">
            <w:pPr>
              <w:spacing w:line="240" w:lineRule="auto"/>
            </w:pPr>
            <w:r>
              <w:t>Using Relations and Functions</w:t>
            </w:r>
          </w:p>
          <w:p w:rsidR="00B51925" w:rsidRDefault="00B51925" w:rsidP="00F96781">
            <w:pPr>
              <w:spacing w:line="240" w:lineRule="auto"/>
            </w:pPr>
          </w:p>
          <w:p w:rsidR="00B51925" w:rsidRDefault="00B51925" w:rsidP="00F96781">
            <w:pPr>
              <w:spacing w:line="240" w:lineRule="auto"/>
            </w:pPr>
            <w:r>
              <w:t>Arithmetic Sequences</w:t>
            </w:r>
          </w:p>
          <w:p w:rsidR="00B51925" w:rsidRDefault="00B51925" w:rsidP="00F96781">
            <w:pPr>
              <w:spacing w:line="240" w:lineRule="auto"/>
            </w:pPr>
          </w:p>
          <w:p w:rsidR="00B51925" w:rsidRDefault="00B51925" w:rsidP="00F96781">
            <w:pPr>
              <w:spacing w:line="240" w:lineRule="auto"/>
            </w:pPr>
            <w:r>
              <w:t>Linear Functions</w:t>
            </w:r>
          </w:p>
          <w:p w:rsidR="00B51925" w:rsidRDefault="00B51925" w:rsidP="00F96781">
            <w:pPr>
              <w:spacing w:line="240" w:lineRule="auto"/>
            </w:pPr>
          </w:p>
          <w:p w:rsidR="00B51925" w:rsidRDefault="00B51925" w:rsidP="00F96781">
            <w:pPr>
              <w:spacing w:line="240" w:lineRule="auto"/>
            </w:pPr>
            <w:r>
              <w:t>Slope</w:t>
            </w:r>
          </w:p>
          <w:p w:rsidR="00B51925" w:rsidRDefault="00B51925" w:rsidP="00F96781">
            <w:pPr>
              <w:spacing w:line="240" w:lineRule="auto"/>
            </w:pPr>
          </w:p>
          <w:p w:rsidR="00B51925" w:rsidRDefault="00B51925" w:rsidP="00F96781">
            <w:pPr>
              <w:spacing w:line="240" w:lineRule="auto"/>
            </w:pPr>
            <w:r>
              <w:t>Direct Variation</w:t>
            </w:r>
          </w:p>
          <w:p w:rsidR="00B51925" w:rsidRDefault="00B51925" w:rsidP="00F96781">
            <w:pPr>
              <w:spacing w:line="240" w:lineRule="auto"/>
            </w:pPr>
          </w:p>
          <w:p w:rsidR="00B51925" w:rsidRDefault="00B51925" w:rsidP="00F96781">
            <w:pPr>
              <w:spacing w:line="240" w:lineRule="auto"/>
            </w:pPr>
            <w:r>
              <w:t xml:space="preserve">Parallel and Perpendicular </w:t>
            </w:r>
            <w:r>
              <w:lastRenderedPageBreak/>
              <w:t>Lines</w:t>
            </w:r>
          </w:p>
          <w:p w:rsidR="00B51925" w:rsidRDefault="00B51925" w:rsidP="00F96781">
            <w:pPr>
              <w:spacing w:line="240" w:lineRule="auto"/>
            </w:pPr>
          </w:p>
          <w:p w:rsidR="00B51925" w:rsidRDefault="00B51925" w:rsidP="00F96781">
            <w:pPr>
              <w:spacing w:line="240" w:lineRule="auto"/>
            </w:pPr>
          </w:p>
          <w:p w:rsidR="00B51925" w:rsidRDefault="00B51925"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244EB1" w:rsidP="00B330F4">
            <w:pPr>
              <w:spacing w:line="240" w:lineRule="auto"/>
            </w:pPr>
            <w:r>
              <w:lastRenderedPageBreak/>
              <w:t>●</w:t>
            </w:r>
            <w:r w:rsidR="00B330F4">
              <w:t xml:space="preserve">Identify solutions of inequalities in one variable. </w:t>
            </w:r>
          </w:p>
          <w:p w:rsidR="00B330F4" w:rsidRDefault="00244EB1" w:rsidP="00B330F4">
            <w:pPr>
              <w:spacing w:line="240" w:lineRule="auto"/>
            </w:pPr>
            <w:r>
              <w:t>●</w:t>
            </w:r>
            <w:r w:rsidR="00B330F4">
              <w:t xml:space="preserve">Write and graph inequalities in one variable.  </w:t>
            </w:r>
          </w:p>
          <w:p w:rsidR="00B330F4" w:rsidRDefault="00244EB1" w:rsidP="00B330F4">
            <w:pPr>
              <w:spacing w:line="240" w:lineRule="auto"/>
            </w:pPr>
            <w:r>
              <w:t>●</w:t>
            </w:r>
            <w:r w:rsidR="00B330F4">
              <w:t xml:space="preserve">Solve one step inequalities by using addition and subtraction. </w:t>
            </w:r>
          </w:p>
          <w:p w:rsidR="00B330F4" w:rsidRDefault="00244EB1" w:rsidP="00B330F4">
            <w:pPr>
              <w:spacing w:line="240" w:lineRule="auto"/>
            </w:pPr>
            <w:r>
              <w:t>●</w:t>
            </w:r>
            <w:r w:rsidR="00B330F4">
              <w:t xml:space="preserve">Solve one step inequalities by using multiplication and division. </w:t>
            </w:r>
          </w:p>
          <w:p w:rsidR="00B330F4" w:rsidRDefault="00244EB1" w:rsidP="00B330F4">
            <w:pPr>
              <w:spacing w:line="240" w:lineRule="auto"/>
            </w:pPr>
            <w:r>
              <w:t>●</w:t>
            </w:r>
            <w:r w:rsidR="00B330F4">
              <w:t>Solve inequalities that contain more than one operation.</w:t>
            </w:r>
          </w:p>
          <w:p w:rsidR="00B330F4" w:rsidRDefault="00244EB1" w:rsidP="00B330F4">
            <w:pPr>
              <w:spacing w:line="240" w:lineRule="auto"/>
            </w:pPr>
            <w:r>
              <w:t>●</w:t>
            </w:r>
            <w:r w:rsidR="00B330F4">
              <w:t xml:space="preserve">Solve inequalities that contain variable terms on both sides. </w:t>
            </w:r>
          </w:p>
          <w:p w:rsidR="00B330F4" w:rsidRDefault="00244EB1" w:rsidP="00B330F4">
            <w:pPr>
              <w:spacing w:line="240" w:lineRule="auto"/>
            </w:pPr>
            <w:r>
              <w:t>●</w:t>
            </w:r>
            <w:r w:rsidR="00B330F4">
              <w:t xml:space="preserve">Solve compound inequalities in one variable. </w:t>
            </w:r>
          </w:p>
          <w:p w:rsidR="00B330F4" w:rsidRDefault="00244EB1" w:rsidP="00B330F4">
            <w:pPr>
              <w:spacing w:line="240" w:lineRule="auto"/>
            </w:pPr>
            <w:r>
              <w:t>●</w:t>
            </w:r>
            <w:r w:rsidR="00B330F4">
              <w:t>Graph solution sets of compound inequalities in one variable.</w:t>
            </w:r>
          </w:p>
          <w:p w:rsidR="00B330F4" w:rsidRDefault="00244EB1" w:rsidP="00B330F4">
            <w:pPr>
              <w:spacing w:line="240" w:lineRule="auto"/>
            </w:pPr>
            <w:r>
              <w:t>●</w:t>
            </w:r>
            <w:r w:rsidR="00B330F4">
              <w:t>Solve inequalities in one variable involving absolute value expressions.</w:t>
            </w:r>
          </w:p>
          <w:p w:rsidR="00B330F4" w:rsidRDefault="00244EB1" w:rsidP="00B330F4">
            <w:pPr>
              <w:spacing w:line="240" w:lineRule="auto"/>
            </w:pPr>
            <w:r>
              <w:t>●</w:t>
            </w:r>
            <w:r w:rsidR="00B330F4">
              <w:t>Match simple graphs with situations.</w:t>
            </w:r>
          </w:p>
          <w:p w:rsidR="002E3626" w:rsidRDefault="00244EB1" w:rsidP="00B330F4">
            <w:pPr>
              <w:spacing w:line="240" w:lineRule="auto"/>
            </w:pPr>
            <w:r>
              <w:t>●</w:t>
            </w:r>
            <w:r w:rsidR="002E3626">
              <w:t>Graph ordered pairs in the coordinate plane.</w:t>
            </w:r>
          </w:p>
          <w:p w:rsidR="002E3626" w:rsidRDefault="002E3626" w:rsidP="00B330F4">
            <w:pPr>
              <w:spacing w:line="240" w:lineRule="auto"/>
            </w:pPr>
            <w:r>
              <w:t>●Graph functions from ordered pairs.</w:t>
            </w:r>
          </w:p>
          <w:p w:rsidR="00B330F4" w:rsidRDefault="002E3626" w:rsidP="00B330F4">
            <w:pPr>
              <w:spacing w:line="240" w:lineRule="auto"/>
            </w:pPr>
            <w:r>
              <w:t>●</w:t>
            </w:r>
            <w:r w:rsidR="00B330F4">
              <w:t>Graph a relationship.</w:t>
            </w:r>
          </w:p>
          <w:p w:rsidR="00B330F4" w:rsidRDefault="00244EB1" w:rsidP="00B330F4">
            <w:pPr>
              <w:spacing w:line="240" w:lineRule="auto"/>
            </w:pPr>
            <w:r>
              <w:t>●</w:t>
            </w:r>
            <w:r w:rsidR="00B330F4">
              <w:t xml:space="preserve">Identify functions. </w:t>
            </w:r>
          </w:p>
          <w:p w:rsidR="00B330F4" w:rsidRDefault="00244EB1" w:rsidP="00B330F4">
            <w:pPr>
              <w:spacing w:line="240" w:lineRule="auto"/>
            </w:pPr>
            <w:r>
              <w:t>●</w:t>
            </w:r>
            <w:r w:rsidR="00B330F4">
              <w:t xml:space="preserve">Find the domain and range of relations and functions. </w:t>
            </w:r>
          </w:p>
          <w:p w:rsidR="00B330F4" w:rsidRDefault="00244EB1" w:rsidP="00B330F4">
            <w:pPr>
              <w:spacing w:line="240" w:lineRule="auto"/>
            </w:pPr>
            <w:r>
              <w:t>●</w:t>
            </w:r>
            <w:r w:rsidR="00B330F4">
              <w:t xml:space="preserve">Identify independent and dependent </w:t>
            </w:r>
            <w:r w:rsidR="00B330F4">
              <w:lastRenderedPageBreak/>
              <w:t xml:space="preserve">variables. </w:t>
            </w:r>
          </w:p>
          <w:p w:rsidR="00B330F4" w:rsidRDefault="00244EB1" w:rsidP="00B330F4">
            <w:pPr>
              <w:spacing w:line="240" w:lineRule="auto"/>
            </w:pPr>
            <w:r>
              <w:t>●</w:t>
            </w:r>
            <w:r w:rsidR="00B330F4">
              <w:t>Write equations in function notation.</w:t>
            </w:r>
          </w:p>
          <w:p w:rsidR="00B330F4" w:rsidRDefault="00244EB1" w:rsidP="00B330F4">
            <w:pPr>
              <w:spacing w:line="240" w:lineRule="auto"/>
            </w:pPr>
            <w:r>
              <w:t>●</w:t>
            </w:r>
            <w:r w:rsidR="00B330F4">
              <w:t xml:space="preserve">Evaluate a function for given input values. </w:t>
            </w:r>
          </w:p>
          <w:p w:rsidR="00B330F4" w:rsidRDefault="00244EB1" w:rsidP="00B330F4">
            <w:pPr>
              <w:spacing w:line="240" w:lineRule="auto"/>
            </w:pPr>
            <w:r>
              <w:t>●</w:t>
            </w:r>
            <w:r w:rsidR="00B330F4">
              <w:t xml:space="preserve">Graph functions given a limited domain. </w:t>
            </w:r>
          </w:p>
          <w:p w:rsidR="00B330F4" w:rsidRDefault="00244EB1" w:rsidP="00B330F4">
            <w:pPr>
              <w:spacing w:line="240" w:lineRule="auto"/>
            </w:pPr>
            <w:r>
              <w:t>●</w:t>
            </w:r>
            <w:r w:rsidR="00B330F4">
              <w:t xml:space="preserve">Graph functions given a domain of all real numbers. </w:t>
            </w:r>
          </w:p>
          <w:p w:rsidR="00B330F4" w:rsidRDefault="00244EB1" w:rsidP="00B330F4">
            <w:pPr>
              <w:spacing w:line="240" w:lineRule="auto"/>
            </w:pPr>
            <w:r>
              <w:t>●</w:t>
            </w:r>
            <w:r w:rsidR="00B330F4">
              <w:t xml:space="preserve">Create and interpret scatter plots. </w:t>
            </w:r>
          </w:p>
          <w:p w:rsidR="00B330F4" w:rsidRDefault="00244EB1" w:rsidP="00B330F4">
            <w:pPr>
              <w:spacing w:line="240" w:lineRule="auto"/>
            </w:pPr>
            <w:r>
              <w:t>●</w:t>
            </w:r>
            <w:r w:rsidR="00B330F4">
              <w:t xml:space="preserve">Use trend lines to make predictions. </w:t>
            </w:r>
          </w:p>
          <w:p w:rsidR="00B330F4" w:rsidRDefault="00B330F4" w:rsidP="00B330F4">
            <w:pPr>
              <w:spacing w:line="240" w:lineRule="auto"/>
            </w:pPr>
            <w:r>
              <w:t>●</w:t>
            </w:r>
            <w:r w:rsidR="00244EB1">
              <w:t>Recog</w:t>
            </w:r>
            <w:r>
              <w:t xml:space="preserve">nize and extend an arithmetic sequence. </w:t>
            </w:r>
          </w:p>
          <w:p w:rsidR="00B330F4" w:rsidRDefault="00244EB1" w:rsidP="00B330F4">
            <w:pPr>
              <w:spacing w:line="240" w:lineRule="auto"/>
            </w:pPr>
            <w:r>
              <w:t>●F</w:t>
            </w:r>
            <w:r w:rsidR="00B330F4">
              <w:t>ind a given ter</w:t>
            </w:r>
            <w:r>
              <w:t xml:space="preserve">m of </w:t>
            </w:r>
            <w:proofErr w:type="gramStart"/>
            <w:r>
              <w:t xml:space="preserve">an </w:t>
            </w:r>
            <w:r w:rsidR="00B330F4">
              <w:t>arithmetic</w:t>
            </w:r>
            <w:proofErr w:type="gramEnd"/>
            <w:r w:rsidR="00B330F4">
              <w:t xml:space="preserve"> sequence. </w:t>
            </w:r>
          </w:p>
          <w:p w:rsidR="00B330F4" w:rsidRDefault="00244EB1" w:rsidP="00B330F4">
            <w:pPr>
              <w:spacing w:line="240" w:lineRule="auto"/>
            </w:pPr>
            <w:r>
              <w:t>●</w:t>
            </w:r>
            <w:r w:rsidR="00B330F4">
              <w:t xml:space="preserve">Identify linear functions and linear equations. </w:t>
            </w:r>
          </w:p>
          <w:p w:rsidR="00B330F4" w:rsidRDefault="00244EB1" w:rsidP="00B330F4">
            <w:pPr>
              <w:spacing w:line="240" w:lineRule="auto"/>
            </w:pPr>
            <w:r>
              <w:t>●</w:t>
            </w:r>
            <w:r w:rsidR="00B330F4">
              <w:t xml:space="preserve">Graph linear functions that represent real world situations, and give their domain and range. </w:t>
            </w:r>
          </w:p>
          <w:p w:rsidR="00B330F4" w:rsidRDefault="00244EB1" w:rsidP="00B330F4">
            <w:pPr>
              <w:spacing w:line="240" w:lineRule="auto"/>
            </w:pPr>
            <w:r>
              <w:t xml:space="preserve">●Find x and y intercepts and interpret their meanings in real world situations. </w:t>
            </w:r>
          </w:p>
          <w:p w:rsidR="00244EB1" w:rsidRDefault="00244EB1" w:rsidP="00B330F4">
            <w:pPr>
              <w:spacing w:line="240" w:lineRule="auto"/>
            </w:pPr>
            <w:r>
              <w:t xml:space="preserve">●Use x and y intercepts to graph lines. </w:t>
            </w:r>
          </w:p>
          <w:p w:rsidR="00244EB1" w:rsidRDefault="00244EB1" w:rsidP="00B330F4">
            <w:pPr>
              <w:spacing w:line="240" w:lineRule="auto"/>
            </w:pPr>
            <w:r>
              <w:t xml:space="preserve">●Find rates of change and slopes. </w:t>
            </w:r>
          </w:p>
          <w:p w:rsidR="00244EB1" w:rsidRDefault="00244EB1" w:rsidP="00B330F4">
            <w:pPr>
              <w:spacing w:line="240" w:lineRule="auto"/>
            </w:pPr>
            <w:r>
              <w:t xml:space="preserve">●Relate a constant rate of change to the slope of a line. </w:t>
            </w:r>
          </w:p>
          <w:p w:rsidR="00244EB1" w:rsidRDefault="00244EB1" w:rsidP="00B330F4">
            <w:pPr>
              <w:spacing w:line="240" w:lineRule="auto"/>
            </w:pPr>
            <w:r>
              <w:t>●Find slope by using the slope formula.</w:t>
            </w:r>
          </w:p>
          <w:p w:rsidR="00244EB1" w:rsidRDefault="00244EB1" w:rsidP="00B330F4">
            <w:pPr>
              <w:spacing w:line="240" w:lineRule="auto"/>
            </w:pPr>
            <w:r>
              <w:lastRenderedPageBreak/>
              <w:t>●Identify, write and graph direct variation.</w:t>
            </w:r>
          </w:p>
          <w:p w:rsidR="00244EB1" w:rsidRDefault="00244EB1" w:rsidP="00B330F4">
            <w:pPr>
              <w:spacing w:line="240" w:lineRule="auto"/>
            </w:pPr>
            <w:r>
              <w:t xml:space="preserve">●Write a linear equation in slope intercept form. </w:t>
            </w:r>
          </w:p>
          <w:p w:rsidR="00244EB1" w:rsidRDefault="00244EB1" w:rsidP="00B330F4">
            <w:pPr>
              <w:spacing w:line="240" w:lineRule="auto"/>
            </w:pPr>
            <w:r>
              <w:t>●Graph a line using slope intercept form.</w:t>
            </w:r>
          </w:p>
          <w:p w:rsidR="00244EB1" w:rsidRDefault="00244EB1" w:rsidP="00B330F4">
            <w:pPr>
              <w:spacing w:line="240" w:lineRule="auto"/>
            </w:pPr>
            <w:r>
              <w:t xml:space="preserve">●Graph a line and write a linear equation using point slope form. </w:t>
            </w:r>
          </w:p>
          <w:p w:rsidR="00244EB1" w:rsidRDefault="00244EB1" w:rsidP="00B330F4">
            <w:pPr>
              <w:spacing w:line="240" w:lineRule="auto"/>
            </w:pPr>
            <w:r>
              <w:t xml:space="preserve">●Write a linear equation given two points. </w:t>
            </w:r>
          </w:p>
          <w:p w:rsidR="00244EB1" w:rsidRDefault="00244EB1" w:rsidP="00244EB1">
            <w:pPr>
              <w:spacing w:line="240" w:lineRule="auto"/>
            </w:pPr>
            <w:r>
              <w:t xml:space="preserve">●Identify and graph parallel and perpendicular lines. </w:t>
            </w:r>
          </w:p>
          <w:p w:rsidR="00244EB1" w:rsidRDefault="00244EB1" w:rsidP="00244EB1">
            <w:pPr>
              <w:spacing w:line="240" w:lineRule="auto"/>
            </w:pPr>
            <w:r>
              <w:t xml:space="preserve">●Write equations to describe lines parallel or perpendicular to a given line. </w:t>
            </w:r>
          </w:p>
          <w:p w:rsidR="00244EB1" w:rsidRDefault="00244EB1" w:rsidP="00B330F4">
            <w:pPr>
              <w:spacing w:line="240" w:lineRule="auto"/>
            </w:pPr>
          </w:p>
          <w:p w:rsidR="00244EB1" w:rsidRDefault="00244EB1" w:rsidP="00B330F4">
            <w:pPr>
              <w:spacing w:line="240" w:lineRule="auto"/>
            </w:pPr>
          </w:p>
          <w:p w:rsidR="00B330F4" w:rsidRDefault="00B330F4" w:rsidP="00B330F4">
            <w:pPr>
              <w:spacing w:line="240" w:lineRule="auto"/>
            </w:pPr>
          </w:p>
          <w:p w:rsidR="00B330F4" w:rsidRDefault="00B330F4" w:rsidP="00B330F4">
            <w:pPr>
              <w:spacing w:line="240" w:lineRule="auto"/>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EB1" w:rsidRDefault="00244EB1" w:rsidP="00244EB1">
            <w:pPr>
              <w:spacing w:line="240" w:lineRule="auto"/>
            </w:pPr>
            <w:r>
              <w:lastRenderedPageBreak/>
              <w:t>Textbook assignments</w:t>
            </w:r>
          </w:p>
          <w:p w:rsidR="00244EB1" w:rsidRDefault="00244EB1" w:rsidP="00244EB1">
            <w:pPr>
              <w:spacing w:line="240" w:lineRule="auto"/>
            </w:pPr>
          </w:p>
          <w:p w:rsidR="00244EB1" w:rsidRDefault="00244EB1" w:rsidP="00244EB1">
            <w:pPr>
              <w:spacing w:line="240" w:lineRule="auto"/>
            </w:pPr>
            <w:r>
              <w:t>Worksheet assignments</w:t>
            </w:r>
          </w:p>
          <w:p w:rsidR="00244EB1" w:rsidRDefault="00244EB1" w:rsidP="00244EB1">
            <w:pPr>
              <w:spacing w:line="240" w:lineRule="auto"/>
            </w:pPr>
          </w:p>
          <w:p w:rsidR="00244EB1" w:rsidRDefault="00244EB1" w:rsidP="00244EB1">
            <w:pPr>
              <w:spacing w:line="240" w:lineRule="auto"/>
            </w:pPr>
            <w:r>
              <w:t>Quizzes</w:t>
            </w:r>
          </w:p>
          <w:p w:rsidR="00244EB1" w:rsidRDefault="00244EB1" w:rsidP="00244EB1">
            <w:pPr>
              <w:spacing w:line="240" w:lineRule="auto"/>
            </w:pPr>
          </w:p>
          <w:p w:rsidR="00244EB1" w:rsidRDefault="00244EB1" w:rsidP="00244EB1">
            <w:pPr>
              <w:spacing w:line="240" w:lineRule="auto"/>
            </w:pPr>
            <w:r>
              <w:t>Tests</w:t>
            </w:r>
          </w:p>
          <w:p w:rsidR="00244EB1" w:rsidRDefault="00244EB1" w:rsidP="00244EB1">
            <w:pPr>
              <w:spacing w:line="240" w:lineRule="auto"/>
            </w:pPr>
          </w:p>
          <w:p w:rsidR="00244EB1" w:rsidRDefault="00244EB1" w:rsidP="00244EB1">
            <w:pPr>
              <w:spacing w:line="240" w:lineRule="auto"/>
            </w:pPr>
            <w:r>
              <w:t>Oral responses</w:t>
            </w:r>
          </w:p>
          <w:p w:rsidR="00244EB1" w:rsidRDefault="00244EB1" w:rsidP="00244EB1">
            <w:pPr>
              <w:spacing w:line="240" w:lineRule="auto"/>
            </w:pPr>
          </w:p>
          <w:p w:rsidR="00DA7E29" w:rsidRDefault="00244EB1" w:rsidP="00244EB1">
            <w:pPr>
              <w:spacing w:line="240" w:lineRule="auto"/>
            </w:pPr>
            <w:r>
              <w:t>Observations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EB1" w:rsidRDefault="00244EB1" w:rsidP="00244EB1">
            <w:pPr>
              <w:spacing w:line="240" w:lineRule="auto"/>
            </w:pPr>
            <w:r>
              <w:t>Textbook</w:t>
            </w:r>
          </w:p>
          <w:p w:rsidR="00244EB1" w:rsidRDefault="00244EB1" w:rsidP="00244EB1">
            <w:pPr>
              <w:spacing w:line="240" w:lineRule="auto"/>
            </w:pPr>
            <w:r>
              <w:t xml:space="preserve">Holt-McDougal </w:t>
            </w:r>
            <w:r w:rsidR="00A65CF7">
              <w:t xml:space="preserve">Algebra 1 </w:t>
            </w:r>
            <w:r>
              <w:t>2011 edition</w:t>
            </w:r>
          </w:p>
          <w:p w:rsidR="00244EB1" w:rsidRDefault="00244EB1" w:rsidP="00244EB1">
            <w:pPr>
              <w:spacing w:line="240" w:lineRule="auto"/>
            </w:pPr>
          </w:p>
          <w:p w:rsidR="00244EB1" w:rsidRPr="00A65CF7" w:rsidRDefault="00244EB1" w:rsidP="00244EB1">
            <w:pPr>
              <w:spacing w:line="240" w:lineRule="auto"/>
              <w:rPr>
                <w:b/>
              </w:rPr>
            </w:pPr>
            <w:r w:rsidRPr="00A65CF7">
              <w:rPr>
                <w:b/>
              </w:rPr>
              <w:t xml:space="preserve">Textbook Holt-McDougal </w:t>
            </w:r>
            <w:r w:rsidR="00A65CF7" w:rsidRPr="00A65CF7">
              <w:rPr>
                <w:b/>
              </w:rPr>
              <w:t xml:space="preserve">Algebra 1 </w:t>
            </w:r>
            <w:r w:rsidRPr="00A65CF7">
              <w:rPr>
                <w:b/>
              </w:rPr>
              <w:t>Common Core edition</w:t>
            </w:r>
          </w:p>
          <w:p w:rsidR="00A65CF7" w:rsidRDefault="00A65CF7" w:rsidP="00244EB1">
            <w:pPr>
              <w:spacing w:line="240" w:lineRule="auto"/>
            </w:pPr>
          </w:p>
          <w:p w:rsidR="00A65CF7" w:rsidRDefault="00A65CF7" w:rsidP="00A65CF7">
            <w:pPr>
              <w:spacing w:line="240" w:lineRule="auto"/>
            </w:pPr>
            <w:r>
              <w:t>Textbook Prentice-Hall Algebra 1</w:t>
            </w:r>
            <w:r>
              <w:t xml:space="preserve"> 2011 Edition</w:t>
            </w:r>
          </w:p>
          <w:p w:rsidR="00244EB1" w:rsidRDefault="00244EB1" w:rsidP="00244EB1">
            <w:pPr>
              <w:spacing w:line="240" w:lineRule="auto"/>
            </w:pPr>
          </w:p>
          <w:p w:rsidR="00244EB1" w:rsidRDefault="00244EB1" w:rsidP="00244EB1">
            <w:pPr>
              <w:spacing w:line="240" w:lineRule="auto"/>
            </w:pPr>
            <w:r>
              <w:t>Holt-McDougal text website</w:t>
            </w:r>
          </w:p>
          <w:p w:rsidR="00244EB1" w:rsidRDefault="00244EB1" w:rsidP="00244EB1">
            <w:pPr>
              <w:spacing w:line="240" w:lineRule="auto"/>
            </w:pPr>
          </w:p>
          <w:p w:rsidR="00244EB1" w:rsidRDefault="00244EB1" w:rsidP="00244EB1">
            <w:pPr>
              <w:spacing w:line="240" w:lineRule="auto"/>
            </w:pPr>
            <w:r>
              <w:t>On Core Mathematics Activity Generator</w:t>
            </w:r>
          </w:p>
          <w:p w:rsidR="00244EB1" w:rsidRDefault="00244EB1" w:rsidP="00244EB1">
            <w:pPr>
              <w:spacing w:line="240" w:lineRule="auto"/>
            </w:pPr>
          </w:p>
          <w:p w:rsidR="00244EB1" w:rsidRDefault="00244EB1" w:rsidP="00244EB1">
            <w:pPr>
              <w:spacing w:line="240" w:lineRule="auto"/>
            </w:pPr>
            <w:r>
              <w:t>Power Point Presentations</w:t>
            </w:r>
          </w:p>
          <w:p w:rsidR="00244EB1" w:rsidRDefault="00244EB1" w:rsidP="00244EB1">
            <w:pPr>
              <w:spacing w:line="240" w:lineRule="auto"/>
            </w:pPr>
          </w:p>
          <w:p w:rsidR="00DA7E29" w:rsidRDefault="00244EB1" w:rsidP="00244EB1">
            <w:pPr>
              <w:spacing w:line="240" w:lineRule="auto"/>
            </w:pPr>
            <w:r>
              <w:t>USA Test Prep</w:t>
            </w:r>
          </w:p>
          <w:p w:rsidR="00CD22C8" w:rsidRDefault="00CD22C8" w:rsidP="00244EB1">
            <w:pPr>
              <w:spacing w:line="240" w:lineRule="auto"/>
            </w:pPr>
          </w:p>
          <w:p w:rsidR="00CD22C8" w:rsidRDefault="00CD22C8" w:rsidP="00CD22C8">
            <w:pPr>
              <w:spacing w:line="240" w:lineRule="auto"/>
            </w:pPr>
            <w:r>
              <w:lastRenderedPageBreak/>
              <w:t>ECA Algebra 1 Item Sampler</w:t>
            </w:r>
          </w:p>
          <w:p w:rsidR="00CD22C8" w:rsidRDefault="00CD22C8" w:rsidP="00CD22C8">
            <w:pPr>
              <w:spacing w:line="240" w:lineRule="auto"/>
            </w:pPr>
          </w:p>
          <w:p w:rsidR="00CD22C8" w:rsidRDefault="00CD22C8" w:rsidP="00CD22C8">
            <w:pPr>
              <w:spacing w:line="240" w:lineRule="auto"/>
            </w:pPr>
            <w:r>
              <w:t>ECA Algebra 1 Blueprint (ECA Algebra 1 Standards)</w:t>
            </w:r>
          </w:p>
          <w:p w:rsidR="00CD22C8" w:rsidRDefault="00CD22C8" w:rsidP="00CD22C8">
            <w:pPr>
              <w:spacing w:line="240" w:lineRule="auto"/>
            </w:pPr>
          </w:p>
          <w:p w:rsidR="00CD22C8" w:rsidRDefault="00CD22C8" w:rsidP="00CD22C8">
            <w:pPr>
              <w:spacing w:line="240" w:lineRule="auto"/>
            </w:pPr>
          </w:p>
          <w:p w:rsidR="00CD22C8" w:rsidRDefault="00CD22C8" w:rsidP="00CD22C8">
            <w:pPr>
              <w:spacing w:line="240" w:lineRule="auto"/>
            </w:pPr>
            <w:r>
              <w:t>ECA Algebra 1 End of Course Released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even" r:id="rId8"/>
          <w:headerReference w:type="default" r:id="rId9"/>
          <w:footerReference w:type="even" r:id="rId10"/>
          <w:footerReference w:type="default" r:id="rId11"/>
          <w:headerReference w:type="first" r:id="rId12"/>
          <w:footerReference w:type="first" r:id="rId13"/>
          <w:pgSz w:w="15840" w:h="12240"/>
          <w:pgMar w:top="2805" w:right="360" w:bottom="720" w:left="360" w:header="270" w:footer="708" w:gutter="0"/>
          <w:cols w:space="708"/>
          <w:docGrid w:linePitch="360"/>
        </w:sectPr>
      </w:pPr>
    </w:p>
    <w:p w:rsidR="00193AD9" w:rsidRDefault="00193AD9" w:rsidP="00193AD9">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193AD9" w:rsidRPr="007534CB" w:rsidRDefault="00193AD9" w:rsidP="00193AD9">
      <w:pPr>
        <w:spacing w:before="240" w:line="240" w:lineRule="auto"/>
        <w:rPr>
          <w:rFonts w:cstheme="minorHAnsi"/>
          <w:b/>
          <w:sz w:val="24"/>
          <w:szCs w:val="24"/>
        </w:rPr>
      </w:pPr>
      <w:r w:rsidRPr="007534CB">
        <w:rPr>
          <w:rFonts w:cstheme="minorHAnsi"/>
          <w:b/>
          <w:sz w:val="24"/>
          <w:szCs w:val="24"/>
        </w:rPr>
        <w:t>UNIT 1 – COMMON CORE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193AD9" w:rsidRPr="007534CB" w:rsidRDefault="00193AD9" w:rsidP="00193AD9">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193AD9" w:rsidRDefault="00193AD9" w:rsidP="00193AD9">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193AD9" w:rsidRDefault="00193AD9" w:rsidP="00193AD9">
      <w:pPr>
        <w:rPr>
          <w:rFonts w:cstheme="minorHAnsi"/>
          <w:sz w:val="24"/>
          <w:szCs w:val="24"/>
        </w:rPr>
      </w:pPr>
      <w:r>
        <w:rPr>
          <w:rFonts w:cstheme="minorHAnsi"/>
          <w:sz w:val="24"/>
          <w:szCs w:val="24"/>
        </w:rPr>
        <w:br w:type="page"/>
      </w:r>
    </w:p>
    <w:p w:rsidR="00193AD9" w:rsidRPr="00061E7F" w:rsidRDefault="00193AD9" w:rsidP="00193AD9">
      <w:pPr>
        <w:spacing w:before="240" w:line="240" w:lineRule="auto"/>
        <w:rPr>
          <w:rFonts w:cstheme="minorHAnsi"/>
          <w:sz w:val="24"/>
          <w:szCs w:val="24"/>
        </w:rPr>
      </w:pPr>
      <w:r w:rsidRPr="007534CB">
        <w:rPr>
          <w:rFonts w:cstheme="minorHAnsi"/>
          <w:b/>
          <w:sz w:val="24"/>
          <w:szCs w:val="24"/>
        </w:rPr>
        <w:lastRenderedPageBreak/>
        <w:t>UNIT 2 – COMMON CORE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193AD9" w:rsidRPr="007534CB" w:rsidRDefault="00193AD9" w:rsidP="00193AD9">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193AD9" w:rsidRPr="007534CB" w:rsidRDefault="00193AD9" w:rsidP="00193AD9">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193AD9" w:rsidRPr="007534CB" w:rsidRDefault="00193AD9" w:rsidP="00193AD9">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193AD9" w:rsidRPr="007534CB" w:rsidRDefault="00193AD9" w:rsidP="00193AD9">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193AD9" w:rsidRPr="007534CB" w:rsidRDefault="00193AD9" w:rsidP="00193AD9">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193AD9" w:rsidRPr="007534CB" w:rsidRDefault="00193AD9" w:rsidP="00193AD9">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193AD9" w:rsidRPr="007534CB" w:rsidRDefault="00193AD9" w:rsidP="00193AD9">
      <w:pPr>
        <w:spacing w:before="240" w:line="240" w:lineRule="auto"/>
        <w:rPr>
          <w:rFonts w:cstheme="minorHAnsi"/>
          <w:sz w:val="24"/>
          <w:szCs w:val="24"/>
        </w:rPr>
      </w:pPr>
    </w:p>
    <w:p w:rsidR="00193AD9" w:rsidRDefault="00193AD9" w:rsidP="00193AD9">
      <w:pPr>
        <w:rPr>
          <w:rFonts w:cstheme="minorHAnsi"/>
          <w:b/>
          <w:sz w:val="24"/>
          <w:szCs w:val="24"/>
        </w:rPr>
      </w:pPr>
      <w:r>
        <w:rPr>
          <w:rFonts w:cstheme="minorHAnsi"/>
          <w:b/>
          <w:sz w:val="24"/>
          <w:szCs w:val="24"/>
        </w:rPr>
        <w:br w:type="page"/>
      </w:r>
    </w:p>
    <w:p w:rsidR="00193AD9" w:rsidRPr="007534CB" w:rsidRDefault="00193AD9" w:rsidP="00193AD9">
      <w:pPr>
        <w:spacing w:before="240" w:line="240" w:lineRule="auto"/>
        <w:rPr>
          <w:rFonts w:cstheme="minorHAnsi"/>
          <w:b/>
          <w:sz w:val="24"/>
          <w:szCs w:val="24"/>
        </w:rPr>
      </w:pPr>
      <w:r w:rsidRPr="007534CB">
        <w:rPr>
          <w:rFonts w:cstheme="minorHAnsi"/>
          <w:b/>
          <w:sz w:val="24"/>
          <w:szCs w:val="24"/>
        </w:rPr>
        <w:lastRenderedPageBreak/>
        <w:t>UNIT 3 – COMMON CORE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193AD9" w:rsidRPr="007534CB" w:rsidRDefault="00193AD9" w:rsidP="00193AD9">
      <w:pPr>
        <w:spacing w:before="240" w:line="240" w:lineRule="auto"/>
        <w:rPr>
          <w:rFonts w:cstheme="minorHAnsi"/>
          <w:sz w:val="24"/>
          <w:szCs w:val="24"/>
        </w:rPr>
      </w:pP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193AD9" w:rsidRPr="007534CB" w:rsidRDefault="00193AD9" w:rsidP="00193AD9">
      <w:pPr>
        <w:spacing w:before="240" w:line="240" w:lineRule="auto"/>
        <w:rPr>
          <w:rFonts w:cstheme="minorHAnsi"/>
          <w:sz w:val="24"/>
          <w:szCs w:val="24"/>
        </w:rPr>
      </w:pPr>
    </w:p>
    <w:p w:rsidR="00193AD9" w:rsidRDefault="00193AD9" w:rsidP="00193AD9">
      <w:pPr>
        <w:rPr>
          <w:rFonts w:cstheme="minorHAnsi"/>
          <w:b/>
          <w:sz w:val="24"/>
          <w:szCs w:val="24"/>
        </w:rPr>
      </w:pPr>
      <w:r>
        <w:rPr>
          <w:rFonts w:cstheme="minorHAnsi"/>
          <w:b/>
          <w:sz w:val="24"/>
          <w:szCs w:val="24"/>
        </w:rPr>
        <w:br w:type="page"/>
      </w:r>
    </w:p>
    <w:p w:rsidR="00193AD9" w:rsidRPr="007534CB" w:rsidRDefault="00193AD9" w:rsidP="00193AD9">
      <w:pPr>
        <w:spacing w:before="240" w:line="240" w:lineRule="auto"/>
        <w:rPr>
          <w:rFonts w:cstheme="minorHAnsi"/>
          <w:b/>
          <w:sz w:val="24"/>
          <w:szCs w:val="24"/>
        </w:rPr>
      </w:pPr>
      <w:r w:rsidRPr="007534CB">
        <w:rPr>
          <w:rFonts w:cstheme="minorHAnsi"/>
          <w:b/>
          <w:sz w:val="24"/>
          <w:szCs w:val="24"/>
        </w:rPr>
        <w:lastRenderedPageBreak/>
        <w:t>UNIT 4 – COMMON CORE</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193AD9" w:rsidRPr="007534CB" w:rsidRDefault="00193AD9" w:rsidP="00193AD9">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193AD9" w:rsidRPr="007534CB" w:rsidRDefault="00193AD9" w:rsidP="00193AD9">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193AD9" w:rsidRPr="007534CB" w:rsidRDefault="00193AD9" w:rsidP="00193AD9">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193AD9" w:rsidRPr="007534CB" w:rsidRDefault="00193AD9" w:rsidP="00193AD9">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193AD9" w:rsidRPr="007534CB" w:rsidRDefault="00193AD9" w:rsidP="00193AD9">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193AD9" w:rsidRPr="007534CB" w:rsidRDefault="00193AD9" w:rsidP="00193AD9">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193AD9" w:rsidRPr="007534CB" w:rsidRDefault="00193AD9" w:rsidP="00193AD9">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193AD9" w:rsidRPr="007534CB" w:rsidRDefault="00193AD9" w:rsidP="00193AD9">
      <w:pPr>
        <w:autoSpaceDE w:val="0"/>
        <w:autoSpaceDN w:val="0"/>
        <w:adjustRightInd w:val="0"/>
        <w:spacing w:before="240" w:line="240" w:lineRule="auto"/>
        <w:rPr>
          <w:rFonts w:cstheme="minorHAnsi"/>
          <w:sz w:val="24"/>
          <w:szCs w:val="24"/>
        </w:rPr>
      </w:pP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193AD9"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193AD9" w:rsidRPr="007534CB" w:rsidRDefault="00193AD9" w:rsidP="00193AD9">
      <w:pPr>
        <w:autoSpaceDE w:val="0"/>
        <w:autoSpaceDN w:val="0"/>
        <w:adjustRightInd w:val="0"/>
        <w:spacing w:before="240" w:line="240" w:lineRule="auto"/>
        <w:rPr>
          <w:rFonts w:cstheme="minorHAnsi"/>
          <w:sz w:val="24"/>
          <w:szCs w:val="24"/>
        </w:rPr>
      </w:pPr>
    </w:p>
    <w:p w:rsidR="00193AD9" w:rsidRDefault="00193AD9" w:rsidP="00193AD9">
      <w:pPr>
        <w:rPr>
          <w:rFonts w:cstheme="minorHAnsi"/>
          <w:b/>
          <w:sz w:val="24"/>
          <w:szCs w:val="24"/>
        </w:rPr>
      </w:pPr>
      <w:r>
        <w:rPr>
          <w:rFonts w:cstheme="minorHAnsi"/>
          <w:b/>
          <w:sz w:val="24"/>
          <w:szCs w:val="24"/>
        </w:rPr>
        <w:br w:type="page"/>
      </w:r>
    </w:p>
    <w:p w:rsidR="00193AD9" w:rsidRPr="007534CB" w:rsidRDefault="00193AD9" w:rsidP="00193AD9">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193AD9" w:rsidRPr="007534CB" w:rsidRDefault="00193AD9" w:rsidP="00193AD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193AD9" w:rsidRPr="007534CB" w:rsidRDefault="00193AD9" w:rsidP="00193AD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193AD9" w:rsidRPr="007534CB" w:rsidRDefault="00193AD9" w:rsidP="00193AD9">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193AD9" w:rsidRPr="007534CB" w:rsidRDefault="00193AD9" w:rsidP="00193AD9">
      <w:pPr>
        <w:autoSpaceDE w:val="0"/>
        <w:autoSpaceDN w:val="0"/>
        <w:adjustRightInd w:val="0"/>
        <w:spacing w:before="240" w:line="240" w:lineRule="auto"/>
        <w:rPr>
          <w:rFonts w:cstheme="minorHAnsi"/>
          <w:sz w:val="24"/>
          <w:szCs w:val="24"/>
        </w:rPr>
      </w:pP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193AD9" w:rsidRPr="00BD7D52"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193AD9" w:rsidRPr="007534CB" w:rsidRDefault="00193AD9" w:rsidP="00193AD9">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193AD9" w:rsidRPr="007534CB" w:rsidRDefault="00193AD9" w:rsidP="00193AD9">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193AD9" w:rsidRPr="007534CB" w:rsidRDefault="00193AD9" w:rsidP="00193AD9">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193AD9" w:rsidRDefault="00193AD9" w:rsidP="00193AD9">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193AD9" w:rsidRDefault="00193AD9" w:rsidP="00193AD9">
      <w:pPr>
        <w:rPr>
          <w:rFonts w:eastAsia="Times New Roman" w:cstheme="minorHAnsi"/>
          <w:b/>
          <w:color w:val="000000" w:themeColor="text1"/>
          <w:sz w:val="28"/>
          <w:szCs w:val="20"/>
          <w:u w:val="single"/>
        </w:rPr>
      </w:pPr>
      <w:r>
        <w:rPr>
          <w:rFonts w:cstheme="minorHAnsi"/>
          <w:color w:val="000000" w:themeColor="text1"/>
          <w:u w:val="single"/>
        </w:rPr>
        <w:br w:type="page"/>
      </w:r>
    </w:p>
    <w:p w:rsidR="00193AD9" w:rsidRDefault="00193AD9" w:rsidP="00193AD9">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193AD9" w:rsidRPr="003C4C42" w:rsidRDefault="00193AD9" w:rsidP="00193AD9">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193AD9" w:rsidRDefault="00193AD9" w:rsidP="00193AD9">
      <w:r>
        <w:t xml:space="preserve"> </w:t>
      </w:r>
      <w:r>
        <w:tab/>
        <w:t>A1.1.3a Simplify expressions by using the associative and commutative properties to combine like terms.</w:t>
      </w:r>
    </w:p>
    <w:p w:rsidR="00193AD9" w:rsidRDefault="00193AD9" w:rsidP="00193AD9">
      <w:r>
        <w:t xml:space="preserve"> </w:t>
      </w:r>
      <w:r>
        <w:tab/>
        <w:t>A1.1.3b Simplify linear expressions by using the distributive property.</w:t>
      </w:r>
    </w:p>
    <w:p w:rsidR="00193AD9" w:rsidRDefault="00193AD9" w:rsidP="00193AD9">
      <w:r>
        <w:t xml:space="preserve"> </w:t>
      </w:r>
      <w:r>
        <w:tab/>
      </w:r>
      <w:proofErr w:type="gramStart"/>
      <w:r>
        <w:t>A1.2.1a Determine which inverse operations should be applied and in what order to solve a given linear equation.</w:t>
      </w:r>
      <w:proofErr w:type="gramEnd"/>
    </w:p>
    <w:p w:rsidR="00193AD9" w:rsidRDefault="00193AD9" w:rsidP="00193AD9">
      <w:r>
        <w:t xml:space="preserve"> </w:t>
      </w:r>
      <w:r>
        <w:tab/>
        <w:t>A1.2.1b Solve linear equations that require the use of commutative and associative properties to combine like terms.</w:t>
      </w:r>
      <w:r>
        <w:tab/>
      </w:r>
    </w:p>
    <w:p w:rsidR="00193AD9" w:rsidRDefault="00193AD9" w:rsidP="00193AD9">
      <w:r>
        <w:t xml:space="preserve"> </w:t>
      </w:r>
      <w:r>
        <w:tab/>
        <w:t>A1.2.1c Solve linear equations that require the use of the distributive property to remove grouping symbols.</w:t>
      </w:r>
      <w:r>
        <w:tab/>
      </w:r>
    </w:p>
    <w:p w:rsidR="00193AD9" w:rsidRDefault="00193AD9" w:rsidP="00193AD9">
      <w:r>
        <w:t xml:space="preserve"> </w:t>
      </w:r>
      <w:r>
        <w:tab/>
        <w:t>A1.2.1d Solve linear equations with the variables on both side of the equation.</w:t>
      </w:r>
      <w:r>
        <w:tab/>
      </w:r>
    </w:p>
    <w:p w:rsidR="00193AD9" w:rsidRDefault="00193AD9" w:rsidP="00193AD9">
      <w:r>
        <w:t xml:space="preserve"> </w:t>
      </w:r>
      <w:r>
        <w:tab/>
      </w:r>
      <w:proofErr w:type="gramStart"/>
      <w:r>
        <w:t>A1.2.2a Solve equations and formulas for a specified variable.</w:t>
      </w:r>
      <w:proofErr w:type="gramEnd"/>
      <w:r>
        <w:t xml:space="preserve"> </w:t>
      </w:r>
      <w:r>
        <w:tab/>
      </w:r>
    </w:p>
    <w:p w:rsidR="00193AD9" w:rsidRDefault="00193AD9" w:rsidP="00193AD9">
      <w:r>
        <w:t xml:space="preserve"> </w:t>
      </w:r>
      <w:r>
        <w:tab/>
      </w:r>
      <w:proofErr w:type="gramStart"/>
      <w:r>
        <w:t>A1.2.3 Find solution sets of linear inequalities when possible numbers are given for the variable.</w:t>
      </w:r>
      <w:proofErr w:type="gramEnd"/>
      <w:r>
        <w:tab/>
      </w:r>
    </w:p>
    <w:p w:rsidR="00193AD9" w:rsidRDefault="00193AD9" w:rsidP="00193AD9">
      <w:r>
        <w:t xml:space="preserve"> </w:t>
      </w:r>
      <w:r>
        <w:tab/>
        <w:t xml:space="preserve">A1.2.4a Solve linear inequalities that require the use of commutative and associative properties to combine like terms. </w:t>
      </w:r>
      <w:r>
        <w:tab/>
      </w:r>
    </w:p>
    <w:p w:rsidR="00193AD9" w:rsidRDefault="00193AD9" w:rsidP="00193AD9">
      <w:r>
        <w:t xml:space="preserve"> </w:t>
      </w:r>
      <w:r>
        <w:tab/>
        <w:t>A1.2.4b Solve linear inequalities that require the use of the distributive property to remove grouping symbols.</w:t>
      </w:r>
      <w:r>
        <w:tab/>
      </w:r>
    </w:p>
    <w:p w:rsidR="00193AD9" w:rsidRDefault="00193AD9" w:rsidP="00193AD9">
      <w:r>
        <w:t xml:space="preserve"> </w:t>
      </w:r>
      <w:r>
        <w:tab/>
        <w:t xml:space="preserve">A1.2.4c Solve linear inequalities with the variables on both side of the inequality. </w:t>
      </w:r>
      <w:r>
        <w:tab/>
      </w:r>
    </w:p>
    <w:p w:rsidR="00193AD9" w:rsidRDefault="00193AD9" w:rsidP="00193AD9">
      <w:r>
        <w:t xml:space="preserve"> </w:t>
      </w:r>
      <w:r>
        <w:tab/>
        <w:t>A1.2.4d Graph the solution set of a linear inequality in one variable (on a number line).</w:t>
      </w:r>
      <w:r>
        <w:tab/>
      </w:r>
    </w:p>
    <w:p w:rsidR="00193AD9" w:rsidRDefault="00193AD9" w:rsidP="00193AD9">
      <w:r>
        <w:t xml:space="preserve"> </w:t>
      </w:r>
      <w:r>
        <w:tab/>
        <w:t xml:space="preserve">A1.2.5a Solve compound linear inequalities. </w:t>
      </w:r>
      <w:r>
        <w:tab/>
      </w:r>
    </w:p>
    <w:p w:rsidR="00193AD9" w:rsidRDefault="00193AD9" w:rsidP="00193AD9">
      <w:r>
        <w:t xml:space="preserve"> </w:t>
      </w:r>
      <w:r>
        <w:tab/>
        <w:t>A1.2.5b Graph the solution set of combined linear inequality in one variable (on a number line).</w:t>
      </w:r>
      <w:r>
        <w:tab/>
      </w:r>
    </w:p>
    <w:p w:rsidR="00193AD9" w:rsidRDefault="00193AD9" w:rsidP="00193AD9">
      <w:r>
        <w:t xml:space="preserve"> </w:t>
      </w:r>
      <w:r>
        <w:tab/>
        <w:t>A1.2.6a Solve word problems that involve linear equations.</w:t>
      </w:r>
      <w:r>
        <w:tab/>
      </w:r>
    </w:p>
    <w:p w:rsidR="00193AD9" w:rsidRDefault="00193AD9" w:rsidP="00193AD9">
      <w:r>
        <w:t xml:space="preserve"> </w:t>
      </w:r>
      <w:r>
        <w:tab/>
        <w:t>A1.2.6b Solve word problems that involve formulas.</w:t>
      </w:r>
      <w:r>
        <w:tab/>
      </w:r>
    </w:p>
    <w:p w:rsidR="00193AD9" w:rsidRDefault="00193AD9" w:rsidP="00193AD9">
      <w:r>
        <w:t xml:space="preserve"> </w:t>
      </w:r>
      <w:r>
        <w:tab/>
        <w:t xml:space="preserve">A1.2.6c Solve word problems that involve linear inequalities. </w:t>
      </w:r>
      <w:r>
        <w:tab/>
      </w:r>
    </w:p>
    <w:p w:rsidR="00193AD9" w:rsidRDefault="00193AD9" w:rsidP="00193AD9">
      <w:r>
        <w:t xml:space="preserve"> </w:t>
      </w:r>
      <w:r>
        <w:tab/>
        <w:t>A1.7.2a Solve algebraic proportions that lead to linear equations.</w:t>
      </w:r>
      <w:r>
        <w:tab/>
      </w:r>
    </w:p>
    <w:p w:rsidR="00193AD9" w:rsidRDefault="00193AD9" w:rsidP="00193AD9">
      <w:r>
        <w:tab/>
      </w:r>
    </w:p>
    <w:p w:rsidR="00193AD9" w:rsidRDefault="00193AD9" w:rsidP="00193AD9">
      <w:pPr>
        <w:rPr>
          <w:b/>
        </w:rPr>
      </w:pPr>
      <w:r>
        <w:rPr>
          <w:b/>
        </w:rPr>
        <w:br w:type="page"/>
      </w:r>
    </w:p>
    <w:p w:rsidR="00193AD9" w:rsidRPr="003C4C42" w:rsidRDefault="00193AD9" w:rsidP="00193AD9">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193AD9" w:rsidRDefault="00193AD9" w:rsidP="00193AD9">
      <w:r>
        <w:t xml:space="preserve"> </w:t>
      </w:r>
      <w:r>
        <w:tab/>
      </w:r>
      <w:proofErr w:type="gramStart"/>
      <w:r>
        <w:t>A1.3.3e Translate between a table, an equation, a graph and a verbal description, given at least one of the representations.</w:t>
      </w:r>
      <w:proofErr w:type="gramEnd"/>
      <w:r>
        <w:tab/>
      </w:r>
    </w:p>
    <w:p w:rsidR="00193AD9" w:rsidRDefault="00193AD9" w:rsidP="00193AD9">
      <w:r>
        <w:t xml:space="preserve"> </w:t>
      </w:r>
      <w:r>
        <w:tab/>
        <w:t>A1.4.1a Graph a linear equation given slope-intercept form.</w:t>
      </w:r>
      <w:r>
        <w:tab/>
      </w:r>
    </w:p>
    <w:p w:rsidR="00193AD9" w:rsidRDefault="00193AD9" w:rsidP="00193AD9">
      <w:r>
        <w:t xml:space="preserve"> </w:t>
      </w:r>
      <w:r>
        <w:tab/>
        <w:t>A1.4.1b Graph a linear equation given in standard form.</w:t>
      </w:r>
      <w:r>
        <w:tab/>
      </w:r>
    </w:p>
    <w:p w:rsidR="00193AD9" w:rsidRDefault="00193AD9" w:rsidP="00193AD9">
      <w:r>
        <w:t xml:space="preserve"> </w:t>
      </w:r>
      <w:r>
        <w:tab/>
        <w:t>A1.4.1c Graph a linear equation in any form.</w:t>
      </w:r>
      <w:r>
        <w:tab/>
      </w:r>
    </w:p>
    <w:p w:rsidR="00193AD9" w:rsidRDefault="00193AD9" w:rsidP="00193AD9">
      <w:r>
        <w:t xml:space="preserve"> </w:t>
      </w:r>
      <w:r>
        <w:tab/>
        <w:t xml:space="preserve">A1.4.2a Find the slope of a line given its graph. </w:t>
      </w:r>
      <w:r>
        <w:tab/>
      </w:r>
    </w:p>
    <w:p w:rsidR="00193AD9" w:rsidRDefault="00193AD9" w:rsidP="00193AD9">
      <w:r>
        <w:t xml:space="preserve"> </w:t>
      </w:r>
      <w:r>
        <w:tab/>
        <w:t xml:space="preserve">A1.4.2b Find the slope of a line given its equation. </w:t>
      </w:r>
      <w:r>
        <w:tab/>
      </w:r>
    </w:p>
    <w:p w:rsidR="00193AD9" w:rsidRDefault="00193AD9" w:rsidP="00193AD9">
      <w:r>
        <w:t xml:space="preserve"> </w:t>
      </w:r>
      <w:r>
        <w:tab/>
        <w:t>A1.4.2c Find the slope of a line given two points on the line.</w:t>
      </w:r>
      <w:r>
        <w:tab/>
      </w:r>
    </w:p>
    <w:p w:rsidR="00193AD9" w:rsidRDefault="00193AD9" w:rsidP="00193AD9">
      <w:r>
        <w:t xml:space="preserve"> </w:t>
      </w:r>
      <w:r>
        <w:tab/>
        <w:t>A1.4.2d Find the x-intercept and the y-intercept of a line given its graph.</w:t>
      </w:r>
      <w:r>
        <w:tab/>
      </w:r>
    </w:p>
    <w:p w:rsidR="00193AD9" w:rsidRDefault="00193AD9" w:rsidP="00193AD9">
      <w:r>
        <w:t xml:space="preserve"> </w:t>
      </w:r>
      <w:r>
        <w:tab/>
        <w:t>A1.4.2e Find the x-intercept and the y-intercept of a line given its equation.</w:t>
      </w:r>
      <w:r>
        <w:tab/>
      </w:r>
    </w:p>
    <w:p w:rsidR="00193AD9" w:rsidRDefault="00193AD9" w:rsidP="00193AD9">
      <w:r>
        <w:t xml:space="preserve"> </w:t>
      </w:r>
      <w:r>
        <w:tab/>
        <w:t>A1.4.2f Find the x-intercept and the y-intercept of a line given two points on the line.</w:t>
      </w:r>
      <w:r>
        <w:tab/>
      </w:r>
    </w:p>
    <w:p w:rsidR="00193AD9" w:rsidRDefault="00193AD9" w:rsidP="00193AD9">
      <w:r>
        <w:t xml:space="preserve"> </w:t>
      </w:r>
      <w:r>
        <w:tab/>
        <w:t>A1.4.3a Write the equation of a line in slope-intercept form, given the slope and the y-intercept.</w:t>
      </w:r>
      <w:r>
        <w:tab/>
      </w:r>
    </w:p>
    <w:p w:rsidR="00193AD9" w:rsidRDefault="00193AD9" w:rsidP="00193AD9">
      <w:r>
        <w:t xml:space="preserve"> </w:t>
      </w:r>
      <w:r>
        <w:tab/>
        <w:t xml:space="preserve">A1.4.3b Write the equation of a line in slope-intercept form, given a graph. </w:t>
      </w:r>
      <w:r>
        <w:tab/>
      </w:r>
    </w:p>
    <w:p w:rsidR="00193AD9" w:rsidRDefault="00193AD9" w:rsidP="00193AD9">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193AD9" w:rsidRDefault="00193AD9" w:rsidP="00193AD9">
      <w:r>
        <w:t xml:space="preserve"> </w:t>
      </w:r>
      <w:r>
        <w:tab/>
        <w:t xml:space="preserve">A1.4.3d Write the equation of a line in slope-intercept form, given the standard form. </w:t>
      </w:r>
      <w:r>
        <w:tab/>
      </w:r>
    </w:p>
    <w:p w:rsidR="00193AD9" w:rsidRDefault="00193AD9" w:rsidP="00193AD9">
      <w:r>
        <w:t xml:space="preserve"> </w:t>
      </w:r>
      <w:r>
        <w:tab/>
        <w:t>A1.4.3e Write the equation of a line in slope-intercept form, given a table.</w:t>
      </w:r>
      <w:r>
        <w:tab/>
      </w:r>
    </w:p>
    <w:p w:rsidR="00193AD9" w:rsidRDefault="00193AD9" w:rsidP="00193AD9">
      <w:r>
        <w:t xml:space="preserve"> </w:t>
      </w:r>
      <w:r>
        <w:tab/>
        <w:t>A1.4.3f Write the equation of a line in slope-intercept form, given a verbal description.</w:t>
      </w:r>
      <w:r>
        <w:tab/>
      </w:r>
    </w:p>
    <w:p w:rsidR="00193AD9" w:rsidRDefault="00193AD9" w:rsidP="00193AD9">
      <w:r>
        <w:t xml:space="preserve"> </w:t>
      </w:r>
      <w:r>
        <w:tab/>
        <w:t xml:space="preserve">A1.4.4a Write the equation of a line given two points on the line. </w:t>
      </w:r>
      <w:r>
        <w:tab/>
      </w:r>
    </w:p>
    <w:p w:rsidR="00193AD9" w:rsidRDefault="00193AD9" w:rsidP="00193AD9">
      <w:r>
        <w:t xml:space="preserve"> </w:t>
      </w:r>
      <w:r>
        <w:tab/>
        <w:t xml:space="preserve">A1.4.4b Write the equation of a line given one point on the line and an equation of a parallel line. </w:t>
      </w:r>
      <w:r>
        <w:tab/>
      </w:r>
    </w:p>
    <w:p w:rsidR="00193AD9" w:rsidRDefault="00193AD9" w:rsidP="00193AD9">
      <w:r>
        <w:t xml:space="preserve"> </w:t>
      </w:r>
      <w:r>
        <w:tab/>
        <w:t xml:space="preserve">A1.4.4c Write the equation of a line given one point on the line and an equation of a perpendicular line. </w:t>
      </w:r>
      <w:r>
        <w:tab/>
      </w:r>
    </w:p>
    <w:p w:rsidR="00193AD9" w:rsidRDefault="00193AD9" w:rsidP="00193AD9">
      <w:r>
        <w:t xml:space="preserve"> </w:t>
      </w:r>
      <w:r>
        <w:tab/>
        <w:t>A1.4.4d Write the equation of a line, given a combination of points on the line, x- or y-intercepts, or the slope of the line.</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193AD9" w:rsidRDefault="00193AD9" w:rsidP="00193AD9">
      <w:r>
        <w:t xml:space="preserve"> </w:t>
      </w:r>
      <w:r>
        <w:tab/>
        <w:t>SMP1. Make sense of problems and persevere in solving them.</w:t>
      </w:r>
      <w:r>
        <w:tab/>
      </w:r>
    </w:p>
    <w:p w:rsidR="00193AD9" w:rsidRDefault="00193AD9" w:rsidP="00193AD9">
      <w:r>
        <w:t xml:space="preserve"> </w:t>
      </w:r>
      <w:r>
        <w:tab/>
        <w:t>SMP2. Reason abstractly and quantitatively.</w:t>
      </w:r>
      <w:r>
        <w:tab/>
      </w:r>
    </w:p>
    <w:p w:rsidR="00193AD9" w:rsidRDefault="00193AD9" w:rsidP="00193AD9">
      <w:r>
        <w:t xml:space="preserve"> </w:t>
      </w:r>
      <w:r>
        <w:tab/>
        <w:t>SMP3. Construct viable arguments and critique the reasoning of others.</w:t>
      </w:r>
      <w:r>
        <w:tab/>
      </w:r>
    </w:p>
    <w:p w:rsidR="00193AD9" w:rsidRDefault="00193AD9" w:rsidP="00193AD9">
      <w:r>
        <w:t xml:space="preserve"> </w:t>
      </w:r>
      <w:r>
        <w:tab/>
        <w:t xml:space="preserve">SMP4. </w:t>
      </w:r>
      <w:proofErr w:type="gramStart"/>
      <w:r>
        <w:t>Model with mathematics.</w:t>
      </w:r>
      <w:proofErr w:type="gramEnd"/>
      <w:r>
        <w:tab/>
      </w:r>
    </w:p>
    <w:p w:rsidR="00193AD9" w:rsidRDefault="00193AD9" w:rsidP="00193AD9">
      <w:r>
        <w:t xml:space="preserve"> </w:t>
      </w:r>
      <w:r>
        <w:tab/>
        <w:t>SMP5. Use appropriate tools strategically.</w:t>
      </w:r>
      <w:r>
        <w:tab/>
      </w:r>
    </w:p>
    <w:p w:rsidR="00193AD9" w:rsidRDefault="00193AD9" w:rsidP="00193AD9">
      <w:r>
        <w:t xml:space="preserve"> </w:t>
      </w:r>
      <w:r>
        <w:tab/>
        <w:t>SMP6. Attend to precision</w:t>
      </w:r>
      <w:r>
        <w:tab/>
      </w:r>
    </w:p>
    <w:p w:rsidR="00193AD9" w:rsidRDefault="00193AD9" w:rsidP="00193AD9">
      <w:r>
        <w:t xml:space="preserve"> </w:t>
      </w:r>
      <w:r>
        <w:tab/>
        <w:t>SMP7. Look for and make use of structure.</w:t>
      </w:r>
      <w:r>
        <w:tab/>
      </w:r>
    </w:p>
    <w:p w:rsidR="00193AD9" w:rsidRDefault="00193AD9" w:rsidP="00193AD9">
      <w:r>
        <w:t xml:space="preserve"> </w:t>
      </w:r>
      <w:r>
        <w:tab/>
        <w:t>SMP8. Look for and express regularity in repeated reasoning.</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193AD9" w:rsidRDefault="00193AD9" w:rsidP="00193AD9">
      <w:r>
        <w:t xml:space="preserve"> </w:t>
      </w:r>
      <w:r>
        <w:tab/>
      </w:r>
      <w:proofErr w:type="gramStart"/>
      <w:r>
        <w:t>A1.3.3e Translate between a table, an equation, a graph and a verbal description, given at least one of the representations.</w:t>
      </w:r>
      <w:proofErr w:type="gramEnd"/>
      <w:r>
        <w:tab/>
      </w:r>
    </w:p>
    <w:p w:rsidR="00193AD9" w:rsidRDefault="00193AD9" w:rsidP="00193AD9">
      <w:r>
        <w:t xml:space="preserve"> </w:t>
      </w:r>
      <w:r>
        <w:tab/>
        <w:t xml:space="preserve">A1.4.5a Write the equation of a line that models a data set. </w:t>
      </w:r>
      <w:r>
        <w:tab/>
      </w:r>
    </w:p>
    <w:p w:rsidR="00193AD9" w:rsidRDefault="00193AD9" w:rsidP="00193AD9">
      <w:r>
        <w:t xml:space="preserve"> </w:t>
      </w:r>
      <w:r>
        <w:tab/>
        <w:t xml:space="preserve">A1.4.5b Use the equation of a line or the graph of the equation to make predictions with a given data set. </w:t>
      </w:r>
      <w:r>
        <w:tab/>
      </w:r>
    </w:p>
    <w:p w:rsidR="00193AD9" w:rsidRDefault="00193AD9" w:rsidP="00193AD9">
      <w:r>
        <w:lastRenderedPageBreak/>
        <w:t xml:space="preserve"> </w:t>
      </w:r>
      <w:r>
        <w:tab/>
        <w:t xml:space="preserve">A1.4.5c Find the slope of the line described by a given data set. </w:t>
      </w:r>
      <w:r>
        <w:tab/>
      </w:r>
    </w:p>
    <w:p w:rsidR="00193AD9" w:rsidRDefault="00193AD9" w:rsidP="00193AD9">
      <w:r>
        <w:t xml:space="preserve"> </w:t>
      </w:r>
      <w:r>
        <w:tab/>
        <w:t xml:space="preserve">A1.4.5d Determine the rate of change for a specified measure based on the equation or graph for a given set of data. </w:t>
      </w:r>
      <w:r>
        <w:tab/>
      </w:r>
    </w:p>
    <w:p w:rsidR="00193AD9" w:rsidRDefault="00193AD9" w:rsidP="00193AD9">
      <w:r>
        <w:t xml:space="preserve"> </w:t>
      </w:r>
      <w:r>
        <w:tab/>
        <w:t>A1.4.6a Graph a linear inequality in two variables.</w:t>
      </w:r>
      <w:r>
        <w:tab/>
      </w:r>
    </w:p>
    <w:p w:rsidR="00193AD9" w:rsidRDefault="00193AD9" w:rsidP="00193AD9">
      <w:r>
        <w:t xml:space="preserve"> </w:t>
      </w:r>
      <w:r>
        <w:tab/>
        <w:t>A1.5.1a Explain that the solution of a pair of linear equations in two variables is the intersection of their graphs.</w:t>
      </w:r>
      <w:r>
        <w:tab/>
      </w:r>
    </w:p>
    <w:p w:rsidR="00193AD9" w:rsidRDefault="00193AD9" w:rsidP="00193AD9">
      <w:r>
        <w:t xml:space="preserve"> </w:t>
      </w:r>
      <w:r>
        <w:tab/>
        <w:t xml:space="preserve">A1.5.1b Estimate the solution of a pair of linear equations in two variables by graphing. </w:t>
      </w:r>
      <w:r>
        <w:tab/>
      </w:r>
    </w:p>
    <w:p w:rsidR="00193AD9" w:rsidRDefault="00193AD9" w:rsidP="00193AD9">
      <w:r>
        <w:t xml:space="preserve"> </w:t>
      </w:r>
      <w:r>
        <w:tab/>
        <w:t>A1.5.2a Graph a pair of linear inequalities on the same coordinate plane.</w:t>
      </w:r>
      <w:r>
        <w:tab/>
      </w:r>
    </w:p>
    <w:p w:rsidR="00193AD9" w:rsidRDefault="00193AD9" w:rsidP="00193AD9">
      <w:r>
        <w:t xml:space="preserve"> </w:t>
      </w:r>
      <w:r>
        <w:tab/>
        <w:t>A1.5.2b Shade the region of the graph that represents the solution set of a pair of linear inequalities.</w:t>
      </w:r>
      <w:r>
        <w:tab/>
      </w:r>
    </w:p>
    <w:p w:rsidR="00193AD9" w:rsidRDefault="00193AD9" w:rsidP="00193AD9">
      <w:r>
        <w:t xml:space="preserve"> </w:t>
      </w:r>
      <w:r>
        <w:tab/>
        <w:t xml:space="preserve">A1.5.2c Identify the solution set of a pair of linear inequalities in two variables given their graphs. </w:t>
      </w:r>
      <w:r>
        <w:tab/>
      </w:r>
    </w:p>
    <w:p w:rsidR="00193AD9" w:rsidRDefault="00193AD9" w:rsidP="00193AD9">
      <w:r>
        <w:t xml:space="preserve"> </w:t>
      </w:r>
      <w:r>
        <w:tab/>
        <w:t xml:space="preserve">A1.5.3a Solve a pair of linear equations in two variables by using the substitution method. </w:t>
      </w:r>
      <w:r>
        <w:tab/>
      </w:r>
    </w:p>
    <w:p w:rsidR="00193AD9" w:rsidRDefault="00193AD9" w:rsidP="00193AD9">
      <w:r>
        <w:t xml:space="preserve"> </w:t>
      </w:r>
      <w:r>
        <w:tab/>
        <w:t>A1.5.4a Solve a pair of linear equations in two variables by elimination using addition or subtraction.</w:t>
      </w:r>
      <w:r>
        <w:tab/>
      </w:r>
    </w:p>
    <w:p w:rsidR="00193AD9" w:rsidRDefault="00193AD9" w:rsidP="00193AD9">
      <w:r>
        <w:t xml:space="preserve"> </w:t>
      </w:r>
      <w:r>
        <w:tab/>
        <w:t xml:space="preserve">A1.5.5a Solve a pair of linear equations in two variables by elimination using multiplication with addition or subtraction. </w:t>
      </w:r>
      <w:r>
        <w:tab/>
      </w:r>
    </w:p>
    <w:p w:rsidR="00193AD9" w:rsidRDefault="00193AD9" w:rsidP="00193AD9">
      <w:r>
        <w:t xml:space="preserve"> </w:t>
      </w:r>
      <w:r>
        <w:tab/>
        <w:t>A1.5.6a Write a pair of linear equations from information provided in a word problem.</w:t>
      </w:r>
      <w:r>
        <w:tab/>
      </w:r>
    </w:p>
    <w:p w:rsidR="00193AD9" w:rsidRDefault="00193AD9" w:rsidP="00193AD9">
      <w:r>
        <w:t xml:space="preserve"> </w:t>
      </w:r>
      <w:r>
        <w:tab/>
        <w:t>A1.5.6b Determine whether graphing, substitution, or elimination would be the most appropriate technique for given set of linear equations.</w:t>
      </w:r>
      <w:r>
        <w:tab/>
      </w:r>
    </w:p>
    <w:p w:rsidR="00193AD9" w:rsidRDefault="00193AD9" w:rsidP="00193AD9">
      <w:r>
        <w:t xml:space="preserve"> </w:t>
      </w:r>
      <w:r>
        <w:tab/>
        <w:t xml:space="preserve">A1.5.6c Solve word problems involving pairs of linear equations. </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2 :</w:t>
      </w:r>
      <w:proofErr w:type="gramEnd"/>
      <w:r w:rsidRPr="003C4C42">
        <w:rPr>
          <w:b/>
        </w:rPr>
        <w:t>: Topic-Interpreting Functions</w:t>
      </w:r>
    </w:p>
    <w:p w:rsidR="00193AD9" w:rsidRDefault="00193AD9" w:rsidP="00193AD9">
      <w:r>
        <w:t xml:space="preserve"> </w:t>
      </w:r>
      <w:r>
        <w:tab/>
        <w:t>A1.3.1a Apply appropriate labels and intervals to each axis.</w:t>
      </w:r>
      <w:r>
        <w:tab/>
      </w:r>
    </w:p>
    <w:p w:rsidR="00193AD9" w:rsidRDefault="00193AD9" w:rsidP="00193AD9">
      <w:r>
        <w:t xml:space="preserve"> </w:t>
      </w:r>
      <w:r>
        <w:tab/>
        <w:t>A1.3.1b Sketch a reasonable graph for a given relationship.</w:t>
      </w:r>
      <w:r>
        <w:tab/>
      </w:r>
    </w:p>
    <w:p w:rsidR="00193AD9" w:rsidRDefault="00193AD9" w:rsidP="00193AD9">
      <w:r>
        <w:t xml:space="preserve"> </w:t>
      </w:r>
      <w:r>
        <w:tab/>
        <w:t>A1.3.2a Describe relationships between two measures on the horizontal and vertical axes</w:t>
      </w:r>
      <w:r>
        <w:tab/>
      </w:r>
    </w:p>
    <w:p w:rsidR="00193AD9" w:rsidRDefault="00193AD9" w:rsidP="00193AD9">
      <w:r>
        <w:t xml:space="preserve"> </w:t>
      </w:r>
      <w:r>
        <w:tab/>
        <w:t>A1.3.2b Explain what is going on at a specific point or during a particular interval on a graph.</w:t>
      </w:r>
      <w:r>
        <w:tab/>
      </w:r>
    </w:p>
    <w:p w:rsidR="00193AD9" w:rsidRDefault="00193AD9" w:rsidP="00193AD9">
      <w:r>
        <w:t xml:space="preserve"> </w:t>
      </w:r>
      <w:r>
        <w:tab/>
        <w:t>A1.3.3a Identify the criteria for a relationship to be considered a function.</w:t>
      </w:r>
      <w:r>
        <w:tab/>
      </w:r>
    </w:p>
    <w:p w:rsidR="00193AD9" w:rsidRDefault="00193AD9" w:rsidP="00193AD9">
      <w:r>
        <w:t xml:space="preserve"> </w:t>
      </w:r>
      <w:r>
        <w:tab/>
        <w:t xml:space="preserve">A1.3.3b Determine whether a list or table of ordered pairs represents a function </w:t>
      </w:r>
      <w:r>
        <w:tab/>
      </w:r>
    </w:p>
    <w:p w:rsidR="00193AD9" w:rsidRDefault="00193AD9" w:rsidP="00193AD9">
      <w:r>
        <w:t xml:space="preserve"> </w:t>
      </w:r>
      <w:r>
        <w:tab/>
        <w:t>A1.3.3c Determine whether a given graph represents a function</w:t>
      </w:r>
      <w:r>
        <w:tab/>
      </w:r>
    </w:p>
    <w:p w:rsidR="00193AD9" w:rsidRDefault="00193AD9" w:rsidP="00193AD9">
      <w:r>
        <w:t xml:space="preserve"> </w:t>
      </w:r>
      <w:r>
        <w:tab/>
        <w:t>A1.3.3d Determine whether a given equation represents a function</w:t>
      </w:r>
      <w:r>
        <w:tab/>
      </w:r>
    </w:p>
    <w:p w:rsidR="00193AD9" w:rsidRDefault="00193AD9" w:rsidP="00193AD9">
      <w:r>
        <w:t xml:space="preserve"> </w:t>
      </w:r>
      <w:r>
        <w:tab/>
      </w:r>
      <w:proofErr w:type="gramStart"/>
      <w:r>
        <w:t>A1.3.3e Translate between a table, an equation, a graph and a verbal description, given at least one of the representations.</w:t>
      </w:r>
      <w:proofErr w:type="gramEnd"/>
      <w:r>
        <w:tab/>
      </w:r>
    </w:p>
    <w:p w:rsidR="00193AD9" w:rsidRDefault="00193AD9" w:rsidP="00193AD9">
      <w:r>
        <w:t xml:space="preserve"> </w:t>
      </w:r>
      <w:r>
        <w:tab/>
        <w:t xml:space="preserve">A1.3.4a Find the domain and range of a list or table of ordered pairs </w:t>
      </w:r>
      <w:r>
        <w:tab/>
      </w:r>
    </w:p>
    <w:p w:rsidR="00193AD9" w:rsidRDefault="00193AD9" w:rsidP="00193AD9">
      <w:r>
        <w:t xml:space="preserve"> </w:t>
      </w:r>
      <w:r>
        <w:tab/>
        <w:t>A1.3.4b Find the domain and range of a given graph</w:t>
      </w:r>
      <w:r>
        <w:tab/>
      </w:r>
    </w:p>
    <w:p w:rsidR="00193AD9" w:rsidRDefault="00193AD9" w:rsidP="00193AD9">
      <w:r>
        <w:t xml:space="preserve"> </w:t>
      </w:r>
      <w:r>
        <w:tab/>
        <w:t xml:space="preserve">A1.3.4c Find the domain and range of a given equation </w:t>
      </w:r>
      <w:r>
        <w:tab/>
      </w:r>
    </w:p>
    <w:p w:rsidR="00193AD9" w:rsidRDefault="00193AD9" w:rsidP="00193AD9">
      <w:r>
        <w:tab/>
      </w:r>
    </w:p>
    <w:p w:rsidR="00193AD9" w:rsidRDefault="00193AD9" w:rsidP="00193AD9"/>
    <w:p w:rsidR="00193AD9" w:rsidRDefault="00193AD9" w:rsidP="00193AD9">
      <w:pPr>
        <w:rPr>
          <w:b/>
        </w:rPr>
      </w:pPr>
      <w:r>
        <w:rPr>
          <w:b/>
        </w:rPr>
        <w:br w:type="page"/>
      </w:r>
    </w:p>
    <w:p w:rsidR="00193AD9" w:rsidRPr="003C4C42" w:rsidRDefault="00193AD9" w:rsidP="00193AD9">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193AD9" w:rsidRDefault="00193AD9" w:rsidP="00193AD9">
      <w:r>
        <w:t xml:space="preserve"> </w:t>
      </w:r>
      <w:r>
        <w:tab/>
        <w:t>SMP1. Make sense of problems and persevere in solving them.</w:t>
      </w:r>
      <w:r>
        <w:tab/>
      </w:r>
    </w:p>
    <w:p w:rsidR="00193AD9" w:rsidRDefault="00193AD9" w:rsidP="00193AD9">
      <w:r>
        <w:t xml:space="preserve"> </w:t>
      </w:r>
      <w:r>
        <w:tab/>
        <w:t>SMP2. Reason abstractly and quantitatively.</w:t>
      </w:r>
      <w:r>
        <w:tab/>
      </w:r>
    </w:p>
    <w:p w:rsidR="00193AD9" w:rsidRDefault="00193AD9" w:rsidP="00193AD9">
      <w:r>
        <w:t xml:space="preserve"> </w:t>
      </w:r>
      <w:r>
        <w:tab/>
        <w:t>SMP3. Construct viable arguments and critique the reasoning of others.</w:t>
      </w:r>
      <w:r>
        <w:tab/>
      </w:r>
    </w:p>
    <w:p w:rsidR="00193AD9" w:rsidRDefault="00193AD9" w:rsidP="00193AD9">
      <w:r>
        <w:t xml:space="preserve"> </w:t>
      </w:r>
      <w:r>
        <w:tab/>
        <w:t xml:space="preserve">SMP4. </w:t>
      </w:r>
      <w:proofErr w:type="gramStart"/>
      <w:r>
        <w:t>Model with mathematics.</w:t>
      </w:r>
      <w:proofErr w:type="gramEnd"/>
      <w:r>
        <w:tab/>
      </w:r>
    </w:p>
    <w:p w:rsidR="00193AD9" w:rsidRDefault="00193AD9" w:rsidP="00193AD9">
      <w:r>
        <w:t xml:space="preserve"> </w:t>
      </w:r>
      <w:r>
        <w:tab/>
        <w:t>SMP5. Use appropriate tools strategically.</w:t>
      </w:r>
      <w:r>
        <w:tab/>
      </w:r>
    </w:p>
    <w:p w:rsidR="00193AD9" w:rsidRDefault="00193AD9" w:rsidP="00193AD9">
      <w:r>
        <w:t xml:space="preserve"> </w:t>
      </w:r>
      <w:r>
        <w:tab/>
        <w:t>SMP6. Attend to precision</w:t>
      </w:r>
      <w:r>
        <w:tab/>
      </w:r>
    </w:p>
    <w:p w:rsidR="00193AD9" w:rsidRDefault="00193AD9" w:rsidP="00193AD9">
      <w:r>
        <w:t xml:space="preserve"> </w:t>
      </w:r>
      <w:r>
        <w:tab/>
        <w:t>SMP7. Look for and make use of structure.</w:t>
      </w:r>
      <w:r>
        <w:tab/>
      </w:r>
    </w:p>
    <w:p w:rsidR="00193AD9" w:rsidRDefault="00193AD9" w:rsidP="00193AD9">
      <w:r>
        <w:t xml:space="preserve"> </w:t>
      </w:r>
      <w:r>
        <w:tab/>
        <w:t>SMP8. Look for and express regularity in repeated reasoning.</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193AD9" w:rsidRDefault="00193AD9" w:rsidP="00193AD9">
      <w:r>
        <w:t xml:space="preserve"> </w:t>
      </w:r>
      <w:r>
        <w:tab/>
        <w:t>A1.1.1a Evaluate real number expressions</w:t>
      </w:r>
      <w:r>
        <w:tab/>
      </w:r>
    </w:p>
    <w:p w:rsidR="00193AD9" w:rsidRDefault="00193AD9" w:rsidP="00193AD9">
      <w:r>
        <w:t xml:space="preserve"> </w:t>
      </w:r>
      <w:r>
        <w:tab/>
        <w:t>A1.1.1b Order real number expressions</w:t>
      </w:r>
      <w:r>
        <w:tab/>
      </w:r>
    </w:p>
    <w:p w:rsidR="00193AD9" w:rsidRDefault="00193AD9" w:rsidP="00193AD9">
      <w:r>
        <w:t xml:space="preserve"> </w:t>
      </w:r>
      <w:r>
        <w:tab/>
        <w:t>A1.1.3a Simplify expressions by using the associative and commutative properties to combine like terms.</w:t>
      </w:r>
      <w:r>
        <w:tab/>
      </w:r>
    </w:p>
    <w:p w:rsidR="00193AD9" w:rsidRDefault="00193AD9" w:rsidP="00193AD9">
      <w:r>
        <w:t xml:space="preserve"> </w:t>
      </w:r>
      <w:r>
        <w:tab/>
        <w:t>A1.1.3d Simplify polynomial expressions by using the distributive property.</w:t>
      </w:r>
      <w:r>
        <w:tab/>
      </w:r>
    </w:p>
    <w:p w:rsidR="00193AD9" w:rsidRDefault="00193AD9" w:rsidP="00193AD9">
      <w:r>
        <w:t xml:space="preserve"> </w:t>
      </w:r>
      <w:r>
        <w:tab/>
        <w:t>A1.1.4a Identify root and power of rational exponents</w:t>
      </w:r>
      <w:r>
        <w:tab/>
      </w:r>
    </w:p>
    <w:p w:rsidR="00193AD9" w:rsidRDefault="00193AD9" w:rsidP="00193AD9">
      <w:r>
        <w:t xml:space="preserve"> </w:t>
      </w:r>
      <w:r>
        <w:tab/>
        <w:t>A1.1.4b Simplify real number expressions with rational exponents.</w:t>
      </w:r>
      <w:r>
        <w:tab/>
      </w:r>
    </w:p>
    <w:p w:rsidR="00193AD9" w:rsidRDefault="00193AD9" w:rsidP="00193AD9">
      <w:r>
        <w:t xml:space="preserve"> </w:t>
      </w:r>
      <w:r>
        <w:tab/>
        <w:t>A1.1.4c Simplify algebraic expressions with rational exponents.</w:t>
      </w:r>
      <w:r>
        <w:tab/>
      </w:r>
    </w:p>
    <w:p w:rsidR="00193AD9" w:rsidRDefault="00193AD9" w:rsidP="00193AD9">
      <w:r>
        <w:t xml:space="preserve"> </w:t>
      </w:r>
      <w:r>
        <w:tab/>
        <w:t xml:space="preserve">A1.6.1a Define and identify monomial and polynomial. </w:t>
      </w:r>
      <w:r>
        <w:tab/>
      </w:r>
    </w:p>
    <w:p w:rsidR="00193AD9" w:rsidRDefault="00193AD9" w:rsidP="00193AD9">
      <w:r>
        <w:t xml:space="preserve"> </w:t>
      </w:r>
      <w:r>
        <w:tab/>
        <w:t>A1.6.1b Add and subtract monomials.</w:t>
      </w:r>
      <w:r>
        <w:tab/>
      </w:r>
    </w:p>
    <w:p w:rsidR="00193AD9" w:rsidRDefault="00193AD9" w:rsidP="00193AD9">
      <w:r>
        <w:t xml:space="preserve"> </w:t>
      </w:r>
      <w:r>
        <w:tab/>
        <w:t>A1.6.1c Add and subtract polynomials.</w:t>
      </w:r>
      <w:r>
        <w:tab/>
      </w:r>
    </w:p>
    <w:p w:rsidR="00193AD9" w:rsidRDefault="00193AD9" w:rsidP="00193AD9">
      <w:r>
        <w:t xml:space="preserve"> </w:t>
      </w:r>
      <w:r>
        <w:tab/>
        <w:t xml:space="preserve">A1.6.2a </w:t>
      </w:r>
      <w:proofErr w:type="gramStart"/>
      <w:r>
        <w:t>Multiply</w:t>
      </w:r>
      <w:proofErr w:type="gramEnd"/>
      <w:r>
        <w:t xml:space="preserve"> and divide monomials. </w:t>
      </w:r>
      <w:r>
        <w:tab/>
      </w:r>
    </w:p>
    <w:p w:rsidR="00193AD9" w:rsidRDefault="00193AD9" w:rsidP="00193AD9">
      <w:r>
        <w:t xml:space="preserve"> </w:t>
      </w:r>
      <w:r>
        <w:tab/>
        <w:t>A1.6.3a Find powers of monomials.</w:t>
      </w:r>
      <w:r>
        <w:tab/>
      </w:r>
    </w:p>
    <w:p w:rsidR="00193AD9" w:rsidRDefault="00193AD9" w:rsidP="00193AD9">
      <w:r>
        <w:t xml:space="preserve"> </w:t>
      </w:r>
      <w:r>
        <w:tab/>
        <w:t xml:space="preserve">A1.6.3b Find roots of monomials (only when the answer has an integer exponent). </w:t>
      </w:r>
      <w:r>
        <w:tab/>
      </w:r>
    </w:p>
    <w:p w:rsidR="00193AD9" w:rsidRDefault="00193AD9" w:rsidP="00193AD9">
      <w:r>
        <w:t xml:space="preserve"> </w:t>
      </w:r>
      <w:r>
        <w:tab/>
        <w:t xml:space="preserve">A1.6.4a </w:t>
      </w:r>
      <w:proofErr w:type="gramStart"/>
      <w:r>
        <w:t>Multiply</w:t>
      </w:r>
      <w:proofErr w:type="gramEnd"/>
      <w:r>
        <w:t xml:space="preserve"> monomials by binomials.</w:t>
      </w:r>
      <w:r>
        <w:tab/>
      </w:r>
    </w:p>
    <w:p w:rsidR="00193AD9" w:rsidRDefault="00193AD9" w:rsidP="00193AD9">
      <w:r>
        <w:t xml:space="preserve"> </w:t>
      </w:r>
      <w:r>
        <w:tab/>
        <w:t xml:space="preserve">A1.6.4b </w:t>
      </w:r>
      <w:proofErr w:type="gramStart"/>
      <w:r>
        <w:t>Multiply</w:t>
      </w:r>
      <w:proofErr w:type="gramEnd"/>
      <w:r>
        <w:t xml:space="preserve"> monomials by polynomials.</w:t>
      </w:r>
      <w:r>
        <w:tab/>
      </w:r>
    </w:p>
    <w:p w:rsidR="00193AD9" w:rsidRDefault="00193AD9" w:rsidP="00193AD9">
      <w:r>
        <w:t xml:space="preserve"> </w:t>
      </w:r>
      <w:r>
        <w:tab/>
        <w:t xml:space="preserve">A1.6.4c </w:t>
      </w:r>
      <w:proofErr w:type="gramStart"/>
      <w:r>
        <w:t>Multiply</w:t>
      </w:r>
      <w:proofErr w:type="gramEnd"/>
      <w:r>
        <w:t xml:space="preserve"> binomials by binomials.</w:t>
      </w:r>
      <w:r>
        <w:tab/>
      </w:r>
    </w:p>
    <w:p w:rsidR="00193AD9" w:rsidRDefault="00193AD9" w:rsidP="00193AD9">
      <w:r>
        <w:t xml:space="preserve"> </w:t>
      </w:r>
      <w:r>
        <w:tab/>
        <w:t xml:space="preserve">A1.6.4d </w:t>
      </w:r>
      <w:proofErr w:type="gramStart"/>
      <w:r>
        <w:t>Multiply</w:t>
      </w:r>
      <w:proofErr w:type="gramEnd"/>
      <w:r>
        <w:t xml:space="preserve"> polynomials by polynomials.</w:t>
      </w:r>
      <w:r>
        <w:tab/>
      </w:r>
    </w:p>
    <w:p w:rsidR="00193AD9" w:rsidRDefault="00193AD9" w:rsidP="00193AD9">
      <w:r>
        <w:t xml:space="preserve"> </w:t>
      </w:r>
      <w:r>
        <w:tab/>
      </w:r>
      <w:proofErr w:type="gramStart"/>
      <w:r>
        <w:t>A1.6.5a Divide polynomials by monomials.</w:t>
      </w:r>
      <w:proofErr w:type="gramEnd"/>
      <w:r>
        <w:t xml:space="preserve"> </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193AD9" w:rsidRDefault="00193AD9" w:rsidP="00193AD9">
      <w:r>
        <w:t xml:space="preserve"> </w:t>
      </w:r>
      <w:r>
        <w:tab/>
        <w:t>A1.1.3c Simplify quadratic expressions by using the distributive property.</w:t>
      </w:r>
      <w:r>
        <w:tab/>
      </w:r>
    </w:p>
    <w:p w:rsidR="00193AD9" w:rsidRDefault="00193AD9" w:rsidP="00193AD9">
      <w:r>
        <w:t xml:space="preserve"> </w:t>
      </w:r>
      <w:r>
        <w:tab/>
        <w:t xml:space="preserve">A1.6.6a Find the greatest common monomial factor in a polynomial and rewrite the polynomial in factored form. </w:t>
      </w:r>
      <w:r>
        <w:tab/>
      </w:r>
    </w:p>
    <w:p w:rsidR="00193AD9" w:rsidRDefault="00193AD9" w:rsidP="00193AD9">
      <w:r>
        <w:t xml:space="preserve"> </w:t>
      </w:r>
      <w:r>
        <w:tab/>
      </w:r>
      <w:proofErr w:type="gramStart"/>
      <w:r>
        <w:t>A1.6.7a Factor quadratics that are a difference of two squares.</w:t>
      </w:r>
      <w:proofErr w:type="gramEnd"/>
      <w:r>
        <w:tab/>
      </w:r>
    </w:p>
    <w:p w:rsidR="00193AD9" w:rsidRDefault="00193AD9" w:rsidP="00193AD9">
      <w:r>
        <w:t xml:space="preserve"> </w:t>
      </w:r>
      <w:r>
        <w:tab/>
        <w:t>A1.6.7b Factor quadratic equations.</w:t>
      </w:r>
      <w:r>
        <w:tab/>
      </w:r>
    </w:p>
    <w:p w:rsidR="00193AD9" w:rsidRDefault="00193AD9" w:rsidP="00193AD9">
      <w:r>
        <w:t xml:space="preserve"> </w:t>
      </w:r>
      <w:r>
        <w:tab/>
        <w:t>A1.7.2b Solve algebraic proportions that lead to quadratic equations.</w:t>
      </w:r>
      <w:r>
        <w:tab/>
      </w:r>
    </w:p>
    <w:p w:rsidR="00193AD9" w:rsidRDefault="00193AD9" w:rsidP="00193AD9">
      <w:r>
        <w:t xml:space="preserve"> </w:t>
      </w:r>
      <w:r>
        <w:tab/>
        <w:t>A1.8.2a Explain the Zero Product Rule in relation to solving factored quadratic equations.</w:t>
      </w:r>
      <w:r>
        <w:tab/>
      </w:r>
    </w:p>
    <w:p w:rsidR="00193AD9" w:rsidRDefault="00193AD9" w:rsidP="00193AD9">
      <w:r>
        <w:t xml:space="preserve"> </w:t>
      </w:r>
      <w:r>
        <w:tab/>
        <w:t>A1.8.2b Solve quadratic equations by factoring completely and then applying the Zero Product rule.</w:t>
      </w:r>
      <w:r>
        <w:tab/>
      </w:r>
    </w:p>
    <w:p w:rsidR="00193AD9" w:rsidRDefault="00193AD9" w:rsidP="00193AD9">
      <w:r>
        <w:t xml:space="preserve"> </w:t>
      </w:r>
      <w:r>
        <w:tab/>
        <w:t>A1.8.3a Solve quadratic equations in which a perfect square equals a constant.</w:t>
      </w:r>
      <w:r>
        <w:tab/>
      </w:r>
    </w:p>
    <w:p w:rsidR="00193AD9" w:rsidRDefault="00193AD9" w:rsidP="00193AD9">
      <w:r>
        <w:t xml:space="preserve"> </w:t>
      </w:r>
      <w:r>
        <w:tab/>
        <w:t>A1.8.3b Solve quadratic equations in which a binomial squared equals a constant.</w:t>
      </w:r>
      <w:r>
        <w:tab/>
      </w:r>
    </w:p>
    <w:p w:rsidR="00193AD9" w:rsidRDefault="00193AD9" w:rsidP="00193AD9">
      <w:r>
        <w:lastRenderedPageBreak/>
        <w:t xml:space="preserve"> </w:t>
      </w:r>
      <w:r>
        <w:tab/>
        <w:t>A1.8.4a Identify perfect square trinomials</w:t>
      </w:r>
      <w:r>
        <w:tab/>
      </w:r>
    </w:p>
    <w:p w:rsidR="00193AD9" w:rsidRDefault="00193AD9" w:rsidP="00193AD9">
      <w:r>
        <w:t xml:space="preserve"> </w:t>
      </w:r>
      <w:r>
        <w:tab/>
        <w:t>A1.8.4b Construct a perfect square trinomial by completing the square, given the first two terms of the trinomial.</w:t>
      </w:r>
      <w:r>
        <w:tab/>
      </w:r>
    </w:p>
    <w:p w:rsidR="00193AD9" w:rsidRDefault="00193AD9" w:rsidP="00193AD9">
      <w:r>
        <w:t xml:space="preserve"> </w:t>
      </w:r>
      <w:r>
        <w:tab/>
        <w:t>A1.8.4c Factor perfect square trinomials and rewrite as a quantity squared.</w:t>
      </w:r>
      <w:r>
        <w:tab/>
      </w:r>
    </w:p>
    <w:p w:rsidR="00193AD9" w:rsidRDefault="00193AD9" w:rsidP="00193AD9">
      <w:r>
        <w:t xml:space="preserve"> </w:t>
      </w:r>
      <w:r>
        <w:tab/>
        <w:t>A1.8.4d Complete the square to solve quadratic equations</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193AD9" w:rsidRDefault="00193AD9" w:rsidP="00193AD9">
      <w:r>
        <w:t xml:space="preserve"> </w:t>
      </w:r>
      <w:r>
        <w:tab/>
        <w:t>SMP1. Make sense of problems and persevere in solving them.</w:t>
      </w:r>
      <w:r>
        <w:tab/>
      </w:r>
    </w:p>
    <w:p w:rsidR="00193AD9" w:rsidRDefault="00193AD9" w:rsidP="00193AD9">
      <w:r>
        <w:t xml:space="preserve"> </w:t>
      </w:r>
      <w:r>
        <w:tab/>
        <w:t>SMP2. Reason abstractly and quantitatively.</w:t>
      </w:r>
      <w:r>
        <w:tab/>
      </w:r>
    </w:p>
    <w:p w:rsidR="00193AD9" w:rsidRDefault="00193AD9" w:rsidP="00193AD9">
      <w:r>
        <w:t xml:space="preserve"> </w:t>
      </w:r>
      <w:r>
        <w:tab/>
        <w:t>SMP3. Construct viable arguments and critique the reasoning of others.</w:t>
      </w:r>
      <w:r>
        <w:tab/>
      </w:r>
    </w:p>
    <w:p w:rsidR="00193AD9" w:rsidRDefault="00193AD9" w:rsidP="00193AD9">
      <w:r>
        <w:t xml:space="preserve"> </w:t>
      </w:r>
      <w:r>
        <w:tab/>
        <w:t xml:space="preserve">SMP4. </w:t>
      </w:r>
      <w:proofErr w:type="gramStart"/>
      <w:r>
        <w:t>Model with mathematics.</w:t>
      </w:r>
      <w:proofErr w:type="gramEnd"/>
      <w:r>
        <w:tab/>
      </w:r>
    </w:p>
    <w:p w:rsidR="00193AD9" w:rsidRDefault="00193AD9" w:rsidP="00193AD9">
      <w:r>
        <w:t xml:space="preserve"> </w:t>
      </w:r>
      <w:r>
        <w:tab/>
        <w:t>SMP5. Use appropriate tools strategically.</w:t>
      </w:r>
      <w:r>
        <w:tab/>
      </w:r>
    </w:p>
    <w:p w:rsidR="00193AD9" w:rsidRDefault="00193AD9" w:rsidP="00193AD9">
      <w:r>
        <w:t xml:space="preserve"> </w:t>
      </w:r>
      <w:r>
        <w:tab/>
        <w:t>SMP6. Attend to precision</w:t>
      </w:r>
      <w:r>
        <w:tab/>
      </w:r>
    </w:p>
    <w:p w:rsidR="00193AD9" w:rsidRDefault="00193AD9" w:rsidP="00193AD9">
      <w:r>
        <w:t xml:space="preserve"> </w:t>
      </w:r>
      <w:r>
        <w:tab/>
        <w:t>SMP7. Look for and make use of structure.</w:t>
      </w:r>
      <w:r>
        <w:tab/>
      </w:r>
    </w:p>
    <w:p w:rsidR="00193AD9" w:rsidRDefault="00193AD9" w:rsidP="00193AD9">
      <w:r>
        <w:t xml:space="preserve"> </w:t>
      </w:r>
      <w:r>
        <w:tab/>
        <w:t>SMP8. Look for and express regularity in repeated reasoning.</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4 :</w:t>
      </w:r>
      <w:proofErr w:type="gramEnd"/>
      <w:r w:rsidRPr="003C4C42">
        <w:rPr>
          <w:b/>
        </w:rPr>
        <w:t>: Topic-Seeing Structure in Expressions</w:t>
      </w:r>
    </w:p>
    <w:p w:rsidR="00193AD9" w:rsidRDefault="00193AD9" w:rsidP="00193AD9">
      <w:r>
        <w:t xml:space="preserve"> </w:t>
      </w:r>
      <w:r>
        <w:tab/>
        <w:t>A1.1.2a Simplify square roots using factors</w:t>
      </w:r>
      <w:r>
        <w:tab/>
      </w:r>
    </w:p>
    <w:p w:rsidR="00193AD9" w:rsidRDefault="00193AD9" w:rsidP="00193AD9">
      <w:r>
        <w:t xml:space="preserve"> </w:t>
      </w:r>
      <w:r>
        <w:tab/>
        <w:t>A1.1.2b Simplify rational expressions with square roots.</w:t>
      </w:r>
      <w:r>
        <w:tab/>
      </w:r>
    </w:p>
    <w:p w:rsidR="00193AD9" w:rsidRDefault="00193AD9" w:rsidP="00193AD9">
      <w:r>
        <w:t xml:space="preserve"> </w:t>
      </w:r>
      <w:r>
        <w:tab/>
        <w:t>A1.8.5a Derive the quadratic formula by completing the square.</w:t>
      </w:r>
      <w:r>
        <w:tab/>
      </w:r>
    </w:p>
    <w:p w:rsidR="00193AD9" w:rsidRDefault="00193AD9" w:rsidP="00193AD9">
      <w:r>
        <w:t xml:space="preserve"> </w:t>
      </w:r>
      <w:r>
        <w:tab/>
      </w:r>
      <w:proofErr w:type="gramStart"/>
      <w:r>
        <w:t>A1.8.6a Simplify expressions that contain radicals.</w:t>
      </w:r>
      <w:proofErr w:type="gramEnd"/>
      <w:r>
        <w:tab/>
      </w:r>
    </w:p>
    <w:p w:rsidR="00193AD9" w:rsidRDefault="00193AD9" w:rsidP="00193AD9">
      <w:r>
        <w:t xml:space="preserve"> </w:t>
      </w:r>
      <w:r>
        <w:tab/>
        <w:t>A1.8.6b Determine the decimal approximation of expressions with radicals.</w:t>
      </w:r>
      <w:r>
        <w:tab/>
      </w:r>
    </w:p>
    <w:p w:rsidR="00193AD9" w:rsidRDefault="00193AD9" w:rsidP="00193AD9">
      <w:r>
        <w:t xml:space="preserve"> </w:t>
      </w:r>
      <w:r>
        <w:tab/>
        <w:t>A1.8.6c Determine the value of a, b and c from a quadratic equation.</w:t>
      </w:r>
      <w:r>
        <w:tab/>
      </w:r>
    </w:p>
    <w:p w:rsidR="00193AD9" w:rsidRDefault="00193AD9" w:rsidP="00193AD9">
      <w:r>
        <w:t xml:space="preserve"> </w:t>
      </w:r>
      <w:r>
        <w:tab/>
        <w:t>A1.8.6d Solve quadratic equations by using the quadratic formula.</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193AD9" w:rsidRDefault="00193AD9" w:rsidP="00193AD9">
      <w:r>
        <w:t xml:space="preserve"> </w:t>
      </w:r>
      <w:r>
        <w:tab/>
        <w:t>A1.6.8a Identify the x-intercepts and zeros of a given quadratic graph.</w:t>
      </w:r>
      <w:r>
        <w:tab/>
      </w:r>
    </w:p>
    <w:p w:rsidR="00193AD9" w:rsidRDefault="00193AD9" w:rsidP="00193AD9">
      <w:r>
        <w:t xml:space="preserve"> </w:t>
      </w:r>
      <w:r>
        <w:tab/>
        <w:t>A1.6.8b Identify the solutions of quadratic equations.</w:t>
      </w:r>
      <w:r>
        <w:tab/>
      </w:r>
    </w:p>
    <w:p w:rsidR="00193AD9" w:rsidRDefault="00193AD9" w:rsidP="00193AD9">
      <w:r>
        <w:t xml:space="preserve"> </w:t>
      </w:r>
      <w:r>
        <w:tab/>
        <w:t>A1.6.8c Identify the zeros of quadratic functions.</w:t>
      </w:r>
      <w:r>
        <w:tab/>
      </w:r>
    </w:p>
    <w:p w:rsidR="00193AD9" w:rsidRDefault="00193AD9" w:rsidP="00193AD9">
      <w:r>
        <w:t xml:space="preserve"> </w:t>
      </w:r>
      <w:r>
        <w:tab/>
        <w:t>A1.6.8d Solve a quadratic equation by graphing.</w:t>
      </w:r>
      <w:r>
        <w:tab/>
      </w:r>
    </w:p>
    <w:p w:rsidR="00193AD9" w:rsidRDefault="00193AD9" w:rsidP="00193AD9">
      <w:r>
        <w:t xml:space="preserve"> </w:t>
      </w:r>
      <w:r>
        <w:tab/>
        <w:t>A1.6.8e Describe the relationships among the x-intercepts of a quadratic graph, the solutions of a quadratic equation, the zeros of a quadratic function, and the factors of a quadratic expression.</w:t>
      </w:r>
      <w:r>
        <w:tab/>
      </w:r>
    </w:p>
    <w:p w:rsidR="00193AD9" w:rsidRDefault="00193AD9" w:rsidP="00193AD9">
      <w:r>
        <w:t xml:space="preserve"> </w:t>
      </w:r>
      <w:r>
        <w:tab/>
        <w:t>A1.8.1a Graph quadratic equations both with positive and with negative leading coefficients.</w:t>
      </w:r>
      <w:r>
        <w:tab/>
      </w:r>
    </w:p>
    <w:p w:rsidR="00193AD9" w:rsidRDefault="00193AD9" w:rsidP="00193AD9">
      <w:r>
        <w:t xml:space="preserve"> </w:t>
      </w:r>
      <w:r>
        <w:tab/>
        <w:t xml:space="preserve">A1.8.1b Graph cubic equations </w:t>
      </w:r>
      <w:proofErr w:type="gramStart"/>
      <w:r>
        <w:t>both with positive or</w:t>
      </w:r>
      <w:proofErr w:type="gramEnd"/>
      <w:r>
        <w:t xml:space="preserve"> with negative leading coefficients.</w:t>
      </w:r>
      <w:r>
        <w:tab/>
      </w:r>
    </w:p>
    <w:p w:rsidR="00193AD9" w:rsidRDefault="00193AD9" w:rsidP="00193AD9">
      <w:r>
        <w:t xml:space="preserve"> </w:t>
      </w:r>
      <w:r>
        <w:tab/>
        <w:t xml:space="preserve">A1.8.1c Identify the basic shape of the graph of a radical function. </w:t>
      </w:r>
      <w:r>
        <w:tab/>
      </w:r>
    </w:p>
    <w:p w:rsidR="00193AD9" w:rsidRDefault="00193AD9" w:rsidP="00193AD9">
      <w:r>
        <w:t xml:space="preserve"> </w:t>
      </w:r>
      <w:r>
        <w:tab/>
        <w:t>A1.8.1d Graph radical equations with positive or negative leading coefficients</w:t>
      </w:r>
      <w:r>
        <w:tab/>
      </w:r>
    </w:p>
    <w:p w:rsidR="00193AD9" w:rsidRDefault="00193AD9" w:rsidP="00193AD9">
      <w:r>
        <w:t xml:space="preserve"> </w:t>
      </w:r>
      <w:r>
        <w:tab/>
        <w:t>A1.8.7a Solve word problems that involve quadratic equations.</w:t>
      </w:r>
      <w:r>
        <w:tab/>
      </w:r>
    </w:p>
    <w:p w:rsidR="00193AD9" w:rsidRDefault="00193AD9" w:rsidP="00193AD9">
      <w:r>
        <w:t xml:space="preserve"> </w:t>
      </w:r>
      <w:r>
        <w:tab/>
        <w:t>A1.8.8a Solve equations that contain radical expressions equal to a constant.</w:t>
      </w:r>
      <w:r>
        <w:tab/>
      </w:r>
    </w:p>
    <w:p w:rsidR="00193AD9" w:rsidRDefault="00193AD9" w:rsidP="00193AD9">
      <w:r>
        <w:t xml:space="preserve"> </w:t>
      </w:r>
      <w:r>
        <w:tab/>
        <w:t>A1.8.8b Solve equations that contain radical expressions equal to the variable in the expression.</w:t>
      </w:r>
      <w:r>
        <w:tab/>
      </w:r>
    </w:p>
    <w:p w:rsidR="00193AD9" w:rsidRDefault="00193AD9" w:rsidP="00193AD9">
      <w:r>
        <w:t xml:space="preserve"> </w:t>
      </w:r>
      <w:r>
        <w:tab/>
        <w:t>A1.8.9a Use graphing technology to find approximate solutions of quadratic equations.</w:t>
      </w:r>
      <w:r>
        <w:tab/>
      </w:r>
    </w:p>
    <w:p w:rsidR="00193AD9" w:rsidRDefault="00193AD9" w:rsidP="00193AD9">
      <w:r>
        <w:t xml:space="preserve"> </w:t>
      </w:r>
      <w:r>
        <w:tab/>
        <w:t>A1.8.9b Use graphing technology to find approximate solutions of cubic equations.</w:t>
      </w:r>
      <w:r>
        <w:tab/>
      </w:r>
    </w:p>
    <w:p w:rsidR="00193AD9" w:rsidRDefault="00193AD9" w:rsidP="00193AD9">
      <w:r>
        <w:lastRenderedPageBreak/>
        <w:tab/>
      </w:r>
    </w:p>
    <w:p w:rsidR="00193AD9" w:rsidRPr="003C4C42" w:rsidRDefault="00193AD9" w:rsidP="00193AD9">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193AD9" w:rsidRDefault="00193AD9" w:rsidP="00193AD9">
      <w:r>
        <w:t xml:space="preserve"> </w:t>
      </w:r>
      <w:r>
        <w:tab/>
        <w:t>A1.1.5a Use dimensional unit analysis to organize conversions and computations</w:t>
      </w:r>
      <w:r>
        <w:tab/>
      </w:r>
    </w:p>
    <w:p w:rsidR="00193AD9" w:rsidRDefault="00193AD9" w:rsidP="00193AD9">
      <w:r>
        <w:t xml:space="preserve"> </w:t>
      </w:r>
      <w:r>
        <w:tab/>
        <w:t>A1.7.1a Simplify algebraic ratios.</w:t>
      </w:r>
      <w:r>
        <w:tab/>
      </w:r>
    </w:p>
    <w:p w:rsidR="00193AD9" w:rsidRDefault="00193AD9" w:rsidP="00193AD9">
      <w:r>
        <w:t xml:space="preserve"> </w:t>
      </w:r>
      <w:r>
        <w:tab/>
        <w:t>A1.7.2a Solve algebraic proportions that lead to linear equations.</w:t>
      </w:r>
      <w:r>
        <w:tab/>
      </w:r>
    </w:p>
    <w:p w:rsidR="00193AD9" w:rsidRDefault="00193AD9" w:rsidP="00193AD9">
      <w:r>
        <w:t xml:space="preserve"> </w:t>
      </w:r>
      <w:r>
        <w:tab/>
        <w:t>A1.7.2b Solve algebraic proportions that lead to quadratic equations.</w:t>
      </w:r>
      <w:r>
        <w:tab/>
      </w:r>
    </w:p>
    <w:p w:rsidR="00193AD9" w:rsidRDefault="00193AD9" w:rsidP="00193AD9">
      <w:r>
        <w:t xml:space="preserve"> </w:t>
      </w:r>
      <w:r>
        <w:tab/>
        <w:t>A1.7.2c Solve algebraic proportions that lead to polynomial equations.</w:t>
      </w:r>
      <w:r>
        <w:tab/>
      </w:r>
    </w:p>
    <w:p w:rsidR="00193AD9" w:rsidRDefault="00193AD9" w:rsidP="00193AD9">
      <w:r>
        <w:tab/>
      </w:r>
    </w:p>
    <w:p w:rsidR="00193AD9" w:rsidRPr="003C4C42" w:rsidRDefault="00193AD9" w:rsidP="00193AD9">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193AD9" w:rsidRDefault="00193AD9" w:rsidP="00193AD9">
      <w:r>
        <w:t xml:space="preserve"> </w:t>
      </w:r>
      <w:r>
        <w:tab/>
        <w:t>SMP1. Make sense of problems and persevere in solving them.</w:t>
      </w:r>
      <w:r>
        <w:tab/>
      </w:r>
    </w:p>
    <w:p w:rsidR="00193AD9" w:rsidRDefault="00193AD9" w:rsidP="00193AD9">
      <w:r>
        <w:t xml:space="preserve"> </w:t>
      </w:r>
      <w:r>
        <w:tab/>
        <w:t>SMP2. Reason abstractly and quantitatively.</w:t>
      </w:r>
      <w:r>
        <w:tab/>
      </w:r>
    </w:p>
    <w:p w:rsidR="00193AD9" w:rsidRDefault="00193AD9" w:rsidP="00193AD9">
      <w:r>
        <w:t xml:space="preserve"> </w:t>
      </w:r>
      <w:r>
        <w:tab/>
        <w:t>SMP3. Construct viable arguments and critique the reasoning of others.</w:t>
      </w:r>
      <w:r>
        <w:tab/>
      </w:r>
    </w:p>
    <w:p w:rsidR="00193AD9" w:rsidRDefault="00193AD9" w:rsidP="00193AD9">
      <w:r>
        <w:t xml:space="preserve"> </w:t>
      </w:r>
      <w:r>
        <w:tab/>
        <w:t xml:space="preserve">SMP4. </w:t>
      </w:r>
      <w:proofErr w:type="gramStart"/>
      <w:r>
        <w:t>Model with mathematics.</w:t>
      </w:r>
      <w:proofErr w:type="gramEnd"/>
      <w:r>
        <w:tab/>
      </w:r>
    </w:p>
    <w:p w:rsidR="00193AD9" w:rsidRDefault="00193AD9" w:rsidP="00193AD9">
      <w:r>
        <w:t xml:space="preserve"> </w:t>
      </w:r>
      <w:r>
        <w:tab/>
        <w:t>SMP5. Use appropriate tools strategically.</w:t>
      </w:r>
      <w:r>
        <w:tab/>
      </w:r>
    </w:p>
    <w:p w:rsidR="00193AD9" w:rsidRDefault="00193AD9" w:rsidP="00193AD9">
      <w:r>
        <w:t xml:space="preserve"> </w:t>
      </w:r>
      <w:r>
        <w:tab/>
        <w:t>SMP6. Attend to precision</w:t>
      </w:r>
      <w:r>
        <w:tab/>
      </w:r>
    </w:p>
    <w:p w:rsidR="00193AD9" w:rsidRDefault="00193AD9" w:rsidP="00193AD9">
      <w:r>
        <w:t xml:space="preserve"> </w:t>
      </w:r>
      <w:r>
        <w:tab/>
        <w:t>SMP7. Look for and make use of structure.</w:t>
      </w:r>
      <w:r>
        <w:tab/>
      </w:r>
    </w:p>
    <w:p w:rsidR="00370BD9" w:rsidRDefault="00193AD9" w:rsidP="00193AD9">
      <w:pPr>
        <w:rPr>
          <w:rFonts w:ascii="Calibri" w:eastAsia="Calibri" w:hAnsi="Calibri" w:cs="Calibri"/>
          <w:sz w:val="24"/>
          <w:szCs w:val="24"/>
        </w:rPr>
      </w:pPr>
      <w:r>
        <w:t xml:space="preserve"> </w:t>
      </w:r>
      <w:r>
        <w:tab/>
        <w:t>SMP8. Look for and express regularity in repeated reasoning.</w:t>
      </w:r>
    </w:p>
    <w:sectPr w:rsidR="00370BD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9E" w:rsidRDefault="0074609E">
      <w:pPr>
        <w:spacing w:line="240" w:lineRule="auto"/>
      </w:pPr>
      <w:r>
        <w:separator/>
      </w:r>
    </w:p>
  </w:endnote>
  <w:endnote w:type="continuationSeparator" w:id="0">
    <w:p w:rsidR="0074609E" w:rsidRDefault="00746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9E" w:rsidRDefault="0074609E">
      <w:pPr>
        <w:spacing w:line="240" w:lineRule="auto"/>
      </w:pPr>
      <w:r>
        <w:separator/>
      </w:r>
    </w:p>
  </w:footnote>
  <w:footnote w:type="continuationSeparator" w:id="0">
    <w:p w:rsidR="0074609E" w:rsidRDefault="007460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Course Title: </w:t>
          </w:r>
          <w:r w:rsidR="008048A9">
            <w:rPr>
              <w:rFonts w:ascii="Calibri" w:eastAsia="Calibri" w:hAnsi="Calibri" w:cs="Calibri"/>
              <w:b/>
              <w:bCs/>
              <w:sz w:val="24"/>
              <w:szCs w:val="24"/>
            </w:rPr>
            <w:t>Algebra 1 Honors</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8048A9">
            <w:rPr>
              <w:rFonts w:ascii="Calibri" w:eastAsia="Calibri" w:hAnsi="Calibri" w:cs="Calibri"/>
              <w:sz w:val="24"/>
              <w:szCs w:val="24"/>
            </w:rPr>
            <w:t>2</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8048A9" w:rsidRDefault="008048A9" w:rsidP="000F27FF">
          <w:pPr>
            <w:numPr>
              <w:ilvl w:val="0"/>
              <w:numId w:val="4"/>
            </w:numPr>
            <w:spacing w:line="240" w:lineRule="auto"/>
            <w:jc w:val="both"/>
          </w:pPr>
          <w:r>
            <w:t>When are inequalities more appropriate than equations in describing a situation?</w:t>
          </w:r>
        </w:p>
        <w:p w:rsidR="00DA7E29" w:rsidRDefault="008048A9" w:rsidP="000F27FF">
          <w:pPr>
            <w:numPr>
              <w:ilvl w:val="0"/>
              <w:numId w:val="4"/>
            </w:numPr>
            <w:spacing w:line="240" w:lineRule="auto"/>
            <w:jc w:val="both"/>
          </w:pPr>
          <w:r>
            <w:t>How can we visual algebraic relationships?</w:t>
          </w:r>
        </w:p>
        <w:p w:rsidR="008048A9" w:rsidRDefault="008048A9" w:rsidP="000F27FF">
          <w:pPr>
            <w:numPr>
              <w:ilvl w:val="0"/>
              <w:numId w:val="4"/>
            </w:numPr>
            <w:spacing w:line="240" w:lineRule="auto"/>
            <w:jc w:val="both"/>
          </w:pPr>
          <w:r>
            <w:t>How are the various representations of a function related?</w:t>
          </w:r>
        </w:p>
        <w:p w:rsidR="008048A9" w:rsidRDefault="008048A9" w:rsidP="000F27FF">
          <w:pPr>
            <w:numPr>
              <w:ilvl w:val="0"/>
              <w:numId w:val="4"/>
            </w:numPr>
            <w:spacing w:line="240" w:lineRule="auto"/>
            <w:jc w:val="both"/>
          </w:pPr>
          <w:r>
            <w:t>When would a real world situation necessitate the use of a function?</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D9" w:rsidRDefault="00193AD9" w:rsidP="00193AD9">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Corporation ● Franklin County High School ● Brookville, </w:t>
    </w:r>
    <w:r>
      <w:rPr>
        <w:rFonts w:ascii="Calibri" w:eastAsia="Calibri" w:hAnsi="Calibri" w:cs="Calibri"/>
        <w:i/>
        <w:iCs/>
        <w:sz w:val="24"/>
        <w:szCs w:val="24"/>
      </w:rPr>
      <w:t>IN</w:t>
    </w:r>
    <w:bookmarkStart w:id="0" w:name="_GoBack"/>
    <w:bookmarkEnd w:id="0"/>
  </w:p>
  <w:p w:rsidR="00A7117F" w:rsidRPr="00193AD9" w:rsidRDefault="0074609E" w:rsidP="0019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8762E"/>
    <w:rsid w:val="0009697A"/>
    <w:rsid w:val="000E3C07"/>
    <w:rsid w:val="000F27FF"/>
    <w:rsid w:val="000F4C43"/>
    <w:rsid w:val="00184AFB"/>
    <w:rsid w:val="00193AD9"/>
    <w:rsid w:val="001D0A3F"/>
    <w:rsid w:val="001D1671"/>
    <w:rsid w:val="001F22DE"/>
    <w:rsid w:val="00244EB1"/>
    <w:rsid w:val="00245077"/>
    <w:rsid w:val="00256032"/>
    <w:rsid w:val="002619A5"/>
    <w:rsid w:val="002919A5"/>
    <w:rsid w:val="002C37C9"/>
    <w:rsid w:val="002E3626"/>
    <w:rsid w:val="002E79C3"/>
    <w:rsid w:val="002F4BFD"/>
    <w:rsid w:val="00302DB8"/>
    <w:rsid w:val="003414F0"/>
    <w:rsid w:val="0034428A"/>
    <w:rsid w:val="00350EC1"/>
    <w:rsid w:val="00370BD9"/>
    <w:rsid w:val="003A44C3"/>
    <w:rsid w:val="003C0868"/>
    <w:rsid w:val="003C46E8"/>
    <w:rsid w:val="003D2A1D"/>
    <w:rsid w:val="003E11E1"/>
    <w:rsid w:val="003F2277"/>
    <w:rsid w:val="00416F12"/>
    <w:rsid w:val="00436CDB"/>
    <w:rsid w:val="00460E50"/>
    <w:rsid w:val="0046383C"/>
    <w:rsid w:val="004B2A05"/>
    <w:rsid w:val="004B586F"/>
    <w:rsid w:val="004D3344"/>
    <w:rsid w:val="004D4ADE"/>
    <w:rsid w:val="00506FDE"/>
    <w:rsid w:val="005325B2"/>
    <w:rsid w:val="00536418"/>
    <w:rsid w:val="005431DC"/>
    <w:rsid w:val="00565307"/>
    <w:rsid w:val="00587E46"/>
    <w:rsid w:val="00594FA6"/>
    <w:rsid w:val="005C1C87"/>
    <w:rsid w:val="005E7153"/>
    <w:rsid w:val="005E778A"/>
    <w:rsid w:val="00620B41"/>
    <w:rsid w:val="006573AE"/>
    <w:rsid w:val="00662E6D"/>
    <w:rsid w:val="00697943"/>
    <w:rsid w:val="006B1BE3"/>
    <w:rsid w:val="006F62C5"/>
    <w:rsid w:val="007014C6"/>
    <w:rsid w:val="00740EA4"/>
    <w:rsid w:val="00744094"/>
    <w:rsid w:val="0074609E"/>
    <w:rsid w:val="00757207"/>
    <w:rsid w:val="00757920"/>
    <w:rsid w:val="007C110B"/>
    <w:rsid w:val="008048A9"/>
    <w:rsid w:val="00805EBD"/>
    <w:rsid w:val="00857095"/>
    <w:rsid w:val="00887873"/>
    <w:rsid w:val="00887A76"/>
    <w:rsid w:val="008B6AFF"/>
    <w:rsid w:val="008E531E"/>
    <w:rsid w:val="00920C6B"/>
    <w:rsid w:val="0092755F"/>
    <w:rsid w:val="00976253"/>
    <w:rsid w:val="00992E5C"/>
    <w:rsid w:val="009E3177"/>
    <w:rsid w:val="00A26D8C"/>
    <w:rsid w:val="00A528C9"/>
    <w:rsid w:val="00A65CF7"/>
    <w:rsid w:val="00A77B3E"/>
    <w:rsid w:val="00A867D7"/>
    <w:rsid w:val="00AA43A4"/>
    <w:rsid w:val="00AA6FD3"/>
    <w:rsid w:val="00B078F1"/>
    <w:rsid w:val="00B31E83"/>
    <w:rsid w:val="00B330F4"/>
    <w:rsid w:val="00B35D10"/>
    <w:rsid w:val="00B51925"/>
    <w:rsid w:val="00B76162"/>
    <w:rsid w:val="00BA0427"/>
    <w:rsid w:val="00BB5639"/>
    <w:rsid w:val="00BD7665"/>
    <w:rsid w:val="00C30960"/>
    <w:rsid w:val="00C96345"/>
    <w:rsid w:val="00CC02A9"/>
    <w:rsid w:val="00CD22C8"/>
    <w:rsid w:val="00CE28E6"/>
    <w:rsid w:val="00CF6F6D"/>
    <w:rsid w:val="00D13A42"/>
    <w:rsid w:val="00D1599E"/>
    <w:rsid w:val="00D23732"/>
    <w:rsid w:val="00D37BAA"/>
    <w:rsid w:val="00D8593B"/>
    <w:rsid w:val="00DA7E29"/>
    <w:rsid w:val="00E15CA3"/>
    <w:rsid w:val="00E25C6D"/>
    <w:rsid w:val="00E46ACB"/>
    <w:rsid w:val="00E716EE"/>
    <w:rsid w:val="00E87EC2"/>
    <w:rsid w:val="00F0601F"/>
    <w:rsid w:val="00F306C3"/>
    <w:rsid w:val="00F53966"/>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4859</Words>
  <Characters>27698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2011-10-26T18:04:00Z</cp:lastPrinted>
  <dcterms:created xsi:type="dcterms:W3CDTF">2011-11-01T14:31:00Z</dcterms:created>
  <dcterms:modified xsi:type="dcterms:W3CDTF">2011-11-01T16:12:00Z</dcterms:modified>
</cp:coreProperties>
</file>