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0" w:type="dxa"/>
        <w:tblLook w:val="0000" w:firstRow="0" w:lastRow="0" w:firstColumn="0" w:lastColumn="0" w:noHBand="0" w:noVBand="0"/>
      </w:tblPr>
      <w:tblGrid>
        <w:gridCol w:w="2520"/>
        <w:gridCol w:w="1800"/>
        <w:gridCol w:w="2880"/>
        <w:gridCol w:w="3960"/>
        <w:gridCol w:w="1890"/>
        <w:gridCol w:w="2070"/>
      </w:tblGrid>
      <w:tr w:rsidR="00DA7E29" w:rsidTr="002F4BFD">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126400" w:rsidP="00F96781">
            <w:pPr>
              <w:spacing w:line="240" w:lineRule="auto"/>
              <w:rPr>
                <w:b/>
                <w:u w:val="single"/>
              </w:rPr>
            </w:pPr>
            <w:r>
              <w:rPr>
                <w:b/>
                <w:u w:val="single"/>
              </w:rPr>
              <w:t>Chapter 1</w:t>
            </w:r>
            <w:r w:rsidR="00F448F5">
              <w:rPr>
                <w:b/>
                <w:u w:val="single"/>
              </w:rPr>
              <w:t xml:space="preserve"> (part 1)</w:t>
            </w:r>
            <w:r>
              <w:rPr>
                <w:b/>
                <w:u w:val="single"/>
              </w:rPr>
              <w:t>: Foundations for Algebra</w:t>
            </w:r>
          </w:p>
          <w:p w:rsidR="00126400" w:rsidRDefault="00F448F5" w:rsidP="00126400">
            <w:pPr>
              <w:pStyle w:val="ListParagraph"/>
              <w:numPr>
                <w:ilvl w:val="1"/>
                <w:numId w:val="5"/>
              </w:numPr>
              <w:spacing w:line="240" w:lineRule="auto"/>
            </w:pPr>
            <w:r>
              <w:t xml:space="preserve">Variables and </w:t>
            </w:r>
            <w:r w:rsidR="00126400">
              <w:t>Expressions</w:t>
            </w:r>
          </w:p>
          <w:p w:rsidR="00126400" w:rsidRDefault="00126400" w:rsidP="00126400">
            <w:pPr>
              <w:pStyle w:val="ListParagraph"/>
              <w:numPr>
                <w:ilvl w:val="1"/>
                <w:numId w:val="5"/>
              </w:numPr>
              <w:spacing w:line="240" w:lineRule="auto"/>
            </w:pPr>
            <w:r>
              <w:t>Order of Operations and Evaluating Expressions</w:t>
            </w:r>
          </w:p>
          <w:p w:rsidR="00F954FC" w:rsidRDefault="00F954FC" w:rsidP="00F954FC">
            <w:pPr>
              <w:spacing w:line="240" w:lineRule="auto"/>
            </w:pPr>
            <w:r>
              <w:t>1.* Whole Number Operations</w:t>
            </w:r>
          </w:p>
          <w:p w:rsidR="00F954FC" w:rsidRDefault="00F954FC" w:rsidP="00F954FC">
            <w:pPr>
              <w:spacing w:line="240" w:lineRule="auto"/>
            </w:pPr>
            <w:r>
              <w:t>1.* Converting Fractions to Decimals</w:t>
            </w:r>
          </w:p>
          <w:p w:rsidR="00126400" w:rsidRDefault="00126400" w:rsidP="00126400">
            <w:pPr>
              <w:pStyle w:val="ListParagraph"/>
              <w:numPr>
                <w:ilvl w:val="1"/>
                <w:numId w:val="5"/>
              </w:numPr>
              <w:spacing w:line="240" w:lineRule="auto"/>
            </w:pPr>
            <w:r>
              <w:t>Real Numbers and the Number Line</w:t>
            </w:r>
          </w:p>
          <w:p w:rsidR="00A62B58" w:rsidRDefault="00A62B58" w:rsidP="00A62B58">
            <w:pPr>
              <w:spacing w:line="240" w:lineRule="auto"/>
            </w:pPr>
            <w:r>
              <w:t>1.* Fraction and Decimal Operations</w:t>
            </w:r>
          </w:p>
          <w:p w:rsidR="00F954FC" w:rsidRDefault="00F954FC" w:rsidP="00F954FC">
            <w:pPr>
              <w:pStyle w:val="ListParagraph"/>
              <w:numPr>
                <w:ilvl w:val="1"/>
                <w:numId w:val="5"/>
              </w:numPr>
              <w:spacing w:line="240" w:lineRule="auto"/>
            </w:pPr>
            <w:r>
              <w:t>Properties of  Real Numbers</w:t>
            </w:r>
          </w:p>
          <w:p w:rsidR="00F448F5" w:rsidRDefault="00F448F5" w:rsidP="00F448F5">
            <w:pPr>
              <w:spacing w:line="240" w:lineRule="auto"/>
            </w:pPr>
          </w:p>
          <w:p w:rsidR="00F448F5" w:rsidRPr="00F448F5" w:rsidRDefault="00F448F5" w:rsidP="00F448F5">
            <w:pPr>
              <w:spacing w:line="240" w:lineRule="auto"/>
              <w:rPr>
                <w:b/>
                <w:u w:val="single"/>
              </w:rPr>
            </w:pPr>
            <w:r>
              <w:rPr>
                <w:b/>
                <w:u w:val="single"/>
              </w:rPr>
              <w:t>Chapter 1 (part 2): Foundations for Algebra</w:t>
            </w:r>
          </w:p>
          <w:p w:rsidR="00F954FC" w:rsidRDefault="00F954FC" w:rsidP="00F954FC">
            <w:pPr>
              <w:pStyle w:val="ListParagraph"/>
              <w:numPr>
                <w:ilvl w:val="1"/>
                <w:numId w:val="5"/>
              </w:numPr>
              <w:spacing w:line="240" w:lineRule="auto"/>
            </w:pPr>
            <w:r>
              <w:t>Adding &amp; Subtracting Real Numbers</w:t>
            </w:r>
          </w:p>
          <w:p w:rsidR="00F954FC" w:rsidRDefault="00F954FC" w:rsidP="00F954FC">
            <w:pPr>
              <w:spacing w:line="240" w:lineRule="auto"/>
            </w:pPr>
            <w:r>
              <w:t>1.6 Multiplying &amp; Dividing Real Numbers</w:t>
            </w:r>
          </w:p>
          <w:p w:rsidR="00F954FC" w:rsidRDefault="00F954FC" w:rsidP="00F954FC">
            <w:pPr>
              <w:spacing w:line="240" w:lineRule="auto"/>
            </w:pPr>
            <w:r>
              <w:t xml:space="preserve">1.7 Distributive </w:t>
            </w:r>
            <w:r>
              <w:lastRenderedPageBreak/>
              <w:t>Property</w:t>
            </w:r>
          </w:p>
          <w:p w:rsidR="00F954FC" w:rsidRDefault="00F954FC" w:rsidP="00F954FC">
            <w:pPr>
              <w:spacing w:line="240" w:lineRule="auto"/>
            </w:pPr>
            <w:r>
              <w:t>1.8 An Introduction to Equations</w:t>
            </w:r>
          </w:p>
          <w:p w:rsidR="00F954FC" w:rsidRDefault="00F954FC" w:rsidP="00F954FC">
            <w:pPr>
              <w:spacing w:line="240" w:lineRule="auto"/>
            </w:pPr>
            <w:r>
              <w:t>1.9 Patterns, Equations and Graphs</w:t>
            </w:r>
          </w:p>
          <w:p w:rsidR="00F954FC" w:rsidRDefault="00F954FC" w:rsidP="00F954FC">
            <w:pPr>
              <w:spacing w:line="240" w:lineRule="auto"/>
            </w:pPr>
          </w:p>
          <w:p w:rsidR="009769EE" w:rsidRDefault="009769EE" w:rsidP="009769EE">
            <w:pPr>
              <w:spacing w:line="240" w:lineRule="auto"/>
              <w:rPr>
                <w:b/>
                <w:u w:val="single"/>
              </w:rPr>
            </w:pPr>
            <w:r>
              <w:rPr>
                <w:b/>
                <w:u w:val="single"/>
              </w:rPr>
              <w:t>Chapter 2 (part 1): Solving Equations</w:t>
            </w:r>
          </w:p>
          <w:p w:rsidR="009769EE" w:rsidRDefault="009769EE" w:rsidP="009769EE">
            <w:pPr>
              <w:spacing w:line="240" w:lineRule="auto"/>
            </w:pPr>
            <w:r>
              <w:t>2.1 Solving One-Step Equations</w:t>
            </w:r>
          </w:p>
          <w:p w:rsidR="009769EE" w:rsidRDefault="009769EE" w:rsidP="009769EE">
            <w:pPr>
              <w:spacing w:line="240" w:lineRule="auto"/>
            </w:pPr>
            <w:r>
              <w:t>2.2 Solving Two-Step Equations</w:t>
            </w:r>
          </w:p>
          <w:p w:rsidR="009769EE" w:rsidRDefault="009769EE" w:rsidP="009769EE">
            <w:pPr>
              <w:spacing w:line="240" w:lineRule="auto"/>
            </w:pPr>
            <w:r>
              <w:t>2.3 Solving Multi-Step Equations</w:t>
            </w:r>
          </w:p>
          <w:p w:rsidR="009769EE" w:rsidRDefault="009769EE" w:rsidP="009769EE">
            <w:pPr>
              <w:spacing w:line="240" w:lineRule="auto"/>
            </w:pPr>
            <w:r>
              <w:t>2.4 Solving Equations with Variables on Both Sides</w:t>
            </w:r>
          </w:p>
          <w:p w:rsidR="009769EE" w:rsidRDefault="009769EE" w:rsidP="009769EE">
            <w:pPr>
              <w:spacing w:line="240" w:lineRule="auto"/>
            </w:pPr>
            <w:r>
              <w:t>2.5 Literal Equations and Formula</w:t>
            </w:r>
          </w:p>
          <w:p w:rsidR="00F954FC" w:rsidRDefault="00F954FC" w:rsidP="00F954FC">
            <w:pPr>
              <w:spacing w:line="240" w:lineRule="auto"/>
            </w:pPr>
          </w:p>
          <w:p w:rsidR="00A62B58" w:rsidRDefault="00A62B58" w:rsidP="00A62B58">
            <w:pPr>
              <w:spacing w:line="240" w:lineRule="auto"/>
              <w:rPr>
                <w:b/>
                <w:u w:val="single"/>
              </w:rPr>
            </w:pPr>
            <w:r>
              <w:rPr>
                <w:b/>
                <w:u w:val="single"/>
              </w:rPr>
              <w:t xml:space="preserve">Chapter 2 (part 2): Problem Solving </w:t>
            </w:r>
          </w:p>
          <w:p w:rsidR="00A62B58" w:rsidRDefault="00A62B58" w:rsidP="00F954FC">
            <w:pPr>
              <w:spacing w:line="240" w:lineRule="auto"/>
            </w:pPr>
            <w:r>
              <w:t>-1 unknown</w:t>
            </w:r>
          </w:p>
          <w:p w:rsidR="00A62B58" w:rsidRDefault="00A62B58" w:rsidP="00F954FC">
            <w:pPr>
              <w:spacing w:line="240" w:lineRule="auto"/>
            </w:pPr>
            <w:r>
              <w:t>-more than 1 unknown</w:t>
            </w:r>
          </w:p>
          <w:p w:rsidR="00A62B58" w:rsidRDefault="00A62B58" w:rsidP="00F954FC">
            <w:pPr>
              <w:spacing w:line="240" w:lineRule="auto"/>
            </w:pPr>
            <w:r>
              <w:t>-consecutive integers</w:t>
            </w:r>
          </w:p>
          <w:p w:rsidR="00A62B58" w:rsidRDefault="00A62B58" w:rsidP="00F954FC">
            <w:pPr>
              <w:spacing w:line="240" w:lineRule="auto"/>
            </w:pPr>
            <w:r>
              <w:t>-perimeter and area</w:t>
            </w:r>
          </w:p>
          <w:p w:rsidR="00A62B58" w:rsidRPr="00A62B58" w:rsidRDefault="00A62B58" w:rsidP="00F954FC">
            <w:pPr>
              <w:spacing w:line="240" w:lineRule="auto"/>
            </w:pPr>
            <w:r>
              <w:t>-basic d=</w:t>
            </w:r>
            <w:proofErr w:type="spellStart"/>
            <w:r>
              <w:t>rt</w:t>
            </w:r>
            <w:proofErr w:type="spellEnd"/>
            <w:r>
              <w:t xml:space="preserve"> problems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F448F5">
            <w:pPr>
              <w:spacing w:line="240" w:lineRule="auto"/>
              <w:jc w:val="center"/>
              <w:rPr>
                <w:u w:val="single"/>
              </w:rPr>
            </w:pPr>
            <w:r>
              <w:rPr>
                <w:u w:val="single"/>
              </w:rPr>
              <w:lastRenderedPageBreak/>
              <w:t>State Standards</w:t>
            </w:r>
          </w:p>
          <w:p w:rsidR="006066A0" w:rsidRDefault="006066A0">
            <w:pPr>
              <w:spacing w:line="240" w:lineRule="auto"/>
              <w:jc w:val="center"/>
            </w:pPr>
            <w:r>
              <w:t>A1.1.1</w:t>
            </w:r>
            <w:r w:rsidR="00573039">
              <w:t>a</w:t>
            </w:r>
          </w:p>
          <w:p w:rsidR="00573039" w:rsidRDefault="00573039">
            <w:pPr>
              <w:spacing w:line="240" w:lineRule="auto"/>
              <w:jc w:val="center"/>
            </w:pPr>
            <w:r>
              <w:t>A1.1.1b</w:t>
            </w:r>
            <w:bookmarkStart w:id="0" w:name="_GoBack"/>
            <w:bookmarkEnd w:id="0"/>
          </w:p>
          <w:p w:rsidR="00F448F5" w:rsidRDefault="00F448F5">
            <w:pPr>
              <w:spacing w:line="240" w:lineRule="auto"/>
              <w:jc w:val="center"/>
            </w:pPr>
            <w:r>
              <w:t>A1.1.3a</w:t>
            </w:r>
          </w:p>
          <w:p w:rsidR="00F448F5" w:rsidRDefault="00F448F5">
            <w:pPr>
              <w:spacing w:line="240" w:lineRule="auto"/>
              <w:jc w:val="center"/>
            </w:pPr>
            <w:r>
              <w:t>A1.1.3b</w:t>
            </w:r>
          </w:p>
          <w:p w:rsidR="00A62B58" w:rsidRDefault="00A62B58">
            <w:pPr>
              <w:spacing w:line="240" w:lineRule="auto"/>
              <w:jc w:val="center"/>
            </w:pPr>
            <w:r>
              <w:t>A.1.2.1a</w:t>
            </w:r>
          </w:p>
          <w:p w:rsidR="00A62B58" w:rsidRDefault="00A62B58">
            <w:pPr>
              <w:spacing w:line="240" w:lineRule="auto"/>
              <w:jc w:val="center"/>
            </w:pPr>
            <w:r>
              <w:t>A1.2.1b</w:t>
            </w:r>
          </w:p>
          <w:p w:rsidR="00A62B58" w:rsidRDefault="00A62B58">
            <w:pPr>
              <w:spacing w:line="240" w:lineRule="auto"/>
              <w:jc w:val="center"/>
            </w:pPr>
            <w:r>
              <w:t>A1.2.1c</w:t>
            </w:r>
          </w:p>
          <w:p w:rsidR="00A62B58" w:rsidRDefault="00A62B58">
            <w:pPr>
              <w:spacing w:line="240" w:lineRule="auto"/>
              <w:jc w:val="center"/>
            </w:pPr>
            <w:r>
              <w:t>A.1.2.2a</w:t>
            </w:r>
          </w:p>
          <w:p w:rsidR="00A62B58" w:rsidRDefault="00A62B58">
            <w:pPr>
              <w:spacing w:line="240" w:lineRule="auto"/>
              <w:jc w:val="center"/>
            </w:pPr>
            <w:r>
              <w:t>A1.2.6a</w:t>
            </w:r>
          </w:p>
          <w:p w:rsidR="00A62B58" w:rsidRDefault="00A62B58" w:rsidP="00A62B58">
            <w:pPr>
              <w:spacing w:line="240" w:lineRule="auto"/>
              <w:jc w:val="center"/>
            </w:pPr>
            <w:r>
              <w:t>A1.2.6b</w:t>
            </w:r>
          </w:p>
          <w:p w:rsidR="00F448F5" w:rsidRDefault="00F448F5">
            <w:pPr>
              <w:spacing w:line="240" w:lineRule="auto"/>
              <w:jc w:val="center"/>
            </w:pPr>
            <w:r>
              <w:t>A1.3.3e</w:t>
            </w:r>
          </w:p>
          <w:p w:rsidR="00F448F5" w:rsidRDefault="00F448F5">
            <w:pPr>
              <w:spacing w:line="240" w:lineRule="auto"/>
              <w:jc w:val="center"/>
            </w:pPr>
          </w:p>
          <w:p w:rsidR="002D5A4C" w:rsidRDefault="002D5A4C">
            <w:pPr>
              <w:spacing w:line="240" w:lineRule="auto"/>
              <w:jc w:val="center"/>
            </w:pPr>
          </w:p>
          <w:p w:rsidR="002D5A4C" w:rsidRDefault="002D5A4C">
            <w:pPr>
              <w:spacing w:line="240" w:lineRule="auto"/>
              <w:jc w:val="center"/>
              <w:rPr>
                <w:u w:val="single"/>
              </w:rPr>
            </w:pPr>
            <w:r>
              <w:rPr>
                <w:u w:val="single"/>
              </w:rPr>
              <w:t>Common Core Standards</w:t>
            </w:r>
          </w:p>
          <w:p w:rsidR="0026472A" w:rsidRDefault="0026472A">
            <w:pPr>
              <w:spacing w:line="240" w:lineRule="auto"/>
              <w:jc w:val="center"/>
            </w:pPr>
            <w:r>
              <w:t>CC.9-12.A.CED.1</w:t>
            </w:r>
          </w:p>
          <w:p w:rsidR="0026472A" w:rsidRDefault="0026472A">
            <w:pPr>
              <w:spacing w:line="240" w:lineRule="auto"/>
              <w:jc w:val="center"/>
            </w:pPr>
            <w:r>
              <w:t>CC.9-12.A.CED.4</w:t>
            </w:r>
          </w:p>
          <w:p w:rsidR="0026472A" w:rsidRDefault="0026472A">
            <w:pPr>
              <w:spacing w:line="240" w:lineRule="auto"/>
              <w:jc w:val="center"/>
            </w:pPr>
            <w:r>
              <w:t>CC.9-12.A.REI.1</w:t>
            </w:r>
          </w:p>
          <w:p w:rsidR="0026472A" w:rsidRDefault="0026472A">
            <w:pPr>
              <w:spacing w:line="240" w:lineRule="auto"/>
              <w:jc w:val="center"/>
            </w:pPr>
            <w:r>
              <w:t>CC.9-12.A.REI.3</w:t>
            </w:r>
          </w:p>
          <w:p w:rsidR="00A03E04" w:rsidRDefault="00A03E04">
            <w:pPr>
              <w:spacing w:line="240" w:lineRule="auto"/>
              <w:jc w:val="center"/>
            </w:pPr>
            <w:r>
              <w:t>CC.9-12.A.SSE.3</w:t>
            </w:r>
          </w:p>
          <w:p w:rsidR="00A03E04" w:rsidRDefault="00A03E04">
            <w:pPr>
              <w:spacing w:line="240" w:lineRule="auto"/>
              <w:jc w:val="center"/>
            </w:pPr>
            <w:r>
              <w:t>CC.9-12.N.RN.3</w:t>
            </w:r>
          </w:p>
          <w:p w:rsidR="002D5A4C" w:rsidRDefault="00A03E04">
            <w:pPr>
              <w:spacing w:line="240" w:lineRule="auto"/>
              <w:jc w:val="center"/>
            </w:pPr>
            <w:r>
              <w:lastRenderedPageBreak/>
              <w:t>CC.9-12.S.ID.1</w:t>
            </w:r>
          </w:p>
          <w:p w:rsidR="002D5A4C" w:rsidRPr="00A03E04" w:rsidRDefault="002D5A4C" w:rsidP="00A03E04">
            <w:pPr>
              <w:spacing w:line="240" w:lineRule="auto"/>
              <w:jc w:val="center"/>
            </w:pPr>
          </w:p>
          <w:p w:rsidR="002D5A4C" w:rsidRDefault="002D5A4C">
            <w:pPr>
              <w:spacing w:line="240" w:lineRule="auto"/>
              <w:jc w:val="center"/>
              <w:rPr>
                <w:u w:val="single"/>
              </w:rPr>
            </w:pPr>
          </w:p>
          <w:p w:rsidR="002D5A4C" w:rsidRDefault="002D5A4C" w:rsidP="002D5A4C">
            <w:pPr>
              <w:spacing w:line="240" w:lineRule="auto"/>
              <w:jc w:val="center"/>
              <w:rPr>
                <w:u w:val="single"/>
              </w:rPr>
            </w:pPr>
            <w:r>
              <w:rPr>
                <w:u w:val="single"/>
              </w:rPr>
              <w:t>Standards for Mathematical Practice</w:t>
            </w:r>
          </w:p>
          <w:p w:rsidR="002D5A4C" w:rsidRDefault="002D5A4C" w:rsidP="002D5A4C">
            <w:pPr>
              <w:spacing w:line="240" w:lineRule="auto"/>
              <w:jc w:val="center"/>
            </w:pPr>
            <w:r>
              <w:t>SMP1</w:t>
            </w:r>
          </w:p>
          <w:p w:rsidR="002D5A4C" w:rsidRDefault="002D5A4C" w:rsidP="002D5A4C">
            <w:pPr>
              <w:spacing w:line="240" w:lineRule="auto"/>
              <w:jc w:val="center"/>
            </w:pPr>
            <w:r>
              <w:t>SMP2</w:t>
            </w:r>
          </w:p>
          <w:p w:rsidR="002D5A4C" w:rsidRDefault="002D5A4C" w:rsidP="002D5A4C">
            <w:pPr>
              <w:spacing w:line="240" w:lineRule="auto"/>
              <w:jc w:val="center"/>
            </w:pPr>
            <w:r>
              <w:t>SMP3</w:t>
            </w:r>
          </w:p>
          <w:p w:rsidR="002D5A4C" w:rsidRDefault="002D5A4C" w:rsidP="002D5A4C">
            <w:pPr>
              <w:spacing w:line="240" w:lineRule="auto"/>
              <w:jc w:val="center"/>
            </w:pPr>
            <w:r>
              <w:t>SMP4</w:t>
            </w:r>
          </w:p>
          <w:p w:rsidR="002D5A4C" w:rsidRDefault="002D5A4C" w:rsidP="002D5A4C">
            <w:pPr>
              <w:spacing w:line="240" w:lineRule="auto"/>
              <w:jc w:val="center"/>
            </w:pPr>
            <w:r>
              <w:t>SMP5</w:t>
            </w:r>
          </w:p>
          <w:p w:rsidR="002D5A4C" w:rsidRDefault="002D5A4C" w:rsidP="002D5A4C">
            <w:pPr>
              <w:spacing w:line="240" w:lineRule="auto"/>
              <w:jc w:val="center"/>
            </w:pPr>
            <w:r>
              <w:t>SMP6</w:t>
            </w:r>
          </w:p>
          <w:p w:rsidR="002D5A4C" w:rsidRDefault="002D5A4C" w:rsidP="002D5A4C">
            <w:pPr>
              <w:spacing w:line="240" w:lineRule="auto"/>
              <w:jc w:val="center"/>
            </w:pPr>
            <w:r>
              <w:t>SMP7</w:t>
            </w:r>
          </w:p>
          <w:p w:rsidR="002D5A4C" w:rsidRPr="002D5A4C" w:rsidRDefault="002D5A4C" w:rsidP="002D5A4C">
            <w:pPr>
              <w:spacing w:line="240" w:lineRule="auto"/>
              <w:jc w:val="center"/>
              <w:rPr>
                <w:u w:val="single"/>
              </w:rPr>
            </w:pPr>
            <w:r>
              <w:t>SMP8</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126400" w:rsidP="00F96781">
            <w:pPr>
              <w:spacing w:line="240" w:lineRule="auto"/>
            </w:pPr>
            <w:r>
              <w:lastRenderedPageBreak/>
              <w:t>Order of Operations</w:t>
            </w:r>
          </w:p>
          <w:p w:rsidR="00126400" w:rsidRDefault="00126400" w:rsidP="00F96781">
            <w:pPr>
              <w:spacing w:line="240" w:lineRule="auto"/>
            </w:pPr>
          </w:p>
          <w:p w:rsidR="00910D02" w:rsidRDefault="00910D02" w:rsidP="00F96781">
            <w:pPr>
              <w:spacing w:line="240" w:lineRule="auto"/>
            </w:pPr>
            <w:r>
              <w:t>Whole Number Operations</w:t>
            </w:r>
          </w:p>
          <w:p w:rsidR="00910D02" w:rsidRDefault="00910D02" w:rsidP="00F96781">
            <w:pPr>
              <w:spacing w:line="240" w:lineRule="auto"/>
            </w:pPr>
          </w:p>
          <w:p w:rsidR="00910D02" w:rsidRDefault="00910D02" w:rsidP="00F96781">
            <w:pPr>
              <w:spacing w:line="240" w:lineRule="auto"/>
            </w:pPr>
            <w:r>
              <w:t>Ordering Real Numbers</w:t>
            </w:r>
          </w:p>
          <w:p w:rsidR="00910D02" w:rsidRDefault="00910D02" w:rsidP="00F96781">
            <w:pPr>
              <w:spacing w:line="240" w:lineRule="auto"/>
            </w:pPr>
          </w:p>
          <w:p w:rsidR="00126400" w:rsidRDefault="00126400" w:rsidP="00F96781">
            <w:pPr>
              <w:spacing w:line="240" w:lineRule="auto"/>
            </w:pPr>
            <w:r>
              <w:t>Properties of Real Numbers</w:t>
            </w:r>
          </w:p>
          <w:p w:rsidR="00126400" w:rsidRDefault="00126400" w:rsidP="00F96781">
            <w:pPr>
              <w:spacing w:line="240" w:lineRule="auto"/>
            </w:pPr>
          </w:p>
          <w:p w:rsidR="00910D02" w:rsidRDefault="00910D02" w:rsidP="00F96781">
            <w:pPr>
              <w:spacing w:line="240" w:lineRule="auto"/>
            </w:pPr>
            <w:r>
              <w:t>Real Number Operations</w:t>
            </w:r>
          </w:p>
          <w:p w:rsidR="00910D02" w:rsidRDefault="00910D02" w:rsidP="00F96781">
            <w:pPr>
              <w:spacing w:line="240" w:lineRule="auto"/>
            </w:pPr>
          </w:p>
          <w:p w:rsidR="00126400" w:rsidRDefault="00910D02" w:rsidP="00F96781">
            <w:pPr>
              <w:spacing w:line="240" w:lineRule="auto"/>
            </w:pPr>
            <w:r>
              <w:t>Introduction to Equations and Graphs</w:t>
            </w:r>
          </w:p>
          <w:p w:rsidR="0026472A" w:rsidRDefault="0026472A" w:rsidP="00F96781">
            <w:pPr>
              <w:spacing w:line="240" w:lineRule="auto"/>
            </w:pPr>
          </w:p>
          <w:p w:rsidR="0026472A" w:rsidRDefault="0026472A" w:rsidP="00F96781">
            <w:pPr>
              <w:spacing w:line="240" w:lineRule="auto"/>
            </w:pPr>
            <w:r>
              <w:t>Solving Equations</w:t>
            </w:r>
          </w:p>
          <w:p w:rsidR="0026472A" w:rsidRDefault="0026472A" w:rsidP="00F96781">
            <w:pPr>
              <w:spacing w:line="240" w:lineRule="auto"/>
            </w:pPr>
          </w:p>
          <w:p w:rsidR="0026472A" w:rsidRDefault="0026472A" w:rsidP="00F96781">
            <w:pPr>
              <w:spacing w:line="240" w:lineRule="auto"/>
            </w:pPr>
            <w:r>
              <w:t>Solving Literal Equations</w:t>
            </w:r>
          </w:p>
          <w:p w:rsidR="0026472A" w:rsidRDefault="0026472A" w:rsidP="00F96781">
            <w:pPr>
              <w:spacing w:line="240" w:lineRule="auto"/>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910D02" w:rsidP="00910D02">
            <w:pPr>
              <w:spacing w:line="240" w:lineRule="auto"/>
            </w:pPr>
            <w:r>
              <w:t>●Write algebraic expressions.</w:t>
            </w:r>
          </w:p>
          <w:p w:rsidR="00910D02" w:rsidRDefault="00910D02" w:rsidP="00910D02">
            <w:pPr>
              <w:spacing w:line="240" w:lineRule="auto"/>
            </w:pPr>
            <w:r>
              <w:t xml:space="preserve">●Simplify expressions involving exponents. </w:t>
            </w:r>
          </w:p>
          <w:p w:rsidR="00910D02" w:rsidRDefault="00910D02" w:rsidP="00910D02">
            <w:pPr>
              <w:spacing w:line="240" w:lineRule="auto"/>
            </w:pPr>
            <w:r>
              <w:t xml:space="preserve">●Use the Order of Operations to evaluate expressions. </w:t>
            </w:r>
          </w:p>
          <w:p w:rsidR="00910D02" w:rsidRDefault="00910D02" w:rsidP="00910D02">
            <w:pPr>
              <w:spacing w:line="240" w:lineRule="auto"/>
            </w:pPr>
            <w:r>
              <w:t>●Classify, graph, and compare real numbers.</w:t>
            </w:r>
          </w:p>
          <w:p w:rsidR="00910D02" w:rsidRDefault="00910D02" w:rsidP="00910D02">
            <w:pPr>
              <w:spacing w:line="240" w:lineRule="auto"/>
            </w:pPr>
            <w:r>
              <w:t xml:space="preserve">●Find and estimate square roots. </w:t>
            </w:r>
          </w:p>
          <w:p w:rsidR="00910D02" w:rsidRDefault="00910D02" w:rsidP="00910D02">
            <w:pPr>
              <w:spacing w:line="240" w:lineRule="auto"/>
            </w:pPr>
            <w:r>
              <w:t>●</w:t>
            </w:r>
            <w:r w:rsidR="00611DAA">
              <w:t>Identify and use properties of real numbers.</w:t>
            </w:r>
          </w:p>
          <w:p w:rsidR="00611DAA" w:rsidRDefault="00611DAA" w:rsidP="00910D02">
            <w:pPr>
              <w:spacing w:line="240" w:lineRule="auto"/>
            </w:pPr>
            <w:r>
              <w:t xml:space="preserve">●Find the sums and differences of Real Numbers. </w:t>
            </w:r>
          </w:p>
          <w:p w:rsidR="00611DAA" w:rsidRDefault="00611DAA" w:rsidP="00910D02">
            <w:pPr>
              <w:spacing w:line="240" w:lineRule="auto"/>
            </w:pPr>
            <w:r>
              <w:t xml:space="preserve">●Find the products and quotients of Real Numbers. </w:t>
            </w:r>
          </w:p>
          <w:p w:rsidR="00611DAA" w:rsidRDefault="00611DAA" w:rsidP="00910D02">
            <w:pPr>
              <w:spacing w:line="240" w:lineRule="auto"/>
            </w:pPr>
            <w:r>
              <w:t>●Use the Distributive Property to simplify expressions.</w:t>
            </w:r>
          </w:p>
          <w:p w:rsidR="00611DAA" w:rsidRDefault="00611DAA" w:rsidP="00910D02">
            <w:pPr>
              <w:spacing w:line="240" w:lineRule="auto"/>
            </w:pPr>
            <w:r>
              <w:t xml:space="preserve">●Solve equations using tables and mental math. </w:t>
            </w:r>
          </w:p>
          <w:p w:rsidR="00A62B58" w:rsidRDefault="00611DAA" w:rsidP="00A62B58">
            <w:pPr>
              <w:spacing w:line="240" w:lineRule="auto"/>
            </w:pPr>
            <w:r>
              <w:t xml:space="preserve">●Use tables, equations, and graphs to describe relationships. </w:t>
            </w:r>
          </w:p>
          <w:p w:rsidR="0026472A" w:rsidRDefault="0026472A" w:rsidP="0026472A">
            <w:pPr>
              <w:spacing w:line="240" w:lineRule="auto"/>
            </w:pPr>
            <w:r>
              <w:t xml:space="preserve">●Solve one-step equations in one variable. </w:t>
            </w:r>
          </w:p>
          <w:p w:rsidR="0026472A" w:rsidRDefault="0026472A" w:rsidP="0026472A">
            <w:pPr>
              <w:spacing w:line="240" w:lineRule="auto"/>
            </w:pPr>
            <w:r>
              <w:t>●Solve two-step equations in one variable.</w:t>
            </w:r>
          </w:p>
          <w:p w:rsidR="0026472A" w:rsidRDefault="0026472A" w:rsidP="0026472A">
            <w:pPr>
              <w:spacing w:line="240" w:lineRule="auto"/>
            </w:pPr>
            <w:r>
              <w:t>●Solve multi-step equations in one variable.</w:t>
            </w:r>
          </w:p>
          <w:p w:rsidR="0026472A" w:rsidRDefault="0026472A" w:rsidP="0026472A">
            <w:pPr>
              <w:spacing w:line="240" w:lineRule="auto"/>
            </w:pPr>
            <w:r>
              <w:t xml:space="preserve">●Solve equations with variables on both sides </w:t>
            </w:r>
          </w:p>
          <w:p w:rsidR="0026472A" w:rsidRDefault="0026472A" w:rsidP="0026472A">
            <w:pPr>
              <w:spacing w:line="240" w:lineRule="auto"/>
            </w:pPr>
            <w:r>
              <w:lastRenderedPageBreak/>
              <w:t>●Identify equations that are identities or have no solution.</w:t>
            </w:r>
          </w:p>
          <w:p w:rsidR="0026472A" w:rsidRDefault="0026472A" w:rsidP="0026472A">
            <w:pPr>
              <w:spacing w:line="240" w:lineRule="auto"/>
            </w:pPr>
            <w:r>
              <w:t xml:space="preserve">●Rewrite and use literal equations and formulas. </w:t>
            </w:r>
          </w:p>
          <w:p w:rsidR="0026472A" w:rsidRDefault="0026472A" w:rsidP="0026472A">
            <w:pPr>
              <w:spacing w:line="240" w:lineRule="auto"/>
            </w:pPr>
            <w:r>
              <w:t>●Translate words into equations that model real life situations.</w:t>
            </w:r>
          </w:p>
          <w:p w:rsidR="0026472A" w:rsidRDefault="0026472A" w:rsidP="0026472A">
            <w:pPr>
              <w:spacing w:line="240" w:lineRule="auto"/>
            </w:pPr>
            <w:r>
              <w:t>●Solve and interpret equations that model real life situations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DAA" w:rsidRDefault="00611DAA" w:rsidP="00611DAA">
            <w:pPr>
              <w:spacing w:line="240" w:lineRule="auto"/>
            </w:pPr>
            <w:r>
              <w:lastRenderedPageBreak/>
              <w:t>Textbook assignments</w:t>
            </w:r>
          </w:p>
          <w:p w:rsidR="00611DAA" w:rsidRDefault="00611DAA" w:rsidP="00611DAA">
            <w:pPr>
              <w:spacing w:line="240" w:lineRule="auto"/>
            </w:pPr>
          </w:p>
          <w:p w:rsidR="00611DAA" w:rsidRDefault="00611DAA" w:rsidP="00611DAA">
            <w:pPr>
              <w:spacing w:line="240" w:lineRule="auto"/>
            </w:pPr>
            <w:r>
              <w:t>Worksheet assignments</w:t>
            </w:r>
          </w:p>
          <w:p w:rsidR="00611DAA" w:rsidRDefault="00611DAA" w:rsidP="00611DAA">
            <w:pPr>
              <w:spacing w:line="240" w:lineRule="auto"/>
            </w:pPr>
          </w:p>
          <w:p w:rsidR="00611DAA" w:rsidRDefault="00611DAA" w:rsidP="00611DAA">
            <w:pPr>
              <w:spacing w:line="240" w:lineRule="auto"/>
            </w:pPr>
            <w:r>
              <w:t>Section Quizzes</w:t>
            </w:r>
          </w:p>
          <w:p w:rsidR="00611DAA" w:rsidRDefault="00611DAA" w:rsidP="00611DAA">
            <w:pPr>
              <w:spacing w:line="240" w:lineRule="auto"/>
            </w:pPr>
          </w:p>
          <w:p w:rsidR="00611DAA" w:rsidRDefault="00611DAA" w:rsidP="00611DAA">
            <w:pPr>
              <w:spacing w:line="240" w:lineRule="auto"/>
            </w:pPr>
            <w:r>
              <w:t>Quizzes</w:t>
            </w:r>
          </w:p>
          <w:p w:rsidR="00611DAA" w:rsidRDefault="00611DAA" w:rsidP="00611DAA">
            <w:pPr>
              <w:spacing w:line="240" w:lineRule="auto"/>
            </w:pPr>
          </w:p>
          <w:p w:rsidR="00611DAA" w:rsidRDefault="00611DAA" w:rsidP="00611DAA">
            <w:pPr>
              <w:spacing w:line="240" w:lineRule="auto"/>
            </w:pPr>
            <w:r>
              <w:t>Tests</w:t>
            </w:r>
          </w:p>
          <w:p w:rsidR="00611DAA" w:rsidRDefault="00611DAA" w:rsidP="00611DAA">
            <w:pPr>
              <w:spacing w:line="240" w:lineRule="auto"/>
            </w:pPr>
          </w:p>
          <w:p w:rsidR="00611DAA" w:rsidRDefault="00611DAA" w:rsidP="00611DAA">
            <w:pPr>
              <w:spacing w:line="240" w:lineRule="auto"/>
            </w:pPr>
            <w:r>
              <w:t>Oral responses</w:t>
            </w:r>
          </w:p>
          <w:p w:rsidR="00611DAA" w:rsidRDefault="00611DAA" w:rsidP="00611DAA">
            <w:pPr>
              <w:spacing w:line="240" w:lineRule="auto"/>
            </w:pPr>
          </w:p>
          <w:p w:rsidR="00DA7E29" w:rsidRDefault="00611DAA" w:rsidP="00611DAA">
            <w:pPr>
              <w:spacing w:line="240" w:lineRule="auto"/>
            </w:pPr>
            <w:r>
              <w:t>Observations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72A" w:rsidRDefault="0026472A" w:rsidP="0026472A">
            <w:pPr>
              <w:spacing w:line="240" w:lineRule="auto"/>
            </w:pPr>
            <w:r>
              <w:t xml:space="preserve">Textbook: </w:t>
            </w:r>
            <w:proofErr w:type="spellStart"/>
            <w:r>
              <w:t>Dolciani</w:t>
            </w:r>
            <w:proofErr w:type="spellEnd"/>
            <w:r>
              <w:t xml:space="preserve"> “The Classic” Algebra 2000 edition</w:t>
            </w:r>
          </w:p>
          <w:p w:rsidR="0026472A" w:rsidRDefault="0026472A" w:rsidP="00611DAA">
            <w:pPr>
              <w:spacing w:line="240" w:lineRule="auto"/>
              <w:rPr>
                <w:b/>
              </w:rPr>
            </w:pPr>
          </w:p>
          <w:p w:rsidR="00611DAA" w:rsidRPr="00611DAA" w:rsidRDefault="00611DAA" w:rsidP="00611DAA">
            <w:pPr>
              <w:spacing w:line="240" w:lineRule="auto"/>
              <w:rPr>
                <w:b/>
              </w:rPr>
            </w:pPr>
            <w:r w:rsidRPr="00611DAA">
              <w:rPr>
                <w:b/>
              </w:rPr>
              <w:t>Textbook Prentice-Hall Algebra 1</w:t>
            </w:r>
            <w:r>
              <w:rPr>
                <w:b/>
              </w:rPr>
              <w:t xml:space="preserve"> Foundation Series</w:t>
            </w:r>
            <w:r w:rsidRPr="00611DAA">
              <w:rPr>
                <w:b/>
              </w:rPr>
              <w:t xml:space="preserve"> 2011 Edition</w:t>
            </w:r>
          </w:p>
          <w:p w:rsidR="00DA7E29" w:rsidRDefault="00DA7E29" w:rsidP="00F96781">
            <w:pPr>
              <w:spacing w:line="240" w:lineRule="auto"/>
              <w:rPr>
                <w:b/>
              </w:rPr>
            </w:pPr>
          </w:p>
          <w:p w:rsidR="00611DAA" w:rsidRDefault="00611DAA" w:rsidP="00F96781">
            <w:pPr>
              <w:spacing w:line="240" w:lineRule="auto"/>
            </w:pPr>
            <w:r>
              <w:t>Textbook Holt-McDougal (Larson) Algebra 1 Concepts and Skills 2010 Edition</w:t>
            </w:r>
          </w:p>
          <w:p w:rsidR="00611DAA" w:rsidRDefault="00611DAA" w:rsidP="00F96781">
            <w:pPr>
              <w:spacing w:line="240" w:lineRule="auto"/>
            </w:pPr>
          </w:p>
          <w:p w:rsidR="00611DAA" w:rsidRDefault="00611DAA" w:rsidP="00611DAA">
            <w:pPr>
              <w:spacing w:line="240" w:lineRule="auto"/>
            </w:pPr>
            <w:r>
              <w:t xml:space="preserve"> On Core Mathematics Activity Generator</w:t>
            </w:r>
          </w:p>
          <w:p w:rsidR="00611DAA" w:rsidRDefault="00611DAA" w:rsidP="00611DAA">
            <w:pPr>
              <w:spacing w:line="240" w:lineRule="auto"/>
            </w:pPr>
          </w:p>
          <w:p w:rsidR="00611DAA" w:rsidRDefault="00611DAA" w:rsidP="00611DAA">
            <w:pPr>
              <w:spacing w:line="240" w:lineRule="auto"/>
            </w:pPr>
            <w:r>
              <w:t>Power Point Presentations</w:t>
            </w:r>
          </w:p>
          <w:p w:rsidR="00611DAA" w:rsidRDefault="00611DAA" w:rsidP="00611DAA">
            <w:pPr>
              <w:spacing w:line="240" w:lineRule="auto"/>
            </w:pPr>
          </w:p>
          <w:p w:rsidR="00611DAA" w:rsidRDefault="00611DAA" w:rsidP="00611DAA">
            <w:pPr>
              <w:spacing w:line="240" w:lineRule="auto"/>
            </w:pPr>
            <w:r>
              <w:t>USA Test Prep</w:t>
            </w:r>
          </w:p>
          <w:p w:rsidR="00611DAA" w:rsidRDefault="00611DAA" w:rsidP="00611DAA">
            <w:pPr>
              <w:spacing w:line="240" w:lineRule="auto"/>
            </w:pPr>
          </w:p>
          <w:p w:rsidR="00611DAA" w:rsidRDefault="00611DAA" w:rsidP="00611DAA">
            <w:pPr>
              <w:spacing w:line="240" w:lineRule="auto"/>
            </w:pPr>
            <w:r>
              <w:t xml:space="preserve">ECA Algebra 1 </w:t>
            </w:r>
            <w:r>
              <w:lastRenderedPageBreak/>
              <w:t>Item Sampler</w:t>
            </w:r>
          </w:p>
          <w:p w:rsidR="00611DAA" w:rsidRDefault="00611DAA" w:rsidP="00611DAA">
            <w:pPr>
              <w:spacing w:line="240" w:lineRule="auto"/>
            </w:pPr>
          </w:p>
          <w:p w:rsidR="00611DAA" w:rsidRDefault="00611DAA" w:rsidP="00611DAA">
            <w:pPr>
              <w:spacing w:line="240" w:lineRule="auto"/>
            </w:pPr>
            <w:r>
              <w:t>ECA Algebra 1 Blueprint (ECA Algebra 1 Standards)</w:t>
            </w:r>
          </w:p>
          <w:p w:rsidR="00611DAA" w:rsidRDefault="00611DAA" w:rsidP="00611DAA">
            <w:pPr>
              <w:spacing w:line="240" w:lineRule="auto"/>
            </w:pPr>
          </w:p>
          <w:p w:rsidR="00611DAA" w:rsidRDefault="00611DAA" w:rsidP="00611DAA">
            <w:pPr>
              <w:spacing w:line="240" w:lineRule="auto"/>
            </w:pPr>
          </w:p>
          <w:p w:rsidR="00611DAA" w:rsidRPr="00611DAA" w:rsidRDefault="00611DAA" w:rsidP="00611DAA">
            <w:pPr>
              <w:spacing w:line="240" w:lineRule="auto"/>
            </w:pPr>
            <w:r>
              <w:t>ECA Algebra 1 End of Course Released Items</w:t>
            </w:r>
          </w:p>
        </w:tc>
      </w:tr>
    </w:tbl>
    <w:p w:rsidR="000E3C07" w:rsidRDefault="000E3C07">
      <w:pPr>
        <w:pageBreakBefore/>
        <w:spacing w:line="240" w:lineRule="auto"/>
        <w:rPr>
          <w:rFonts w:ascii="Calibri" w:eastAsia="Calibri" w:hAnsi="Calibri" w:cs="Calibri"/>
          <w:sz w:val="24"/>
          <w:szCs w:val="24"/>
        </w:rPr>
        <w:sectPr w:rsidR="000E3C07" w:rsidSect="00DA7E29">
          <w:headerReference w:type="default" r:id="rId9"/>
          <w:pgSz w:w="15840" w:h="12240"/>
          <w:pgMar w:top="2805" w:right="360" w:bottom="720" w:left="360" w:header="270" w:footer="708" w:gutter="0"/>
          <w:cols w:space="708"/>
          <w:docGrid w:linePitch="360"/>
        </w:sectPr>
      </w:pPr>
    </w:p>
    <w:p w:rsidR="007476C9" w:rsidRDefault="007476C9" w:rsidP="007476C9">
      <w:pPr>
        <w:spacing w:before="240" w:line="240" w:lineRule="auto"/>
        <w:rPr>
          <w:rFonts w:cstheme="minorHAnsi"/>
          <w:b/>
          <w:sz w:val="24"/>
          <w:szCs w:val="24"/>
          <w:u w:val="single"/>
        </w:rPr>
      </w:pPr>
      <w:r w:rsidRPr="00293F49">
        <w:rPr>
          <w:rFonts w:cstheme="minorHAnsi"/>
          <w:b/>
          <w:sz w:val="24"/>
          <w:szCs w:val="24"/>
          <w:u w:val="single"/>
        </w:rPr>
        <w:lastRenderedPageBreak/>
        <w:t>COMMON CORE STANDARDS</w:t>
      </w:r>
      <w:r>
        <w:rPr>
          <w:rFonts w:cstheme="minorHAnsi"/>
          <w:b/>
          <w:sz w:val="24"/>
          <w:szCs w:val="24"/>
          <w:u w:val="single"/>
        </w:rPr>
        <w:t xml:space="preserve"> </w:t>
      </w:r>
    </w:p>
    <w:p w:rsidR="007476C9" w:rsidRPr="007534CB" w:rsidRDefault="007476C9" w:rsidP="007476C9">
      <w:pPr>
        <w:spacing w:before="240" w:line="240" w:lineRule="auto"/>
        <w:rPr>
          <w:rFonts w:cstheme="minorHAnsi"/>
          <w:b/>
          <w:sz w:val="24"/>
          <w:szCs w:val="24"/>
        </w:rPr>
      </w:pPr>
      <w:r w:rsidRPr="007534CB">
        <w:rPr>
          <w:rFonts w:cstheme="minorHAnsi"/>
          <w:b/>
          <w:sz w:val="24"/>
          <w:szCs w:val="24"/>
        </w:rPr>
        <w:t>UNIT 1 – COMMON CORE</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N.Q.1</w:t>
      </w:r>
      <w:r w:rsidRPr="007534CB">
        <w:rPr>
          <w:rFonts w:cstheme="minorHAnsi"/>
          <w:sz w:val="24"/>
          <w:szCs w:val="24"/>
        </w:rPr>
        <w:t xml:space="preserve"> Use units as a way to understand problems and to guide the solution of multi-step problems; choose and interpret units consistently in formulas; choose and interpret the scale and the origin in graphs and data displays.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N.Q.2</w:t>
      </w:r>
      <w:r w:rsidRPr="007534CB">
        <w:rPr>
          <w:rFonts w:cstheme="minorHAnsi"/>
          <w:sz w:val="24"/>
          <w:szCs w:val="24"/>
        </w:rPr>
        <w:t xml:space="preserve"> Define appropriate quantities for the purpose of descriptive modeling.</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N.Q.3</w:t>
      </w:r>
      <w:r w:rsidRPr="007534CB">
        <w:rPr>
          <w:rFonts w:cstheme="minorHAnsi"/>
          <w:sz w:val="24"/>
          <w:szCs w:val="24"/>
        </w:rPr>
        <w:t xml:space="preserve"> Choose a level of accuracy appropriate to limitations on measurement when reporting quantities.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7476C9" w:rsidRPr="007534CB" w:rsidRDefault="007476C9" w:rsidP="007476C9">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A.CED.3</w:t>
      </w:r>
      <w:r w:rsidRPr="007534CB">
        <w:rPr>
          <w:rFonts w:cstheme="minorHAnsi"/>
          <w:sz w:val="24"/>
          <w:szCs w:val="24"/>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A.REI.1</w:t>
      </w:r>
      <w:r w:rsidRPr="007534CB">
        <w:rPr>
          <w:rFonts w:cstheme="minorHAnsi"/>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7476C9" w:rsidRDefault="007476C9" w:rsidP="007476C9">
      <w:pPr>
        <w:spacing w:before="240" w:line="240" w:lineRule="auto"/>
        <w:rPr>
          <w:rFonts w:cstheme="minorHAnsi"/>
          <w:sz w:val="24"/>
          <w:szCs w:val="24"/>
        </w:rPr>
      </w:pPr>
      <w:r w:rsidRPr="00BD7D52">
        <w:rPr>
          <w:rFonts w:cstheme="minorHAnsi"/>
          <w:b/>
          <w:sz w:val="24"/>
          <w:szCs w:val="24"/>
        </w:rPr>
        <w:t>A.REI.3</w:t>
      </w:r>
      <w:r w:rsidRPr="007534CB">
        <w:rPr>
          <w:rFonts w:cstheme="minorHAnsi"/>
          <w:sz w:val="24"/>
          <w:szCs w:val="24"/>
        </w:rPr>
        <w:t xml:space="preserve"> Solve linear equations and inequalities in one variable, including equations with coefficients represented by letters.</w:t>
      </w:r>
    </w:p>
    <w:p w:rsidR="007476C9" w:rsidRDefault="007476C9" w:rsidP="007476C9">
      <w:pPr>
        <w:rPr>
          <w:rFonts w:cstheme="minorHAnsi"/>
          <w:sz w:val="24"/>
          <w:szCs w:val="24"/>
        </w:rPr>
      </w:pPr>
      <w:r>
        <w:rPr>
          <w:rFonts w:cstheme="minorHAnsi"/>
          <w:sz w:val="24"/>
          <w:szCs w:val="24"/>
        </w:rPr>
        <w:br w:type="page"/>
      </w:r>
    </w:p>
    <w:p w:rsidR="007476C9" w:rsidRPr="00061E7F" w:rsidRDefault="007476C9" w:rsidP="007476C9">
      <w:pPr>
        <w:spacing w:before="240" w:line="240" w:lineRule="auto"/>
        <w:rPr>
          <w:rFonts w:cstheme="minorHAnsi"/>
          <w:sz w:val="24"/>
          <w:szCs w:val="24"/>
        </w:rPr>
      </w:pPr>
      <w:r w:rsidRPr="007534CB">
        <w:rPr>
          <w:rFonts w:cstheme="minorHAnsi"/>
          <w:b/>
          <w:sz w:val="24"/>
          <w:szCs w:val="24"/>
        </w:rPr>
        <w:lastRenderedPageBreak/>
        <w:t>UNIT 2 – COMMON CORE</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N.RN.1</w:t>
      </w:r>
      <w:r w:rsidRPr="007534CB">
        <w:rPr>
          <w:rFonts w:cstheme="minorHAnsi"/>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N.RN.2</w:t>
      </w:r>
      <w:r w:rsidRPr="007534CB">
        <w:rPr>
          <w:rFonts w:cstheme="minorHAnsi"/>
          <w:sz w:val="24"/>
          <w:szCs w:val="24"/>
        </w:rPr>
        <w:t xml:space="preserve"> Rewrite expressions involving radicals and rational exponents using the properties of exponents.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A.REI.5</w:t>
      </w:r>
      <w:r w:rsidRPr="007534CB">
        <w:rPr>
          <w:rFonts w:cstheme="minorHAnsi"/>
          <w:sz w:val="24"/>
          <w:szCs w:val="24"/>
        </w:rPr>
        <w:t xml:space="preserve"> Prove that, given a system of two equations in two variables, replacing one equation by the sum of that equation and a multiple of the other produces a system with the same solutions.</w:t>
      </w:r>
    </w:p>
    <w:p w:rsidR="007476C9" w:rsidRPr="007534CB" w:rsidRDefault="007476C9" w:rsidP="007476C9">
      <w:pPr>
        <w:spacing w:before="240" w:line="240" w:lineRule="auto"/>
        <w:rPr>
          <w:rFonts w:cstheme="minorHAnsi"/>
          <w:sz w:val="24"/>
          <w:szCs w:val="24"/>
        </w:rPr>
      </w:pPr>
      <w:proofErr w:type="gramStart"/>
      <w:r w:rsidRPr="00BD7D52">
        <w:rPr>
          <w:rFonts w:cstheme="minorHAnsi"/>
          <w:b/>
          <w:sz w:val="24"/>
          <w:szCs w:val="24"/>
        </w:rPr>
        <w:t>A.REI.6</w:t>
      </w:r>
      <w:r w:rsidRPr="007534CB">
        <w:rPr>
          <w:rFonts w:cstheme="minorHAnsi"/>
          <w:sz w:val="24"/>
          <w:szCs w:val="24"/>
        </w:rPr>
        <w:t xml:space="preserve"> Solve systems of linear equations exactly and approximately (e.g., with graphs), focusing on pairs of linear equations in two variables.</w:t>
      </w:r>
      <w:proofErr w:type="gramEnd"/>
      <w:r w:rsidRPr="007534CB">
        <w:rPr>
          <w:rFonts w:cstheme="minorHAnsi"/>
          <w:sz w:val="24"/>
          <w:szCs w:val="24"/>
        </w:rPr>
        <w:t xml:space="preserve"> </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A.REI.10</w:t>
      </w:r>
      <w:r w:rsidRPr="007534CB">
        <w:rPr>
          <w:rFonts w:cstheme="minorHAnsi"/>
          <w:sz w:val="24"/>
          <w:szCs w:val="24"/>
        </w:rPr>
        <w:t xml:space="preserve"> Understand that the graph of an equation in two variables is the set of all its solutions plotted in the coordinate plane, often forming a curve (which could be a line).</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A.REI.11</w:t>
      </w:r>
      <w:r w:rsidRPr="007534CB">
        <w:rPr>
          <w:rFonts w:cstheme="minorHAnsi"/>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7534CB">
        <w:rPr>
          <w:rFonts w:ascii="MS Gothic" w:eastAsia="MS Gothic" w:hAnsi="MS Gothic" w:cs="MS Gothic" w:hint="eastAsia"/>
          <w:sz w:val="24"/>
          <w:szCs w:val="24"/>
        </w:rPr>
        <w:t>★</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A.REI.12</w:t>
      </w:r>
      <w:r w:rsidRPr="007534CB">
        <w:rPr>
          <w:rFonts w:cstheme="minorHAnsi"/>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F.IF.1</w:t>
      </w:r>
      <w:r w:rsidRPr="007534CB">
        <w:rPr>
          <w:rFonts w:cstheme="minorHAnsi"/>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7534CB">
        <w:rPr>
          <w:rFonts w:cstheme="minorHAnsi"/>
          <w:sz w:val="24"/>
          <w:szCs w:val="24"/>
        </w:rPr>
        <w:t>of f</w:t>
      </w:r>
      <w:proofErr w:type="spellEnd"/>
      <w:r w:rsidRPr="007534CB">
        <w:rPr>
          <w:rFonts w:cstheme="minorHAnsi"/>
          <w:sz w:val="24"/>
          <w:szCs w:val="24"/>
        </w:rPr>
        <w:t xml:space="preserve"> is the graph of the equation y = f(x). </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F.IF.2</w:t>
      </w:r>
      <w:r w:rsidRPr="007534CB">
        <w:rPr>
          <w:rFonts w:cstheme="minorHAnsi"/>
          <w:sz w:val="24"/>
          <w:szCs w:val="24"/>
        </w:rPr>
        <w:t xml:space="preserve"> Use function </w:t>
      </w:r>
      <w:proofErr w:type="gramStart"/>
      <w:r w:rsidRPr="007534CB">
        <w:rPr>
          <w:rFonts w:cstheme="minorHAnsi"/>
          <w:sz w:val="24"/>
          <w:szCs w:val="24"/>
        </w:rPr>
        <w:t>notation, evaluate</w:t>
      </w:r>
      <w:proofErr w:type="gramEnd"/>
      <w:r w:rsidRPr="007534CB">
        <w:rPr>
          <w:rFonts w:cstheme="minorHAnsi"/>
          <w:sz w:val="24"/>
          <w:szCs w:val="24"/>
        </w:rPr>
        <w:t xml:space="preserve"> functions for inputs in their domains, and interpret statements that use function notation in terms of a context.</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F.IF.3</w:t>
      </w:r>
      <w:r w:rsidRPr="007534CB">
        <w:rPr>
          <w:rFonts w:cstheme="minorHAnsi"/>
          <w:sz w:val="24"/>
          <w:szCs w:val="24"/>
        </w:rPr>
        <w:t xml:space="preserve"> Recognize that sequences are functions, sometimes defined recursively, whose domain is a subset of the integers. For example, the Fibonacci sequence is defined recursively by </w:t>
      </w:r>
      <w:proofErr w:type="gramStart"/>
      <w:r w:rsidRPr="007534CB">
        <w:rPr>
          <w:rFonts w:cstheme="minorHAnsi"/>
          <w:sz w:val="24"/>
          <w:szCs w:val="24"/>
        </w:rPr>
        <w:t>f(</w:t>
      </w:r>
      <w:proofErr w:type="gramEnd"/>
      <w:r w:rsidRPr="007534CB">
        <w:rPr>
          <w:rFonts w:cstheme="minorHAnsi"/>
          <w:sz w:val="24"/>
          <w:szCs w:val="24"/>
        </w:rPr>
        <w:t>0) = f(1) = 1, f(n+1) = f(n) + f(n-1) for n ≥ 1.</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lastRenderedPageBreak/>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7476C9" w:rsidRPr="007534CB" w:rsidRDefault="007476C9" w:rsidP="007476C9">
      <w:pPr>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e. Graph exponential and logarithmic functions, showing intercepts and end behavior, and trigonometric functions, showing period, midline, and amplitude.</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7476C9" w:rsidRPr="007534CB" w:rsidRDefault="007476C9" w:rsidP="007476C9">
      <w:pPr>
        <w:spacing w:before="240" w:line="240" w:lineRule="auto"/>
        <w:rPr>
          <w:rFonts w:cstheme="minorHAnsi"/>
          <w:sz w:val="24"/>
          <w:szCs w:val="24"/>
        </w:rPr>
      </w:pPr>
      <w:r w:rsidRPr="00BD7D52">
        <w:rPr>
          <w:rFonts w:cstheme="minorHAnsi"/>
          <w:b/>
          <w:sz w:val="24"/>
          <w:szCs w:val="24"/>
        </w:rPr>
        <w:t>F.BF.1</w:t>
      </w:r>
      <w:r w:rsidRPr="007534CB">
        <w:rPr>
          <w:rFonts w:cstheme="minorHAnsi"/>
          <w:sz w:val="24"/>
          <w:szCs w:val="24"/>
        </w:rPr>
        <w:t xml:space="preserve"> Write a function that describes a relationship between two quantities.</w:t>
      </w:r>
      <w:r w:rsidRPr="007534CB">
        <w:rPr>
          <w:rFonts w:ascii="MS Gothic" w:eastAsia="MS Gothic" w:hAnsi="MS Gothic" w:cs="MS Gothic" w:hint="eastAsia"/>
          <w:sz w:val="24"/>
          <w:szCs w:val="24"/>
        </w:rPr>
        <w:t>★</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a. Determine an explicit expression, a recursive process, or steps for calculation from a context.</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7476C9" w:rsidRPr="007534CB" w:rsidRDefault="007476C9" w:rsidP="007476C9">
      <w:pPr>
        <w:spacing w:before="240" w:line="240" w:lineRule="auto"/>
        <w:rPr>
          <w:rFonts w:eastAsia="MS Gothic" w:cstheme="minorHAnsi"/>
          <w:sz w:val="24"/>
          <w:szCs w:val="24"/>
        </w:rPr>
      </w:pPr>
      <w:r w:rsidRPr="00BD7D52">
        <w:rPr>
          <w:rFonts w:cstheme="minorHAnsi"/>
          <w:b/>
          <w:sz w:val="24"/>
          <w:szCs w:val="24"/>
        </w:rPr>
        <w:t>F.BF.2</w:t>
      </w:r>
      <w:r w:rsidRPr="007534CB">
        <w:rPr>
          <w:rFonts w:cstheme="minorHAnsi"/>
          <w:sz w:val="24"/>
          <w:szCs w:val="24"/>
        </w:rPr>
        <w:t xml:space="preserve"> Write arithmetic and geometric sequences both recursively and with an explicit formula, use them to model situations, and translate between the two forms.</w:t>
      </w:r>
      <w:r w:rsidRPr="007534CB">
        <w:rPr>
          <w:rFonts w:ascii="MS Gothic" w:eastAsia="MS Gothic" w:hAnsi="MS Gothic" w:cs="MS Gothic" w:hint="eastAsia"/>
          <w:sz w:val="24"/>
          <w:szCs w:val="24"/>
        </w:rPr>
        <w:t>★</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F.LE.1</w:t>
      </w:r>
      <w:r w:rsidRPr="007534CB">
        <w:rPr>
          <w:rFonts w:cstheme="minorHAnsi"/>
          <w:sz w:val="24"/>
          <w:szCs w:val="24"/>
        </w:rPr>
        <w:t xml:space="preserve"> Distinguish between situations that can be modeled with linear functions and with exponential functions.</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a. Prove that linear functions grow by equal differences over equal intervals; and that exponential functions grow by equal factors over equal intervals.</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lastRenderedPageBreak/>
        <w:t>b. Recognize situations in which one quantity changes at a constant rate per unit interval relative to another.</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c. Recognize situations in which a quantity grows or decays by a constant percent rate per unit interval relative to another.</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F.LE.2</w:t>
      </w:r>
      <w:r w:rsidRPr="007534CB">
        <w:rPr>
          <w:rFonts w:cstheme="minorHAnsi"/>
          <w:sz w:val="24"/>
          <w:szCs w:val="24"/>
        </w:rPr>
        <w:t xml:space="preserve"> Construct linear and exponential functions, including arithmetic and geometric sequences, given a graph, a description of a relationship, or two input-output pairs (include reading these from a table).</w:t>
      </w:r>
    </w:p>
    <w:p w:rsidR="007476C9" w:rsidRPr="007534CB" w:rsidRDefault="007476C9" w:rsidP="007476C9">
      <w:pPr>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7476C9" w:rsidRPr="007534CB" w:rsidRDefault="007476C9" w:rsidP="007476C9">
      <w:pPr>
        <w:spacing w:before="240" w:line="240" w:lineRule="auto"/>
        <w:rPr>
          <w:rFonts w:cstheme="minorHAnsi"/>
          <w:sz w:val="24"/>
          <w:szCs w:val="24"/>
        </w:rPr>
      </w:pPr>
      <w:r w:rsidRPr="00BD7D52">
        <w:rPr>
          <w:rFonts w:cstheme="minorHAnsi"/>
          <w:b/>
          <w:sz w:val="24"/>
          <w:szCs w:val="24"/>
        </w:rPr>
        <w:t>F.LE.5</w:t>
      </w:r>
      <w:r w:rsidRPr="007534CB">
        <w:rPr>
          <w:rFonts w:cstheme="minorHAnsi"/>
          <w:sz w:val="24"/>
          <w:szCs w:val="24"/>
        </w:rPr>
        <w:t xml:space="preserve"> Interpret the parameters in a linear or exponential function in terms of a context.</w:t>
      </w:r>
    </w:p>
    <w:p w:rsidR="007476C9" w:rsidRPr="007534CB" w:rsidRDefault="007476C9" w:rsidP="007476C9">
      <w:pPr>
        <w:spacing w:before="240" w:line="240" w:lineRule="auto"/>
        <w:rPr>
          <w:rFonts w:cstheme="minorHAnsi"/>
          <w:sz w:val="24"/>
          <w:szCs w:val="24"/>
        </w:rPr>
      </w:pPr>
    </w:p>
    <w:p w:rsidR="007476C9" w:rsidRDefault="007476C9" w:rsidP="007476C9">
      <w:pPr>
        <w:rPr>
          <w:rFonts w:cstheme="minorHAnsi"/>
          <w:b/>
          <w:sz w:val="24"/>
          <w:szCs w:val="24"/>
        </w:rPr>
      </w:pPr>
      <w:r>
        <w:rPr>
          <w:rFonts w:cstheme="minorHAnsi"/>
          <w:b/>
          <w:sz w:val="24"/>
          <w:szCs w:val="24"/>
        </w:rPr>
        <w:br w:type="page"/>
      </w:r>
    </w:p>
    <w:p w:rsidR="007476C9" w:rsidRPr="007534CB" w:rsidRDefault="007476C9" w:rsidP="007476C9">
      <w:pPr>
        <w:spacing w:before="240" w:line="240" w:lineRule="auto"/>
        <w:rPr>
          <w:rFonts w:cstheme="minorHAnsi"/>
          <w:b/>
          <w:sz w:val="24"/>
          <w:szCs w:val="24"/>
        </w:rPr>
      </w:pPr>
      <w:r w:rsidRPr="007534CB">
        <w:rPr>
          <w:rFonts w:cstheme="minorHAnsi"/>
          <w:b/>
          <w:sz w:val="24"/>
          <w:szCs w:val="24"/>
        </w:rPr>
        <w:lastRenderedPageBreak/>
        <w:t>UNIT 3 – COMMON CORE</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S.ID.1</w:t>
      </w:r>
      <w:r w:rsidRPr="007534CB">
        <w:rPr>
          <w:rFonts w:cstheme="minorHAnsi"/>
          <w:sz w:val="24"/>
          <w:szCs w:val="24"/>
        </w:rPr>
        <w:t xml:space="preserve"> Represent data with plots on the real number line (dot plots, histograms, and box plots).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S.ID.2</w:t>
      </w:r>
      <w:r w:rsidRPr="007534CB">
        <w:rPr>
          <w:rFonts w:cstheme="minorHAnsi"/>
          <w:sz w:val="24"/>
          <w:szCs w:val="24"/>
        </w:rPr>
        <w:t xml:space="preserve"> Use statistics appropriate to the shape of the data distribution to compare center (median, mean) and spread (interquartile range, standard deviation) of two or more different data sets.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S.ID.3</w:t>
      </w:r>
      <w:r w:rsidRPr="007534CB">
        <w:rPr>
          <w:rFonts w:cstheme="minorHAnsi"/>
          <w:sz w:val="24"/>
          <w:szCs w:val="24"/>
        </w:rPr>
        <w:t xml:space="preserve"> Interpret differences in shape, center, and spread in the context of the data sets, accounting for possible effects of extreme data points (outliers).</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S.ID.5</w:t>
      </w:r>
      <w:r w:rsidRPr="007534CB">
        <w:rPr>
          <w:rFonts w:cstheme="minorHAnsi"/>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S.ID.6</w:t>
      </w:r>
      <w:r w:rsidRPr="007534CB">
        <w:rPr>
          <w:rFonts w:cstheme="minorHAnsi"/>
          <w:sz w:val="24"/>
          <w:szCs w:val="24"/>
        </w:rPr>
        <w:t xml:space="preserve"> Represent data on two quantitative variables on a scatter plot, and describe how the variables are related.</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 xml:space="preserve">a. Fit a function to the data; use functions fitted to data to solve problems in the context of the data. </w:t>
      </w:r>
      <w:proofErr w:type="gramStart"/>
      <w:r w:rsidRPr="007534CB">
        <w:rPr>
          <w:rFonts w:cstheme="minorHAnsi"/>
          <w:sz w:val="24"/>
          <w:szCs w:val="24"/>
        </w:rPr>
        <w:t>Use given functions or choose</w:t>
      </w:r>
      <w:proofErr w:type="gramEnd"/>
      <w:r w:rsidRPr="007534CB">
        <w:rPr>
          <w:rFonts w:cstheme="minorHAnsi"/>
          <w:sz w:val="24"/>
          <w:szCs w:val="24"/>
        </w:rPr>
        <w:t xml:space="preserve"> a function suggested by the context. Emphasize linear and exponential models.</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b. Informally assess the fit of a function by plotting and analyzing residuals.</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c. Fit a linear function for a scatter plot that suggests a linear association.</w:t>
      </w:r>
    </w:p>
    <w:p w:rsidR="007476C9" w:rsidRPr="007534CB" w:rsidRDefault="007476C9" w:rsidP="007476C9">
      <w:pPr>
        <w:spacing w:before="240" w:line="240" w:lineRule="auto"/>
        <w:rPr>
          <w:rFonts w:cstheme="minorHAnsi"/>
          <w:sz w:val="24"/>
          <w:szCs w:val="24"/>
        </w:rPr>
      </w:pP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S.ID.7</w:t>
      </w:r>
      <w:r w:rsidRPr="007534CB">
        <w:rPr>
          <w:rFonts w:cstheme="minorHAnsi"/>
          <w:sz w:val="24"/>
          <w:szCs w:val="24"/>
        </w:rPr>
        <w:t xml:space="preserve"> Interpret the slope (rate of change) and the intercept (constant term) of a linear model in the context of the data.</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S.ID.8</w:t>
      </w:r>
      <w:r w:rsidRPr="007534CB">
        <w:rPr>
          <w:rFonts w:cstheme="minorHAnsi"/>
          <w:sz w:val="24"/>
          <w:szCs w:val="24"/>
        </w:rPr>
        <w:t xml:space="preserve"> Compute (using technology) and interpret the correlation coefficient of a linear fit.</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S.ID.9</w:t>
      </w:r>
      <w:r w:rsidRPr="007534CB">
        <w:rPr>
          <w:rFonts w:cstheme="minorHAnsi"/>
          <w:sz w:val="24"/>
          <w:szCs w:val="24"/>
        </w:rPr>
        <w:t xml:space="preserve"> Distinguish between correlation and causation.</w:t>
      </w:r>
    </w:p>
    <w:p w:rsidR="007476C9" w:rsidRPr="007534CB" w:rsidRDefault="007476C9" w:rsidP="007476C9">
      <w:pPr>
        <w:spacing w:before="240" w:line="240" w:lineRule="auto"/>
        <w:rPr>
          <w:rFonts w:cstheme="minorHAnsi"/>
          <w:sz w:val="24"/>
          <w:szCs w:val="24"/>
        </w:rPr>
      </w:pPr>
    </w:p>
    <w:p w:rsidR="007476C9" w:rsidRDefault="007476C9" w:rsidP="007476C9">
      <w:pPr>
        <w:rPr>
          <w:rFonts w:cstheme="minorHAnsi"/>
          <w:b/>
          <w:sz w:val="24"/>
          <w:szCs w:val="24"/>
        </w:rPr>
      </w:pPr>
      <w:r>
        <w:rPr>
          <w:rFonts w:cstheme="minorHAnsi"/>
          <w:b/>
          <w:sz w:val="24"/>
          <w:szCs w:val="24"/>
        </w:rPr>
        <w:br w:type="page"/>
      </w:r>
    </w:p>
    <w:p w:rsidR="007476C9" w:rsidRPr="007534CB" w:rsidRDefault="007476C9" w:rsidP="007476C9">
      <w:pPr>
        <w:spacing w:before="240" w:line="240" w:lineRule="auto"/>
        <w:rPr>
          <w:rFonts w:cstheme="minorHAnsi"/>
          <w:b/>
          <w:sz w:val="24"/>
          <w:szCs w:val="24"/>
        </w:rPr>
      </w:pPr>
      <w:r w:rsidRPr="007534CB">
        <w:rPr>
          <w:rFonts w:cstheme="minorHAnsi"/>
          <w:b/>
          <w:sz w:val="24"/>
          <w:szCs w:val="24"/>
        </w:rPr>
        <w:lastRenderedPageBreak/>
        <w:t>UNIT 4 – COMMON CORE</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7476C9" w:rsidRPr="007534CB" w:rsidRDefault="007476C9" w:rsidP="007476C9">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7476C9" w:rsidRPr="007534CB" w:rsidRDefault="007476C9" w:rsidP="007476C9">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7476C9" w:rsidRPr="007534CB" w:rsidRDefault="007476C9" w:rsidP="007476C9">
      <w:pPr>
        <w:spacing w:before="240" w:line="240" w:lineRule="auto"/>
        <w:rPr>
          <w:rFonts w:cstheme="minorHAnsi"/>
          <w:sz w:val="24"/>
          <w:szCs w:val="24"/>
        </w:rPr>
      </w:pPr>
      <w:r w:rsidRPr="00BD7D52">
        <w:rPr>
          <w:rFonts w:cstheme="minorHAnsi"/>
          <w:b/>
          <w:sz w:val="24"/>
          <w:szCs w:val="24"/>
        </w:rPr>
        <w:t>A.SSE.2</w:t>
      </w:r>
      <w:r w:rsidRPr="007534CB">
        <w:rPr>
          <w:rFonts w:cstheme="minorHAnsi"/>
          <w:sz w:val="24"/>
          <w:szCs w:val="24"/>
        </w:rPr>
        <w:t xml:space="preserve"> Use the structure of an expression to identify ways to rewrite it. For example, see x4 – y4 as (x2)2 – (y2)2, thus recognizing it as a difference of squares that can be factored as (x2 – y2</w:t>
      </w:r>
      <w:proofErr w:type="gramStart"/>
      <w:r w:rsidRPr="007534CB">
        <w:rPr>
          <w:rFonts w:cstheme="minorHAnsi"/>
          <w:sz w:val="24"/>
          <w:szCs w:val="24"/>
        </w:rPr>
        <w:t>)(</w:t>
      </w:r>
      <w:proofErr w:type="gramEnd"/>
      <w:r w:rsidRPr="007534CB">
        <w:rPr>
          <w:rFonts w:cstheme="minorHAnsi"/>
          <w:sz w:val="24"/>
          <w:szCs w:val="24"/>
        </w:rPr>
        <w:t>x2 + y2).</w:t>
      </w:r>
    </w:p>
    <w:p w:rsidR="007476C9" w:rsidRPr="007534CB" w:rsidRDefault="007476C9" w:rsidP="007476C9">
      <w:pPr>
        <w:autoSpaceDE w:val="0"/>
        <w:autoSpaceDN w:val="0"/>
        <w:adjustRightInd w:val="0"/>
        <w:spacing w:before="240" w:line="240" w:lineRule="auto"/>
        <w:rPr>
          <w:rFonts w:eastAsia="HiraKakuProN-W3" w:cstheme="minorHAnsi"/>
          <w:color w:val="252525"/>
          <w:sz w:val="24"/>
          <w:szCs w:val="24"/>
        </w:rPr>
      </w:pPr>
      <w:r w:rsidRPr="00BD7D52">
        <w:rPr>
          <w:rFonts w:cstheme="minorHAnsi"/>
          <w:b/>
          <w:color w:val="252525"/>
          <w:sz w:val="24"/>
          <w:szCs w:val="24"/>
        </w:rPr>
        <w:t>A.SSE.3</w:t>
      </w:r>
      <w:r w:rsidRPr="007534CB">
        <w:rPr>
          <w:rFonts w:cstheme="minorHAnsi"/>
          <w:color w:val="252525"/>
          <w:sz w:val="24"/>
          <w:szCs w:val="24"/>
        </w:rPr>
        <w:t xml:space="preserve"> Choose and produce an equivalent form of an expression to reveal and explain properties of the quantity represented by the expression.</w:t>
      </w:r>
      <w:r w:rsidRPr="007534CB">
        <w:rPr>
          <w:rFonts w:ascii="MS Gothic" w:eastAsia="MS Gothic" w:hAnsi="MS Gothic" w:cs="MS Gothic" w:hint="eastAsia"/>
          <w:color w:val="252525"/>
          <w:sz w:val="24"/>
          <w:szCs w:val="24"/>
        </w:rPr>
        <w:t>★</w:t>
      </w:r>
    </w:p>
    <w:p w:rsidR="007476C9" w:rsidRPr="007534CB" w:rsidRDefault="007476C9" w:rsidP="007476C9">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a. Factor a quadratic expression to reveal the zeros of the function it defines.</w:t>
      </w:r>
    </w:p>
    <w:p w:rsidR="007476C9" w:rsidRPr="007534CB" w:rsidRDefault="007476C9" w:rsidP="007476C9">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b. Complete the square in a quadratic expression to reveal the maximum or minimum value of the function it defines.</w:t>
      </w:r>
    </w:p>
    <w:p w:rsidR="007476C9" w:rsidRPr="007534CB" w:rsidRDefault="007476C9" w:rsidP="007476C9">
      <w:pPr>
        <w:autoSpaceDE w:val="0"/>
        <w:autoSpaceDN w:val="0"/>
        <w:adjustRightInd w:val="0"/>
        <w:spacing w:before="240" w:line="240" w:lineRule="auto"/>
        <w:ind w:left="720"/>
        <w:rPr>
          <w:rFonts w:cstheme="minorHAnsi"/>
          <w:i/>
          <w:iCs/>
          <w:color w:val="252525"/>
          <w:sz w:val="24"/>
          <w:szCs w:val="24"/>
        </w:rPr>
      </w:pPr>
      <w:r w:rsidRPr="007534CB">
        <w:rPr>
          <w:rFonts w:cstheme="minorHAnsi"/>
          <w:color w:val="252525"/>
          <w:sz w:val="24"/>
          <w:szCs w:val="24"/>
        </w:rPr>
        <w:t xml:space="preserve">c. Use the properties of exponents to transform expressions for exponential functions. </w:t>
      </w:r>
      <w:r w:rsidRPr="007534CB">
        <w:rPr>
          <w:rFonts w:cstheme="minorHAnsi"/>
          <w:i/>
          <w:iCs/>
          <w:color w:val="252525"/>
          <w:sz w:val="24"/>
          <w:szCs w:val="24"/>
        </w:rPr>
        <w:t xml:space="preserve">For example the expression 1.15t can be rewritten as (1.151/12)12t </w:t>
      </w:r>
      <w:r w:rsidRPr="007534CB">
        <w:rPr>
          <w:rFonts w:cstheme="minorHAnsi"/>
          <w:color w:val="252525"/>
          <w:sz w:val="24"/>
          <w:szCs w:val="24"/>
        </w:rPr>
        <w:t xml:space="preserve">≈ </w:t>
      </w:r>
      <w:r w:rsidRPr="007534CB">
        <w:rPr>
          <w:rFonts w:cstheme="minorHAnsi"/>
          <w:i/>
          <w:iCs/>
          <w:color w:val="252525"/>
          <w:sz w:val="24"/>
          <w:szCs w:val="24"/>
        </w:rPr>
        <w:t>1.01212t to reveal the approximate equivalent monthly interest rate if the annual rate is 15%.</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A.APR.1</w:t>
      </w:r>
      <w:r w:rsidRPr="007534CB">
        <w:rPr>
          <w:rFonts w:cstheme="minorHAnsi"/>
          <w:sz w:val="24"/>
          <w:szCs w:val="24"/>
        </w:rPr>
        <w:t xml:space="preserve"> Understand that polynomials form a system analogous to the integers, namely, they are closed under the operations of addition, subtraction, and multiplication; add, subtract, and multiply polynomials.</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7476C9" w:rsidRPr="007534CB" w:rsidRDefault="007476C9" w:rsidP="007476C9">
      <w:pPr>
        <w:autoSpaceDE w:val="0"/>
        <w:autoSpaceDN w:val="0"/>
        <w:adjustRightInd w:val="0"/>
        <w:spacing w:before="240" w:line="240" w:lineRule="auto"/>
        <w:rPr>
          <w:rFonts w:cstheme="minorHAnsi"/>
          <w:sz w:val="24"/>
          <w:szCs w:val="24"/>
        </w:rPr>
      </w:pP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7476C9"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A.REI.4</w:t>
      </w:r>
      <w:r w:rsidRPr="007534CB">
        <w:rPr>
          <w:rFonts w:cstheme="minorHAnsi"/>
          <w:sz w:val="24"/>
          <w:szCs w:val="24"/>
        </w:rPr>
        <w:t xml:space="preserve"> Solve quadratic equations in one variable. </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lastRenderedPageBreak/>
        <w:t>a. Use the method of completing the square to transform any quadratic equation in x into an equation of the form (x – p</w:t>
      </w:r>
      <w:proofErr w:type="gramStart"/>
      <w:r w:rsidRPr="007534CB">
        <w:rPr>
          <w:rFonts w:cstheme="minorHAnsi"/>
          <w:sz w:val="24"/>
          <w:szCs w:val="24"/>
        </w:rPr>
        <w:t>)2</w:t>
      </w:r>
      <w:proofErr w:type="gramEnd"/>
      <w:r w:rsidRPr="007534CB">
        <w:rPr>
          <w:rFonts w:cstheme="minorHAnsi"/>
          <w:sz w:val="24"/>
          <w:szCs w:val="24"/>
        </w:rPr>
        <w:t xml:space="preserve"> = q that has the same solutions. Derive the quadratic formula from this form.</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t xml:space="preserve">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7534CB">
        <w:rPr>
          <w:rFonts w:cstheme="minorHAnsi"/>
          <w:sz w:val="24"/>
          <w:szCs w:val="24"/>
        </w:rPr>
        <w:t>a and</w:t>
      </w:r>
      <w:proofErr w:type="gramEnd"/>
      <w:r w:rsidRPr="007534CB">
        <w:rPr>
          <w:rFonts w:cstheme="minorHAnsi"/>
          <w:sz w:val="24"/>
          <w:szCs w:val="24"/>
        </w:rPr>
        <w:t xml:space="preserve"> b.</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A.REI.7</w:t>
      </w:r>
      <w:r w:rsidRPr="007534CB">
        <w:rPr>
          <w:rFonts w:cstheme="minorHAnsi"/>
          <w:sz w:val="24"/>
          <w:szCs w:val="24"/>
        </w:rPr>
        <w:t xml:space="preserve"> Solve a simple system consisting of a linear equation and a quadratic equation in two variables algebraically and graphically. For example, find the points of intersection between the line y = –3x and the circle x2 + y2 = 3.</w:t>
      </w:r>
    </w:p>
    <w:p w:rsidR="007476C9" w:rsidRPr="007534CB" w:rsidRDefault="007476C9" w:rsidP="007476C9">
      <w:pPr>
        <w:autoSpaceDE w:val="0"/>
        <w:autoSpaceDN w:val="0"/>
        <w:adjustRightInd w:val="0"/>
        <w:spacing w:before="240" w:line="240" w:lineRule="auto"/>
        <w:rPr>
          <w:rFonts w:cstheme="minorHAnsi"/>
          <w:sz w:val="24"/>
          <w:szCs w:val="24"/>
        </w:rPr>
      </w:pPr>
    </w:p>
    <w:p w:rsidR="007476C9" w:rsidRDefault="007476C9" w:rsidP="007476C9">
      <w:pPr>
        <w:rPr>
          <w:rFonts w:cstheme="minorHAnsi"/>
          <w:b/>
          <w:sz w:val="24"/>
          <w:szCs w:val="24"/>
        </w:rPr>
      </w:pPr>
      <w:r>
        <w:rPr>
          <w:rFonts w:cstheme="minorHAnsi"/>
          <w:b/>
          <w:sz w:val="24"/>
          <w:szCs w:val="24"/>
        </w:rPr>
        <w:br w:type="page"/>
      </w:r>
    </w:p>
    <w:p w:rsidR="007476C9" w:rsidRPr="007534CB" w:rsidRDefault="007476C9" w:rsidP="007476C9">
      <w:pPr>
        <w:autoSpaceDE w:val="0"/>
        <w:autoSpaceDN w:val="0"/>
        <w:adjustRightInd w:val="0"/>
        <w:spacing w:before="240" w:line="240" w:lineRule="auto"/>
        <w:rPr>
          <w:rFonts w:cstheme="minorHAnsi"/>
          <w:b/>
          <w:sz w:val="24"/>
          <w:szCs w:val="24"/>
        </w:rPr>
      </w:pPr>
      <w:r w:rsidRPr="007534CB">
        <w:rPr>
          <w:rFonts w:cstheme="minorHAnsi"/>
          <w:b/>
          <w:sz w:val="24"/>
          <w:szCs w:val="24"/>
        </w:rPr>
        <w:lastRenderedPageBreak/>
        <w:t>UNIT 5 – COMMON CORE</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N.RN.3</w:t>
      </w:r>
      <w:r w:rsidRPr="007534CB">
        <w:rPr>
          <w:rFonts w:cstheme="minorHAnsi"/>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p w:rsidR="007476C9" w:rsidRPr="007534CB" w:rsidRDefault="007476C9" w:rsidP="007476C9">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7476C9" w:rsidRPr="007534CB" w:rsidRDefault="007476C9" w:rsidP="007476C9">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7476C9" w:rsidRPr="007534CB" w:rsidRDefault="007476C9" w:rsidP="007476C9">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t>b. Graph square root, cube root, and piecewise-defined functions, including step functions and absolute value functions.</w:t>
      </w:r>
    </w:p>
    <w:p w:rsidR="007476C9" w:rsidRPr="007534CB" w:rsidRDefault="007476C9" w:rsidP="007476C9">
      <w:pPr>
        <w:autoSpaceDE w:val="0"/>
        <w:autoSpaceDN w:val="0"/>
        <w:adjustRightInd w:val="0"/>
        <w:spacing w:before="240" w:line="240" w:lineRule="auto"/>
        <w:rPr>
          <w:rFonts w:cstheme="minorHAnsi"/>
          <w:sz w:val="24"/>
          <w:szCs w:val="24"/>
        </w:rPr>
      </w:pP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F.IF.8</w:t>
      </w:r>
      <w:r w:rsidRPr="007534CB">
        <w:rPr>
          <w:rFonts w:cstheme="minorHAnsi"/>
          <w:sz w:val="24"/>
          <w:szCs w:val="24"/>
        </w:rPr>
        <w:t xml:space="preserve"> Write a function defined by an expression in different but equivalent forms to reveal and explain different properties of the function.</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t>a. Use the process of factoring and completing the square in a quadratic function to show zeros, extreme values, and symmetry of the graph, and interpret these in terms of a context.</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t>b. Use the properties of exponents to interpret expressions for exponential functions. For example, identify percent rate of change in functions such as y = (1.02</w:t>
      </w:r>
      <w:proofErr w:type="gramStart"/>
      <w:r w:rsidRPr="007534CB">
        <w:rPr>
          <w:rFonts w:cstheme="minorHAnsi"/>
          <w:sz w:val="24"/>
          <w:szCs w:val="24"/>
        </w:rPr>
        <w:t>)t</w:t>
      </w:r>
      <w:proofErr w:type="gramEnd"/>
      <w:r w:rsidRPr="007534CB">
        <w:rPr>
          <w:rFonts w:cstheme="minorHAnsi"/>
          <w:sz w:val="24"/>
          <w:szCs w:val="24"/>
        </w:rPr>
        <w:t>, y = (0.97)t, y = (1.01)12t, y = (1.2)t/10, and classify them as representing exponential growth or decay.</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7476C9" w:rsidRPr="00BD7D52"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lastRenderedPageBreak/>
        <w:t>F.BF.1</w:t>
      </w:r>
      <w:r w:rsidRPr="00BD7D52">
        <w:rPr>
          <w:rFonts w:cstheme="minorHAnsi"/>
          <w:sz w:val="24"/>
          <w:szCs w:val="24"/>
        </w:rPr>
        <w:t xml:space="preserve"> Write a function that describes a relationship between two quantities.</w:t>
      </w:r>
      <w:r w:rsidRPr="00BD7D52">
        <w:rPr>
          <w:rFonts w:ascii="MS Gothic" w:eastAsia="MS Gothic" w:hAnsi="MS Gothic" w:cs="MS Gothic" w:hint="eastAsia"/>
          <w:sz w:val="24"/>
          <w:szCs w:val="24"/>
        </w:rPr>
        <w:t>★</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BD7D52">
        <w:rPr>
          <w:rFonts w:cstheme="minorHAnsi"/>
          <w:sz w:val="24"/>
          <w:szCs w:val="24"/>
        </w:rPr>
        <w:t>a. Determine</w:t>
      </w:r>
      <w:r w:rsidRPr="007534CB">
        <w:rPr>
          <w:rFonts w:cstheme="minorHAnsi"/>
          <w:sz w:val="24"/>
          <w:szCs w:val="24"/>
        </w:rPr>
        <w:t xml:space="preserve"> an explicit expression, a recursive process, or steps for calculation from a context.</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7476C9" w:rsidRPr="007534CB" w:rsidRDefault="007476C9" w:rsidP="007476C9">
      <w:pPr>
        <w:autoSpaceDE w:val="0"/>
        <w:autoSpaceDN w:val="0"/>
        <w:adjustRightInd w:val="0"/>
        <w:spacing w:before="240" w:line="240" w:lineRule="auto"/>
        <w:rPr>
          <w:rFonts w:cstheme="minorHAnsi"/>
          <w:sz w:val="24"/>
          <w:szCs w:val="24"/>
        </w:rPr>
      </w:pPr>
      <w:r w:rsidRPr="00BD7D52">
        <w:rPr>
          <w:rFonts w:cstheme="minorHAnsi"/>
          <w:b/>
          <w:sz w:val="24"/>
          <w:szCs w:val="24"/>
        </w:rPr>
        <w:t>F.BF.4</w:t>
      </w:r>
      <w:r w:rsidRPr="007534CB">
        <w:rPr>
          <w:rFonts w:cstheme="minorHAnsi"/>
          <w:sz w:val="24"/>
          <w:szCs w:val="24"/>
        </w:rPr>
        <w:t xml:space="preserve"> Find inverse functions.</w:t>
      </w:r>
    </w:p>
    <w:p w:rsidR="007476C9" w:rsidRPr="007534CB" w:rsidRDefault="007476C9" w:rsidP="007476C9">
      <w:pPr>
        <w:autoSpaceDE w:val="0"/>
        <w:autoSpaceDN w:val="0"/>
        <w:adjustRightInd w:val="0"/>
        <w:spacing w:before="240" w:line="240" w:lineRule="auto"/>
        <w:ind w:left="720"/>
        <w:rPr>
          <w:rFonts w:cstheme="minorHAnsi"/>
          <w:sz w:val="24"/>
          <w:szCs w:val="24"/>
        </w:rPr>
      </w:pPr>
      <w:r w:rsidRPr="007534CB">
        <w:rPr>
          <w:rFonts w:cstheme="minorHAnsi"/>
          <w:sz w:val="24"/>
          <w:szCs w:val="24"/>
        </w:rPr>
        <w:t>a. Solve an equation of the form f(x) = c for a simple function f that has an inverse and write an expression for the inverse. For example, f(x) = 2 x3 or f(x) = (x+1)/(x-1) for x ≠ 1.</w:t>
      </w:r>
    </w:p>
    <w:p w:rsidR="007476C9" w:rsidRPr="007534CB" w:rsidRDefault="007476C9" w:rsidP="007476C9">
      <w:pPr>
        <w:autoSpaceDE w:val="0"/>
        <w:autoSpaceDN w:val="0"/>
        <w:adjustRightInd w:val="0"/>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7476C9" w:rsidRDefault="007476C9" w:rsidP="007476C9">
      <w:pPr>
        <w:widowControl w:val="0"/>
        <w:autoSpaceDE w:val="0"/>
        <w:autoSpaceDN w:val="0"/>
        <w:adjustRightInd w:val="0"/>
        <w:spacing w:line="240" w:lineRule="auto"/>
        <w:ind w:left="100"/>
        <w:rPr>
          <w:rFonts w:eastAsia="Times New Roman" w:cstheme="minorHAnsi"/>
          <w:b/>
          <w:color w:val="000000" w:themeColor="text1"/>
          <w:sz w:val="28"/>
          <w:szCs w:val="20"/>
          <w:u w:val="single"/>
        </w:rPr>
      </w:pPr>
    </w:p>
    <w:p w:rsidR="007476C9" w:rsidRDefault="007476C9" w:rsidP="007476C9">
      <w:pPr>
        <w:rPr>
          <w:rFonts w:eastAsia="Times New Roman" w:cstheme="minorHAnsi"/>
          <w:b/>
          <w:color w:val="000000" w:themeColor="text1"/>
          <w:sz w:val="28"/>
          <w:szCs w:val="20"/>
          <w:u w:val="single"/>
        </w:rPr>
      </w:pPr>
      <w:r>
        <w:rPr>
          <w:rFonts w:cstheme="minorHAnsi"/>
          <w:color w:val="000000" w:themeColor="text1"/>
          <w:u w:val="single"/>
        </w:rPr>
        <w:br w:type="page"/>
      </w:r>
    </w:p>
    <w:p w:rsidR="007476C9" w:rsidRDefault="007476C9" w:rsidP="007476C9">
      <w:pPr>
        <w:rPr>
          <w:rFonts w:cstheme="minorHAnsi"/>
          <w:b/>
          <w:color w:val="000000" w:themeColor="text1"/>
          <w:sz w:val="32"/>
          <w:szCs w:val="32"/>
          <w:u w:val="single"/>
        </w:rPr>
      </w:pPr>
      <w:r w:rsidRPr="005443FE">
        <w:rPr>
          <w:rFonts w:cstheme="minorHAnsi"/>
          <w:b/>
          <w:color w:val="000000" w:themeColor="text1"/>
          <w:sz w:val="32"/>
          <w:szCs w:val="32"/>
          <w:u w:val="single"/>
        </w:rPr>
        <w:lastRenderedPageBreak/>
        <w:t>Indiana Academic Standards</w:t>
      </w:r>
    </w:p>
    <w:p w:rsidR="007476C9" w:rsidRPr="003C4C42" w:rsidRDefault="007476C9" w:rsidP="007476C9">
      <w:pPr>
        <w:rPr>
          <w:b/>
        </w:rPr>
      </w:pPr>
      <w:r w:rsidRPr="003C4C42">
        <w:rPr>
          <w:b/>
        </w:rPr>
        <w:t xml:space="preserve">Unit-Quarter </w:t>
      </w:r>
      <w:proofErr w:type="gramStart"/>
      <w:r w:rsidRPr="003C4C42">
        <w:rPr>
          <w:b/>
        </w:rPr>
        <w:t>1 :</w:t>
      </w:r>
      <w:proofErr w:type="gramEnd"/>
      <w:r w:rsidRPr="003C4C42">
        <w:rPr>
          <w:b/>
        </w:rPr>
        <w:t>: Topic-Reasoning with Equations and Inequalities</w:t>
      </w:r>
    </w:p>
    <w:p w:rsidR="007476C9" w:rsidRDefault="007476C9" w:rsidP="007476C9">
      <w:r>
        <w:t xml:space="preserve"> </w:t>
      </w:r>
      <w:r>
        <w:tab/>
        <w:t>A1.1.3a Simplify expressions by using the associative and commutative properties to combine like terms.</w:t>
      </w:r>
    </w:p>
    <w:p w:rsidR="007476C9" w:rsidRDefault="007476C9" w:rsidP="007476C9">
      <w:r>
        <w:t xml:space="preserve"> </w:t>
      </w:r>
      <w:r>
        <w:tab/>
        <w:t>A1.1.3b Simplify linear expressions by using the distributive property.</w:t>
      </w:r>
    </w:p>
    <w:p w:rsidR="007476C9" w:rsidRDefault="007476C9" w:rsidP="007476C9">
      <w:r>
        <w:t xml:space="preserve"> </w:t>
      </w:r>
      <w:r>
        <w:tab/>
      </w:r>
      <w:proofErr w:type="gramStart"/>
      <w:r>
        <w:t>A1.2.1a Determine which inverse operations should be applied and in what order to solve a given linear equation.</w:t>
      </w:r>
      <w:proofErr w:type="gramEnd"/>
    </w:p>
    <w:p w:rsidR="007476C9" w:rsidRDefault="007476C9" w:rsidP="007476C9">
      <w:r>
        <w:t xml:space="preserve"> </w:t>
      </w:r>
      <w:r>
        <w:tab/>
        <w:t>A1.2.1b Solve linear equations that require the use of commutative and associative properties to combine like terms.</w:t>
      </w:r>
      <w:r>
        <w:tab/>
      </w:r>
    </w:p>
    <w:p w:rsidR="007476C9" w:rsidRDefault="007476C9" w:rsidP="007476C9">
      <w:r>
        <w:t xml:space="preserve"> </w:t>
      </w:r>
      <w:r>
        <w:tab/>
        <w:t>A1.2.1c Solve linear equations that require the use of the distributive property to remove grouping symbols.</w:t>
      </w:r>
      <w:r>
        <w:tab/>
      </w:r>
    </w:p>
    <w:p w:rsidR="007476C9" w:rsidRDefault="007476C9" w:rsidP="007476C9">
      <w:r>
        <w:t xml:space="preserve"> </w:t>
      </w:r>
      <w:r>
        <w:tab/>
        <w:t>A1.2.1d Solve linear equations with the variables on both side of the equation.</w:t>
      </w:r>
      <w:r>
        <w:tab/>
      </w:r>
    </w:p>
    <w:p w:rsidR="007476C9" w:rsidRDefault="007476C9" w:rsidP="007476C9">
      <w:r>
        <w:t xml:space="preserve"> </w:t>
      </w:r>
      <w:r>
        <w:tab/>
      </w:r>
      <w:proofErr w:type="gramStart"/>
      <w:r>
        <w:t>A1.2.2a Solve equations and formulas for a specified variable.</w:t>
      </w:r>
      <w:proofErr w:type="gramEnd"/>
      <w:r>
        <w:t xml:space="preserve"> </w:t>
      </w:r>
      <w:r>
        <w:tab/>
      </w:r>
    </w:p>
    <w:p w:rsidR="007476C9" w:rsidRDefault="007476C9" w:rsidP="007476C9">
      <w:r>
        <w:t xml:space="preserve"> </w:t>
      </w:r>
      <w:r>
        <w:tab/>
      </w:r>
      <w:proofErr w:type="gramStart"/>
      <w:r>
        <w:t>A1.2.3 Find solution sets of linear inequalities when possible numbers are given for the variable.</w:t>
      </w:r>
      <w:proofErr w:type="gramEnd"/>
      <w:r>
        <w:tab/>
      </w:r>
    </w:p>
    <w:p w:rsidR="007476C9" w:rsidRDefault="007476C9" w:rsidP="007476C9">
      <w:r>
        <w:t xml:space="preserve"> </w:t>
      </w:r>
      <w:r>
        <w:tab/>
        <w:t xml:space="preserve">A1.2.4a Solve linear inequalities that require the use of commutative and associative properties to combine like terms. </w:t>
      </w:r>
      <w:r>
        <w:tab/>
      </w:r>
    </w:p>
    <w:p w:rsidR="007476C9" w:rsidRDefault="007476C9" w:rsidP="007476C9">
      <w:r>
        <w:t xml:space="preserve"> </w:t>
      </w:r>
      <w:r>
        <w:tab/>
        <w:t>A1.2.4b Solve linear inequalities that require the use of the distributive property to remove grouping symbols.</w:t>
      </w:r>
      <w:r>
        <w:tab/>
      </w:r>
    </w:p>
    <w:p w:rsidR="007476C9" w:rsidRDefault="007476C9" w:rsidP="007476C9">
      <w:r>
        <w:t xml:space="preserve"> </w:t>
      </w:r>
      <w:r>
        <w:tab/>
        <w:t xml:space="preserve">A1.2.4c Solve linear inequalities with the variables on both side of the inequality. </w:t>
      </w:r>
      <w:r>
        <w:tab/>
      </w:r>
    </w:p>
    <w:p w:rsidR="007476C9" w:rsidRDefault="007476C9" w:rsidP="007476C9">
      <w:r>
        <w:t xml:space="preserve"> </w:t>
      </w:r>
      <w:r>
        <w:tab/>
        <w:t>A1.2.4d Graph the solution set of a linear inequality in one variable (on a number line).</w:t>
      </w:r>
      <w:r>
        <w:tab/>
      </w:r>
    </w:p>
    <w:p w:rsidR="007476C9" w:rsidRDefault="007476C9" w:rsidP="007476C9">
      <w:r>
        <w:t xml:space="preserve"> </w:t>
      </w:r>
      <w:r>
        <w:tab/>
        <w:t xml:space="preserve">A1.2.5a Solve compound linear inequalities. </w:t>
      </w:r>
      <w:r>
        <w:tab/>
      </w:r>
    </w:p>
    <w:p w:rsidR="007476C9" w:rsidRDefault="007476C9" w:rsidP="007476C9">
      <w:r>
        <w:t xml:space="preserve"> </w:t>
      </w:r>
      <w:r>
        <w:tab/>
        <w:t>A1.2.5b Graph the solution set of combined linear inequality in one variable (on a number line).</w:t>
      </w:r>
      <w:r>
        <w:tab/>
      </w:r>
    </w:p>
    <w:p w:rsidR="007476C9" w:rsidRDefault="007476C9" w:rsidP="007476C9">
      <w:r>
        <w:t xml:space="preserve"> </w:t>
      </w:r>
      <w:r>
        <w:tab/>
        <w:t>A1.2.6a Solve word problems that involve linear equations.</w:t>
      </w:r>
      <w:r>
        <w:tab/>
      </w:r>
    </w:p>
    <w:p w:rsidR="007476C9" w:rsidRDefault="007476C9" w:rsidP="007476C9">
      <w:r>
        <w:t xml:space="preserve"> </w:t>
      </w:r>
      <w:r>
        <w:tab/>
        <w:t>A1.2.6b Solve word problems that involve formulas.</w:t>
      </w:r>
      <w:r>
        <w:tab/>
      </w:r>
    </w:p>
    <w:p w:rsidR="007476C9" w:rsidRDefault="007476C9" w:rsidP="007476C9">
      <w:r>
        <w:t xml:space="preserve"> </w:t>
      </w:r>
      <w:r>
        <w:tab/>
        <w:t xml:space="preserve">A1.2.6c Solve word problems that involve linear inequalities. </w:t>
      </w:r>
      <w:r>
        <w:tab/>
      </w:r>
    </w:p>
    <w:p w:rsidR="007476C9" w:rsidRDefault="007476C9" w:rsidP="007476C9">
      <w:r>
        <w:t xml:space="preserve"> </w:t>
      </w:r>
      <w:r>
        <w:tab/>
        <w:t>A1.7.2a Solve algebraic proportions that lead to linear equations.</w:t>
      </w:r>
      <w:r>
        <w:tab/>
      </w:r>
    </w:p>
    <w:p w:rsidR="007476C9" w:rsidRDefault="007476C9" w:rsidP="007476C9">
      <w:r>
        <w:tab/>
      </w:r>
    </w:p>
    <w:p w:rsidR="007476C9" w:rsidRDefault="007476C9" w:rsidP="007476C9">
      <w:pPr>
        <w:rPr>
          <w:b/>
        </w:rPr>
      </w:pPr>
      <w:r>
        <w:rPr>
          <w:b/>
        </w:rPr>
        <w:br w:type="page"/>
      </w:r>
    </w:p>
    <w:p w:rsidR="007476C9" w:rsidRPr="003C4C42" w:rsidRDefault="007476C9" w:rsidP="007476C9">
      <w:pPr>
        <w:rPr>
          <w:b/>
        </w:rPr>
      </w:pPr>
      <w:r w:rsidRPr="003C4C42">
        <w:rPr>
          <w:b/>
        </w:rPr>
        <w:lastRenderedPageBreak/>
        <w:t xml:space="preserve">Unit-Quarter </w:t>
      </w:r>
      <w:proofErr w:type="gramStart"/>
      <w:r w:rsidRPr="003C4C42">
        <w:rPr>
          <w:b/>
        </w:rPr>
        <w:t>1 :</w:t>
      </w:r>
      <w:proofErr w:type="gramEnd"/>
      <w:r w:rsidRPr="003C4C42">
        <w:rPr>
          <w:b/>
        </w:rPr>
        <w:t>: Topic-Algebraic Modeling - Linear Functions</w:t>
      </w:r>
    </w:p>
    <w:p w:rsidR="007476C9" w:rsidRDefault="007476C9" w:rsidP="007476C9">
      <w:r>
        <w:t xml:space="preserve"> </w:t>
      </w:r>
      <w:r>
        <w:tab/>
      </w:r>
      <w:proofErr w:type="gramStart"/>
      <w:r>
        <w:t>A1.3.3e Translate between a table, an equation, a graph and a verbal description, given at least one of the representations.</w:t>
      </w:r>
      <w:proofErr w:type="gramEnd"/>
      <w:r>
        <w:tab/>
      </w:r>
    </w:p>
    <w:p w:rsidR="007476C9" w:rsidRDefault="007476C9" w:rsidP="007476C9">
      <w:r>
        <w:t xml:space="preserve"> </w:t>
      </w:r>
      <w:r>
        <w:tab/>
        <w:t>A1.4.1a Graph a linear equation given slope-intercept form.</w:t>
      </w:r>
      <w:r>
        <w:tab/>
      </w:r>
    </w:p>
    <w:p w:rsidR="007476C9" w:rsidRDefault="007476C9" w:rsidP="007476C9">
      <w:r>
        <w:t xml:space="preserve"> </w:t>
      </w:r>
      <w:r>
        <w:tab/>
        <w:t>A1.4.1b Graph a linear equation given in standard form.</w:t>
      </w:r>
      <w:r>
        <w:tab/>
      </w:r>
    </w:p>
    <w:p w:rsidR="007476C9" w:rsidRDefault="007476C9" w:rsidP="007476C9">
      <w:r>
        <w:t xml:space="preserve"> </w:t>
      </w:r>
      <w:r>
        <w:tab/>
        <w:t>A1.4.1c Graph a linear equation in any form.</w:t>
      </w:r>
      <w:r>
        <w:tab/>
      </w:r>
    </w:p>
    <w:p w:rsidR="007476C9" w:rsidRDefault="007476C9" w:rsidP="007476C9">
      <w:r>
        <w:t xml:space="preserve"> </w:t>
      </w:r>
      <w:r>
        <w:tab/>
        <w:t xml:space="preserve">A1.4.2a Find the slope of a line given its graph. </w:t>
      </w:r>
      <w:r>
        <w:tab/>
      </w:r>
    </w:p>
    <w:p w:rsidR="007476C9" w:rsidRDefault="007476C9" w:rsidP="007476C9">
      <w:r>
        <w:t xml:space="preserve"> </w:t>
      </w:r>
      <w:r>
        <w:tab/>
        <w:t xml:space="preserve">A1.4.2b Find the slope of a line given its equation. </w:t>
      </w:r>
      <w:r>
        <w:tab/>
      </w:r>
    </w:p>
    <w:p w:rsidR="007476C9" w:rsidRDefault="007476C9" w:rsidP="007476C9">
      <w:r>
        <w:t xml:space="preserve"> </w:t>
      </w:r>
      <w:r>
        <w:tab/>
        <w:t>A1.4.2c Find the slope of a line given two points on the line.</w:t>
      </w:r>
      <w:r>
        <w:tab/>
      </w:r>
    </w:p>
    <w:p w:rsidR="007476C9" w:rsidRDefault="007476C9" w:rsidP="007476C9">
      <w:r>
        <w:t xml:space="preserve"> </w:t>
      </w:r>
      <w:r>
        <w:tab/>
        <w:t>A1.4.2d Find the x-intercept and the y-intercept of a line given its graph.</w:t>
      </w:r>
      <w:r>
        <w:tab/>
      </w:r>
    </w:p>
    <w:p w:rsidR="007476C9" w:rsidRDefault="007476C9" w:rsidP="007476C9">
      <w:r>
        <w:t xml:space="preserve"> </w:t>
      </w:r>
      <w:r>
        <w:tab/>
        <w:t>A1.4.2e Find the x-intercept and the y-intercept of a line given its equation.</w:t>
      </w:r>
      <w:r>
        <w:tab/>
      </w:r>
    </w:p>
    <w:p w:rsidR="007476C9" w:rsidRDefault="007476C9" w:rsidP="007476C9">
      <w:r>
        <w:t xml:space="preserve"> </w:t>
      </w:r>
      <w:r>
        <w:tab/>
        <w:t>A1.4.2f Find the x-intercept and the y-intercept of a line given two points on the line.</w:t>
      </w:r>
      <w:r>
        <w:tab/>
      </w:r>
    </w:p>
    <w:p w:rsidR="007476C9" w:rsidRDefault="007476C9" w:rsidP="007476C9">
      <w:r>
        <w:t xml:space="preserve"> </w:t>
      </w:r>
      <w:r>
        <w:tab/>
        <w:t>A1.4.3a Write the equation of a line in slope-intercept form, given the slope and the y-intercept.</w:t>
      </w:r>
      <w:r>
        <w:tab/>
      </w:r>
    </w:p>
    <w:p w:rsidR="007476C9" w:rsidRDefault="007476C9" w:rsidP="007476C9">
      <w:r>
        <w:t xml:space="preserve"> </w:t>
      </w:r>
      <w:r>
        <w:tab/>
        <w:t xml:space="preserve">A1.4.3b Write the equation of a line in slope-intercept form, given a graph. </w:t>
      </w:r>
      <w:r>
        <w:tab/>
      </w:r>
    </w:p>
    <w:p w:rsidR="007476C9" w:rsidRDefault="007476C9" w:rsidP="007476C9">
      <w:r>
        <w:t xml:space="preserve"> </w:t>
      </w:r>
      <w:r>
        <w:tab/>
        <w:t xml:space="preserve">A1.4.3c Demonstrate how the slope and y-intercept of the graph are related to </w:t>
      </w:r>
      <w:proofErr w:type="gramStart"/>
      <w:r>
        <w:t>an</w:t>
      </w:r>
      <w:proofErr w:type="gramEnd"/>
      <w:r>
        <w:t xml:space="preserve"> linear equation in slope-intercept form. </w:t>
      </w:r>
      <w:r>
        <w:tab/>
      </w:r>
    </w:p>
    <w:p w:rsidR="007476C9" w:rsidRDefault="007476C9" w:rsidP="007476C9">
      <w:r>
        <w:t xml:space="preserve"> </w:t>
      </w:r>
      <w:r>
        <w:tab/>
        <w:t xml:space="preserve">A1.4.3d Write the equation of a line in slope-intercept form, given the standard form. </w:t>
      </w:r>
      <w:r>
        <w:tab/>
      </w:r>
    </w:p>
    <w:p w:rsidR="007476C9" w:rsidRDefault="007476C9" w:rsidP="007476C9">
      <w:r>
        <w:t xml:space="preserve"> </w:t>
      </w:r>
      <w:r>
        <w:tab/>
        <w:t>A1.4.3e Write the equation of a line in slope-intercept form, given a table.</w:t>
      </w:r>
      <w:r>
        <w:tab/>
      </w:r>
    </w:p>
    <w:p w:rsidR="007476C9" w:rsidRDefault="007476C9" w:rsidP="007476C9">
      <w:r>
        <w:t xml:space="preserve"> </w:t>
      </w:r>
      <w:r>
        <w:tab/>
        <w:t>A1.4.3f Write the equation of a line in slope-intercept form, given a verbal description.</w:t>
      </w:r>
      <w:r>
        <w:tab/>
      </w:r>
    </w:p>
    <w:p w:rsidR="007476C9" w:rsidRDefault="007476C9" w:rsidP="007476C9">
      <w:r>
        <w:t xml:space="preserve"> </w:t>
      </w:r>
      <w:r>
        <w:tab/>
        <w:t xml:space="preserve">A1.4.4a Write the equation of a line given two points on the line. </w:t>
      </w:r>
      <w:r>
        <w:tab/>
      </w:r>
    </w:p>
    <w:p w:rsidR="007476C9" w:rsidRDefault="007476C9" w:rsidP="007476C9">
      <w:r>
        <w:t xml:space="preserve"> </w:t>
      </w:r>
      <w:r>
        <w:tab/>
        <w:t xml:space="preserve">A1.4.4b Write the equation of a line given one point on the line and an equation of a parallel line. </w:t>
      </w:r>
      <w:r>
        <w:tab/>
      </w:r>
    </w:p>
    <w:p w:rsidR="007476C9" w:rsidRDefault="007476C9" w:rsidP="007476C9">
      <w:r>
        <w:t xml:space="preserve"> </w:t>
      </w:r>
      <w:r>
        <w:tab/>
        <w:t xml:space="preserve">A1.4.4c Write the equation of a line given one point on the line and an equation of a perpendicular line. </w:t>
      </w:r>
      <w:r>
        <w:tab/>
      </w:r>
    </w:p>
    <w:p w:rsidR="007476C9" w:rsidRDefault="007476C9" w:rsidP="007476C9">
      <w:r>
        <w:t xml:space="preserve"> </w:t>
      </w:r>
      <w:r>
        <w:tab/>
        <w:t>A1.4.4d Write the equation of a line, given a combination of points on the line, x- or y-intercepts, or the slope of the line.</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1 :</w:t>
      </w:r>
      <w:proofErr w:type="gramEnd"/>
      <w:r w:rsidRPr="003C4C42">
        <w:rPr>
          <w:b/>
        </w:rPr>
        <w:t>: Topic-Standards for Mathematical Practice</w:t>
      </w:r>
    </w:p>
    <w:p w:rsidR="007476C9" w:rsidRDefault="007476C9" w:rsidP="007476C9">
      <w:r>
        <w:t xml:space="preserve"> </w:t>
      </w:r>
      <w:r>
        <w:tab/>
        <w:t>SMP1. Make sense of problems and persevere in solving them.</w:t>
      </w:r>
      <w:r>
        <w:tab/>
      </w:r>
    </w:p>
    <w:p w:rsidR="007476C9" w:rsidRDefault="007476C9" w:rsidP="007476C9">
      <w:r>
        <w:t xml:space="preserve"> </w:t>
      </w:r>
      <w:r>
        <w:tab/>
        <w:t>SMP2. Reason abstractly and quantitatively.</w:t>
      </w:r>
      <w:r>
        <w:tab/>
      </w:r>
    </w:p>
    <w:p w:rsidR="007476C9" w:rsidRDefault="007476C9" w:rsidP="007476C9">
      <w:r>
        <w:t xml:space="preserve"> </w:t>
      </w:r>
      <w:r>
        <w:tab/>
        <w:t>SMP3. Construct viable arguments and critique the reasoning of others.</w:t>
      </w:r>
      <w:r>
        <w:tab/>
      </w:r>
    </w:p>
    <w:p w:rsidR="007476C9" w:rsidRDefault="007476C9" w:rsidP="007476C9">
      <w:r>
        <w:t xml:space="preserve"> </w:t>
      </w:r>
      <w:r>
        <w:tab/>
        <w:t xml:space="preserve">SMP4. </w:t>
      </w:r>
      <w:proofErr w:type="gramStart"/>
      <w:r>
        <w:t>Model with mathematics.</w:t>
      </w:r>
      <w:proofErr w:type="gramEnd"/>
      <w:r>
        <w:tab/>
      </w:r>
    </w:p>
    <w:p w:rsidR="007476C9" w:rsidRDefault="007476C9" w:rsidP="007476C9">
      <w:r>
        <w:t xml:space="preserve"> </w:t>
      </w:r>
      <w:r>
        <w:tab/>
        <w:t>SMP5. Use appropriate tools strategically.</w:t>
      </w:r>
      <w:r>
        <w:tab/>
      </w:r>
    </w:p>
    <w:p w:rsidR="007476C9" w:rsidRDefault="007476C9" w:rsidP="007476C9">
      <w:r>
        <w:t xml:space="preserve"> </w:t>
      </w:r>
      <w:r>
        <w:tab/>
        <w:t>SMP6. Attend to precision</w:t>
      </w:r>
      <w:r>
        <w:tab/>
      </w:r>
    </w:p>
    <w:p w:rsidR="007476C9" w:rsidRDefault="007476C9" w:rsidP="007476C9">
      <w:r>
        <w:t xml:space="preserve"> </w:t>
      </w:r>
      <w:r>
        <w:tab/>
        <w:t>SMP7. Look for and make use of structure.</w:t>
      </w:r>
      <w:r>
        <w:tab/>
      </w:r>
    </w:p>
    <w:p w:rsidR="007476C9" w:rsidRDefault="007476C9" w:rsidP="007476C9">
      <w:r>
        <w:t xml:space="preserve"> </w:t>
      </w:r>
      <w:r>
        <w:tab/>
        <w:t>SMP8. Look for and express regularity in repeated reasoning.</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2 :</w:t>
      </w:r>
      <w:proofErr w:type="gramEnd"/>
      <w:r w:rsidRPr="003C4C42">
        <w:rPr>
          <w:b/>
        </w:rPr>
        <w:t>: Topic-Reasoning with Equations and Inequalities</w:t>
      </w:r>
    </w:p>
    <w:p w:rsidR="007476C9" w:rsidRDefault="007476C9" w:rsidP="007476C9">
      <w:r>
        <w:t xml:space="preserve"> </w:t>
      </w:r>
      <w:r>
        <w:tab/>
      </w:r>
      <w:proofErr w:type="gramStart"/>
      <w:r>
        <w:t>A1.3.3e Translate between a table, an equation, a graph and a verbal description, given at least one of the representations.</w:t>
      </w:r>
      <w:proofErr w:type="gramEnd"/>
      <w:r>
        <w:tab/>
      </w:r>
    </w:p>
    <w:p w:rsidR="007476C9" w:rsidRDefault="007476C9" w:rsidP="007476C9">
      <w:r>
        <w:t xml:space="preserve"> </w:t>
      </w:r>
      <w:r>
        <w:tab/>
        <w:t xml:space="preserve">A1.4.5a Write the equation of a line that models a data set. </w:t>
      </w:r>
      <w:r>
        <w:tab/>
      </w:r>
    </w:p>
    <w:p w:rsidR="007476C9" w:rsidRDefault="007476C9" w:rsidP="007476C9">
      <w:r>
        <w:t xml:space="preserve"> </w:t>
      </w:r>
      <w:r>
        <w:tab/>
        <w:t xml:space="preserve">A1.4.5b Use the equation of a line or the graph of the equation to make predictions with a given data set. </w:t>
      </w:r>
      <w:r>
        <w:tab/>
      </w:r>
    </w:p>
    <w:p w:rsidR="007476C9" w:rsidRDefault="007476C9" w:rsidP="007476C9">
      <w:r>
        <w:lastRenderedPageBreak/>
        <w:t xml:space="preserve"> </w:t>
      </w:r>
      <w:r>
        <w:tab/>
        <w:t xml:space="preserve">A1.4.5c Find the slope of the line described by a given data set. </w:t>
      </w:r>
      <w:r>
        <w:tab/>
      </w:r>
    </w:p>
    <w:p w:rsidR="007476C9" w:rsidRDefault="007476C9" w:rsidP="007476C9">
      <w:r>
        <w:t xml:space="preserve"> </w:t>
      </w:r>
      <w:r>
        <w:tab/>
        <w:t xml:space="preserve">A1.4.5d Determine the rate of change for a specified measure based on the equation or graph for a given set of data. </w:t>
      </w:r>
      <w:r>
        <w:tab/>
      </w:r>
    </w:p>
    <w:p w:rsidR="007476C9" w:rsidRDefault="007476C9" w:rsidP="007476C9">
      <w:r>
        <w:t xml:space="preserve"> </w:t>
      </w:r>
      <w:r>
        <w:tab/>
        <w:t>A1.4.6a Graph a linear inequality in two variables.</w:t>
      </w:r>
      <w:r>
        <w:tab/>
      </w:r>
    </w:p>
    <w:p w:rsidR="007476C9" w:rsidRDefault="007476C9" w:rsidP="007476C9">
      <w:r>
        <w:t xml:space="preserve"> </w:t>
      </w:r>
      <w:r>
        <w:tab/>
        <w:t>A1.5.1a Explain that the solution of a pair of linear equations in two variables is the intersection of their graphs.</w:t>
      </w:r>
      <w:r>
        <w:tab/>
      </w:r>
    </w:p>
    <w:p w:rsidR="007476C9" w:rsidRDefault="007476C9" w:rsidP="007476C9">
      <w:r>
        <w:t xml:space="preserve"> </w:t>
      </w:r>
      <w:r>
        <w:tab/>
        <w:t xml:space="preserve">A1.5.1b Estimate the solution of a pair of linear equations in two variables by graphing. </w:t>
      </w:r>
      <w:r>
        <w:tab/>
      </w:r>
    </w:p>
    <w:p w:rsidR="007476C9" w:rsidRDefault="007476C9" w:rsidP="007476C9">
      <w:r>
        <w:t xml:space="preserve"> </w:t>
      </w:r>
      <w:r>
        <w:tab/>
        <w:t>A1.5.2a Graph a pair of linear inequalities on the same coordinate plane.</w:t>
      </w:r>
      <w:r>
        <w:tab/>
      </w:r>
    </w:p>
    <w:p w:rsidR="007476C9" w:rsidRDefault="007476C9" w:rsidP="007476C9">
      <w:r>
        <w:t xml:space="preserve"> </w:t>
      </w:r>
      <w:r>
        <w:tab/>
        <w:t>A1.5.2b Shade the region of the graph that represents the solution set of a pair of linear inequalities.</w:t>
      </w:r>
      <w:r>
        <w:tab/>
      </w:r>
    </w:p>
    <w:p w:rsidR="007476C9" w:rsidRDefault="007476C9" w:rsidP="007476C9">
      <w:r>
        <w:t xml:space="preserve"> </w:t>
      </w:r>
      <w:r>
        <w:tab/>
        <w:t xml:space="preserve">A1.5.2c Identify the solution set of a pair of linear inequalities in two variables given their graphs. </w:t>
      </w:r>
      <w:r>
        <w:tab/>
      </w:r>
    </w:p>
    <w:p w:rsidR="007476C9" w:rsidRDefault="007476C9" w:rsidP="007476C9">
      <w:r>
        <w:t xml:space="preserve"> </w:t>
      </w:r>
      <w:r>
        <w:tab/>
        <w:t xml:space="preserve">A1.5.3a Solve a pair of linear equations in two variables by using the substitution method. </w:t>
      </w:r>
      <w:r>
        <w:tab/>
      </w:r>
    </w:p>
    <w:p w:rsidR="007476C9" w:rsidRDefault="007476C9" w:rsidP="007476C9">
      <w:r>
        <w:t xml:space="preserve"> </w:t>
      </w:r>
      <w:r>
        <w:tab/>
        <w:t>A1.5.4a Solve a pair of linear equations in two variables by elimination using addition or subtraction.</w:t>
      </w:r>
      <w:r>
        <w:tab/>
      </w:r>
    </w:p>
    <w:p w:rsidR="007476C9" w:rsidRDefault="007476C9" w:rsidP="007476C9">
      <w:r>
        <w:t xml:space="preserve"> </w:t>
      </w:r>
      <w:r>
        <w:tab/>
        <w:t xml:space="preserve">A1.5.5a Solve a pair of linear equations in two variables by elimination using multiplication with addition or subtraction. </w:t>
      </w:r>
      <w:r>
        <w:tab/>
      </w:r>
    </w:p>
    <w:p w:rsidR="007476C9" w:rsidRDefault="007476C9" w:rsidP="007476C9">
      <w:r>
        <w:t xml:space="preserve"> </w:t>
      </w:r>
      <w:r>
        <w:tab/>
        <w:t>A1.5.6a Write a pair of linear equations from information provided in a word problem.</w:t>
      </w:r>
      <w:r>
        <w:tab/>
      </w:r>
    </w:p>
    <w:p w:rsidR="007476C9" w:rsidRDefault="007476C9" w:rsidP="007476C9">
      <w:r>
        <w:t xml:space="preserve"> </w:t>
      </w:r>
      <w:r>
        <w:tab/>
        <w:t>A1.5.6b Determine whether graphing, substitution, or elimination would be the most appropriate technique for given set of linear equations.</w:t>
      </w:r>
      <w:r>
        <w:tab/>
      </w:r>
    </w:p>
    <w:p w:rsidR="007476C9" w:rsidRDefault="007476C9" w:rsidP="007476C9">
      <w:r>
        <w:t xml:space="preserve"> </w:t>
      </w:r>
      <w:r>
        <w:tab/>
        <w:t xml:space="preserve">A1.5.6c Solve word problems involving pairs of linear equations. </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2 :</w:t>
      </w:r>
      <w:proofErr w:type="gramEnd"/>
      <w:r w:rsidRPr="003C4C42">
        <w:rPr>
          <w:b/>
        </w:rPr>
        <w:t>: Topic-Interpreting Functions</w:t>
      </w:r>
    </w:p>
    <w:p w:rsidR="007476C9" w:rsidRDefault="007476C9" w:rsidP="007476C9">
      <w:r>
        <w:t xml:space="preserve"> </w:t>
      </w:r>
      <w:r>
        <w:tab/>
        <w:t>A1.3.1a Apply appropriate labels and intervals to each axis.</w:t>
      </w:r>
      <w:r>
        <w:tab/>
      </w:r>
    </w:p>
    <w:p w:rsidR="007476C9" w:rsidRDefault="007476C9" w:rsidP="007476C9">
      <w:r>
        <w:t xml:space="preserve"> </w:t>
      </w:r>
      <w:r>
        <w:tab/>
        <w:t>A1.3.1b Sketch a reasonable graph for a given relationship.</w:t>
      </w:r>
      <w:r>
        <w:tab/>
      </w:r>
    </w:p>
    <w:p w:rsidR="007476C9" w:rsidRDefault="007476C9" w:rsidP="007476C9">
      <w:r>
        <w:t xml:space="preserve"> </w:t>
      </w:r>
      <w:r>
        <w:tab/>
        <w:t>A1.3.2a Describe relationships between two measures on the horizontal and vertical axes</w:t>
      </w:r>
      <w:r>
        <w:tab/>
      </w:r>
    </w:p>
    <w:p w:rsidR="007476C9" w:rsidRDefault="007476C9" w:rsidP="007476C9">
      <w:r>
        <w:t xml:space="preserve"> </w:t>
      </w:r>
      <w:r>
        <w:tab/>
        <w:t>A1.3.2b Explain what is going on at a specific point or during a particular interval on a graph.</w:t>
      </w:r>
      <w:r>
        <w:tab/>
      </w:r>
    </w:p>
    <w:p w:rsidR="007476C9" w:rsidRDefault="007476C9" w:rsidP="007476C9">
      <w:r>
        <w:t xml:space="preserve"> </w:t>
      </w:r>
      <w:r>
        <w:tab/>
        <w:t>A1.3.3a Identify the criteria for a relationship to be considered a function.</w:t>
      </w:r>
      <w:r>
        <w:tab/>
      </w:r>
    </w:p>
    <w:p w:rsidR="007476C9" w:rsidRDefault="007476C9" w:rsidP="007476C9">
      <w:r>
        <w:t xml:space="preserve"> </w:t>
      </w:r>
      <w:r>
        <w:tab/>
        <w:t xml:space="preserve">A1.3.3b Determine whether a list or table of ordered pairs represents a function </w:t>
      </w:r>
      <w:r>
        <w:tab/>
      </w:r>
    </w:p>
    <w:p w:rsidR="007476C9" w:rsidRDefault="007476C9" w:rsidP="007476C9">
      <w:r>
        <w:t xml:space="preserve"> </w:t>
      </w:r>
      <w:r>
        <w:tab/>
        <w:t>A1.3.3c Determine whether a given graph represents a function</w:t>
      </w:r>
      <w:r>
        <w:tab/>
      </w:r>
    </w:p>
    <w:p w:rsidR="007476C9" w:rsidRDefault="007476C9" w:rsidP="007476C9">
      <w:r>
        <w:t xml:space="preserve"> </w:t>
      </w:r>
      <w:r>
        <w:tab/>
        <w:t>A1.3.3d Determine whether a given equation represents a function</w:t>
      </w:r>
      <w:r>
        <w:tab/>
      </w:r>
    </w:p>
    <w:p w:rsidR="007476C9" w:rsidRDefault="007476C9" w:rsidP="007476C9">
      <w:r>
        <w:t xml:space="preserve"> </w:t>
      </w:r>
      <w:r>
        <w:tab/>
      </w:r>
      <w:proofErr w:type="gramStart"/>
      <w:r>
        <w:t>A1.3.3e Translate between a table, an equation, a graph and a verbal description, given at least one of the representations.</w:t>
      </w:r>
      <w:proofErr w:type="gramEnd"/>
      <w:r>
        <w:tab/>
      </w:r>
    </w:p>
    <w:p w:rsidR="007476C9" w:rsidRDefault="007476C9" w:rsidP="007476C9">
      <w:r>
        <w:t xml:space="preserve"> </w:t>
      </w:r>
      <w:r>
        <w:tab/>
        <w:t xml:space="preserve">A1.3.4a Find the domain and range of a list or table of ordered pairs </w:t>
      </w:r>
      <w:r>
        <w:tab/>
      </w:r>
    </w:p>
    <w:p w:rsidR="007476C9" w:rsidRDefault="007476C9" w:rsidP="007476C9">
      <w:r>
        <w:t xml:space="preserve"> </w:t>
      </w:r>
      <w:r>
        <w:tab/>
        <w:t>A1.3.4b Find the domain and range of a given graph</w:t>
      </w:r>
      <w:r>
        <w:tab/>
      </w:r>
    </w:p>
    <w:p w:rsidR="007476C9" w:rsidRDefault="007476C9" w:rsidP="007476C9">
      <w:r>
        <w:t xml:space="preserve"> </w:t>
      </w:r>
      <w:r>
        <w:tab/>
        <w:t xml:space="preserve">A1.3.4c Find the domain and range of a given equation </w:t>
      </w:r>
      <w:r>
        <w:tab/>
      </w:r>
    </w:p>
    <w:p w:rsidR="007476C9" w:rsidRDefault="007476C9" w:rsidP="007476C9">
      <w:r>
        <w:tab/>
      </w:r>
    </w:p>
    <w:p w:rsidR="007476C9" w:rsidRDefault="007476C9" w:rsidP="007476C9"/>
    <w:p w:rsidR="007476C9" w:rsidRDefault="007476C9" w:rsidP="007476C9">
      <w:pPr>
        <w:rPr>
          <w:b/>
        </w:rPr>
      </w:pPr>
      <w:r>
        <w:rPr>
          <w:b/>
        </w:rPr>
        <w:br w:type="page"/>
      </w:r>
    </w:p>
    <w:p w:rsidR="007476C9" w:rsidRPr="003C4C42" w:rsidRDefault="007476C9" w:rsidP="007476C9">
      <w:pPr>
        <w:rPr>
          <w:b/>
        </w:rPr>
      </w:pPr>
      <w:r w:rsidRPr="003C4C42">
        <w:rPr>
          <w:b/>
        </w:rPr>
        <w:lastRenderedPageBreak/>
        <w:t xml:space="preserve">Unit-Quarter </w:t>
      </w:r>
      <w:proofErr w:type="gramStart"/>
      <w:r w:rsidRPr="003C4C42">
        <w:rPr>
          <w:b/>
        </w:rPr>
        <w:t>2 :</w:t>
      </w:r>
      <w:proofErr w:type="gramEnd"/>
      <w:r w:rsidRPr="003C4C42">
        <w:rPr>
          <w:b/>
        </w:rPr>
        <w:t>: Topic-Standards for Mathematical Practice</w:t>
      </w:r>
    </w:p>
    <w:p w:rsidR="007476C9" w:rsidRDefault="007476C9" w:rsidP="007476C9">
      <w:r>
        <w:t xml:space="preserve"> </w:t>
      </w:r>
      <w:r>
        <w:tab/>
        <w:t>SMP1. Make sense of problems and persevere in solving them.</w:t>
      </w:r>
      <w:r>
        <w:tab/>
      </w:r>
    </w:p>
    <w:p w:rsidR="007476C9" w:rsidRDefault="007476C9" w:rsidP="007476C9">
      <w:r>
        <w:t xml:space="preserve"> </w:t>
      </w:r>
      <w:r>
        <w:tab/>
        <w:t>SMP2. Reason abstractly and quantitatively.</w:t>
      </w:r>
      <w:r>
        <w:tab/>
      </w:r>
    </w:p>
    <w:p w:rsidR="007476C9" w:rsidRDefault="007476C9" w:rsidP="007476C9">
      <w:r>
        <w:t xml:space="preserve"> </w:t>
      </w:r>
      <w:r>
        <w:tab/>
        <w:t>SMP3. Construct viable arguments and critique the reasoning of others.</w:t>
      </w:r>
      <w:r>
        <w:tab/>
      </w:r>
    </w:p>
    <w:p w:rsidR="007476C9" w:rsidRDefault="007476C9" w:rsidP="007476C9">
      <w:r>
        <w:t xml:space="preserve"> </w:t>
      </w:r>
      <w:r>
        <w:tab/>
        <w:t xml:space="preserve">SMP4. </w:t>
      </w:r>
      <w:proofErr w:type="gramStart"/>
      <w:r>
        <w:t>Model with mathematics.</w:t>
      </w:r>
      <w:proofErr w:type="gramEnd"/>
      <w:r>
        <w:tab/>
      </w:r>
    </w:p>
    <w:p w:rsidR="007476C9" w:rsidRDefault="007476C9" w:rsidP="007476C9">
      <w:r>
        <w:t xml:space="preserve"> </w:t>
      </w:r>
      <w:r>
        <w:tab/>
        <w:t>SMP5. Use appropriate tools strategically.</w:t>
      </w:r>
      <w:r>
        <w:tab/>
      </w:r>
    </w:p>
    <w:p w:rsidR="007476C9" w:rsidRDefault="007476C9" w:rsidP="007476C9">
      <w:r>
        <w:t xml:space="preserve"> </w:t>
      </w:r>
      <w:r>
        <w:tab/>
        <w:t>SMP6. Attend to precision</w:t>
      </w:r>
      <w:r>
        <w:tab/>
      </w:r>
    </w:p>
    <w:p w:rsidR="007476C9" w:rsidRDefault="007476C9" w:rsidP="007476C9">
      <w:r>
        <w:t xml:space="preserve"> </w:t>
      </w:r>
      <w:r>
        <w:tab/>
        <w:t>SMP7. Look for and make use of structure.</w:t>
      </w:r>
      <w:r>
        <w:tab/>
      </w:r>
    </w:p>
    <w:p w:rsidR="007476C9" w:rsidRDefault="007476C9" w:rsidP="007476C9">
      <w:r>
        <w:t xml:space="preserve"> </w:t>
      </w:r>
      <w:r>
        <w:tab/>
        <w:t>SMP8. Look for and express regularity in repeated reasoning.</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3 :</w:t>
      </w:r>
      <w:proofErr w:type="gramEnd"/>
      <w:r w:rsidRPr="003C4C42">
        <w:rPr>
          <w:b/>
        </w:rPr>
        <w:t>: Topic-Arithmetic with Polynomials and Rational Expressions</w:t>
      </w:r>
    </w:p>
    <w:p w:rsidR="007476C9" w:rsidRDefault="007476C9" w:rsidP="007476C9">
      <w:r>
        <w:t xml:space="preserve"> </w:t>
      </w:r>
      <w:r>
        <w:tab/>
        <w:t>A1.1.1a Evaluate real number expressions</w:t>
      </w:r>
      <w:r>
        <w:tab/>
      </w:r>
    </w:p>
    <w:p w:rsidR="007476C9" w:rsidRDefault="007476C9" w:rsidP="007476C9">
      <w:r>
        <w:t xml:space="preserve"> </w:t>
      </w:r>
      <w:r>
        <w:tab/>
        <w:t>A1.1.1b Order real number expressions</w:t>
      </w:r>
      <w:r>
        <w:tab/>
      </w:r>
    </w:p>
    <w:p w:rsidR="007476C9" w:rsidRDefault="007476C9" w:rsidP="007476C9">
      <w:r>
        <w:t xml:space="preserve"> </w:t>
      </w:r>
      <w:r>
        <w:tab/>
        <w:t>A1.1.3a Simplify expressions by using the associative and commutative properties to combine like terms.</w:t>
      </w:r>
      <w:r>
        <w:tab/>
      </w:r>
    </w:p>
    <w:p w:rsidR="007476C9" w:rsidRDefault="007476C9" w:rsidP="007476C9">
      <w:r>
        <w:t xml:space="preserve"> </w:t>
      </w:r>
      <w:r>
        <w:tab/>
        <w:t>A1.1.3d Simplify polynomial expressions by using the distributive property.</w:t>
      </w:r>
      <w:r>
        <w:tab/>
      </w:r>
    </w:p>
    <w:p w:rsidR="007476C9" w:rsidRDefault="007476C9" w:rsidP="007476C9">
      <w:r>
        <w:t xml:space="preserve"> </w:t>
      </w:r>
      <w:r>
        <w:tab/>
        <w:t>A1.1.4a Identify root and power of rational exponents</w:t>
      </w:r>
      <w:r>
        <w:tab/>
      </w:r>
    </w:p>
    <w:p w:rsidR="007476C9" w:rsidRDefault="007476C9" w:rsidP="007476C9">
      <w:r>
        <w:t xml:space="preserve"> </w:t>
      </w:r>
      <w:r>
        <w:tab/>
        <w:t>A1.1.4b Simplify real number expressions with rational exponents.</w:t>
      </w:r>
      <w:r>
        <w:tab/>
      </w:r>
    </w:p>
    <w:p w:rsidR="007476C9" w:rsidRDefault="007476C9" w:rsidP="007476C9">
      <w:r>
        <w:t xml:space="preserve"> </w:t>
      </w:r>
      <w:r>
        <w:tab/>
        <w:t>A1.1.4c Simplify algebraic expressions with rational exponents.</w:t>
      </w:r>
      <w:r>
        <w:tab/>
      </w:r>
    </w:p>
    <w:p w:rsidR="007476C9" w:rsidRDefault="007476C9" w:rsidP="007476C9">
      <w:r>
        <w:t xml:space="preserve"> </w:t>
      </w:r>
      <w:r>
        <w:tab/>
        <w:t xml:space="preserve">A1.6.1a Define and identify monomial and polynomial. </w:t>
      </w:r>
      <w:r>
        <w:tab/>
      </w:r>
    </w:p>
    <w:p w:rsidR="007476C9" w:rsidRDefault="007476C9" w:rsidP="007476C9">
      <w:r>
        <w:t xml:space="preserve"> </w:t>
      </w:r>
      <w:r>
        <w:tab/>
        <w:t>A1.6.1b Add and subtract monomials.</w:t>
      </w:r>
      <w:r>
        <w:tab/>
      </w:r>
    </w:p>
    <w:p w:rsidR="007476C9" w:rsidRDefault="007476C9" w:rsidP="007476C9">
      <w:r>
        <w:t xml:space="preserve"> </w:t>
      </w:r>
      <w:r>
        <w:tab/>
        <w:t>A1.6.1c Add and subtract polynomials.</w:t>
      </w:r>
      <w:r>
        <w:tab/>
      </w:r>
    </w:p>
    <w:p w:rsidR="007476C9" w:rsidRDefault="007476C9" w:rsidP="007476C9">
      <w:r>
        <w:t xml:space="preserve"> </w:t>
      </w:r>
      <w:r>
        <w:tab/>
        <w:t xml:space="preserve">A1.6.2a </w:t>
      </w:r>
      <w:proofErr w:type="gramStart"/>
      <w:r>
        <w:t>Multiply</w:t>
      </w:r>
      <w:proofErr w:type="gramEnd"/>
      <w:r>
        <w:t xml:space="preserve"> and divide monomials. </w:t>
      </w:r>
      <w:r>
        <w:tab/>
      </w:r>
    </w:p>
    <w:p w:rsidR="007476C9" w:rsidRDefault="007476C9" w:rsidP="007476C9">
      <w:r>
        <w:t xml:space="preserve"> </w:t>
      </w:r>
      <w:r>
        <w:tab/>
        <w:t>A1.6.3a Find powers of monomials.</w:t>
      </w:r>
      <w:r>
        <w:tab/>
      </w:r>
    </w:p>
    <w:p w:rsidR="007476C9" w:rsidRDefault="007476C9" w:rsidP="007476C9">
      <w:r>
        <w:t xml:space="preserve"> </w:t>
      </w:r>
      <w:r>
        <w:tab/>
        <w:t xml:space="preserve">A1.6.3b Find roots of monomials (only when the answer has an integer exponent). </w:t>
      </w:r>
      <w:r>
        <w:tab/>
      </w:r>
    </w:p>
    <w:p w:rsidR="007476C9" w:rsidRDefault="007476C9" w:rsidP="007476C9">
      <w:r>
        <w:t xml:space="preserve"> </w:t>
      </w:r>
      <w:r>
        <w:tab/>
        <w:t xml:space="preserve">A1.6.4a </w:t>
      </w:r>
      <w:proofErr w:type="gramStart"/>
      <w:r>
        <w:t>Multiply</w:t>
      </w:r>
      <w:proofErr w:type="gramEnd"/>
      <w:r>
        <w:t xml:space="preserve"> monomials by binomials.</w:t>
      </w:r>
      <w:r>
        <w:tab/>
      </w:r>
    </w:p>
    <w:p w:rsidR="007476C9" w:rsidRDefault="007476C9" w:rsidP="007476C9">
      <w:r>
        <w:t xml:space="preserve"> </w:t>
      </w:r>
      <w:r>
        <w:tab/>
        <w:t xml:space="preserve">A1.6.4b </w:t>
      </w:r>
      <w:proofErr w:type="gramStart"/>
      <w:r>
        <w:t>Multiply</w:t>
      </w:r>
      <w:proofErr w:type="gramEnd"/>
      <w:r>
        <w:t xml:space="preserve"> monomials by polynomials.</w:t>
      </w:r>
      <w:r>
        <w:tab/>
      </w:r>
    </w:p>
    <w:p w:rsidR="007476C9" w:rsidRDefault="007476C9" w:rsidP="007476C9">
      <w:r>
        <w:t xml:space="preserve"> </w:t>
      </w:r>
      <w:r>
        <w:tab/>
        <w:t xml:space="preserve">A1.6.4c </w:t>
      </w:r>
      <w:proofErr w:type="gramStart"/>
      <w:r>
        <w:t>Multiply</w:t>
      </w:r>
      <w:proofErr w:type="gramEnd"/>
      <w:r>
        <w:t xml:space="preserve"> binomials by binomials.</w:t>
      </w:r>
      <w:r>
        <w:tab/>
      </w:r>
    </w:p>
    <w:p w:rsidR="007476C9" w:rsidRDefault="007476C9" w:rsidP="007476C9">
      <w:r>
        <w:t xml:space="preserve"> </w:t>
      </w:r>
      <w:r>
        <w:tab/>
        <w:t xml:space="preserve">A1.6.4d </w:t>
      </w:r>
      <w:proofErr w:type="gramStart"/>
      <w:r>
        <w:t>Multiply</w:t>
      </w:r>
      <w:proofErr w:type="gramEnd"/>
      <w:r>
        <w:t xml:space="preserve"> polynomials by polynomials.</w:t>
      </w:r>
      <w:r>
        <w:tab/>
      </w:r>
    </w:p>
    <w:p w:rsidR="007476C9" w:rsidRDefault="007476C9" w:rsidP="007476C9">
      <w:r>
        <w:t xml:space="preserve"> </w:t>
      </w:r>
      <w:r>
        <w:tab/>
      </w:r>
      <w:proofErr w:type="gramStart"/>
      <w:r>
        <w:t>A1.6.5a Divide polynomials by monomials.</w:t>
      </w:r>
      <w:proofErr w:type="gramEnd"/>
      <w:r>
        <w:t xml:space="preserve"> </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3 :</w:t>
      </w:r>
      <w:proofErr w:type="gramEnd"/>
      <w:r w:rsidRPr="003C4C42">
        <w:rPr>
          <w:b/>
        </w:rPr>
        <w:t>: Topic-Reasoning with Equations and Inequalities</w:t>
      </w:r>
    </w:p>
    <w:p w:rsidR="007476C9" w:rsidRDefault="007476C9" w:rsidP="007476C9">
      <w:r>
        <w:t xml:space="preserve"> </w:t>
      </w:r>
      <w:r>
        <w:tab/>
        <w:t>A1.1.3c Simplify quadratic expressions by using the distributive property.</w:t>
      </w:r>
      <w:r>
        <w:tab/>
      </w:r>
    </w:p>
    <w:p w:rsidR="007476C9" w:rsidRDefault="007476C9" w:rsidP="007476C9">
      <w:r>
        <w:t xml:space="preserve"> </w:t>
      </w:r>
      <w:r>
        <w:tab/>
        <w:t xml:space="preserve">A1.6.6a Find the greatest common monomial factor in a polynomial and rewrite the polynomial in factored form. </w:t>
      </w:r>
      <w:r>
        <w:tab/>
      </w:r>
    </w:p>
    <w:p w:rsidR="007476C9" w:rsidRDefault="007476C9" w:rsidP="007476C9">
      <w:r>
        <w:t xml:space="preserve"> </w:t>
      </w:r>
      <w:r>
        <w:tab/>
      </w:r>
      <w:proofErr w:type="gramStart"/>
      <w:r>
        <w:t>A1.6.7a Factor quadratics that are a difference of two squares.</w:t>
      </w:r>
      <w:proofErr w:type="gramEnd"/>
      <w:r>
        <w:tab/>
      </w:r>
    </w:p>
    <w:p w:rsidR="007476C9" w:rsidRDefault="007476C9" w:rsidP="007476C9">
      <w:r>
        <w:t xml:space="preserve"> </w:t>
      </w:r>
      <w:r>
        <w:tab/>
        <w:t>A1.6.7b Factor quadratic equations.</w:t>
      </w:r>
      <w:r>
        <w:tab/>
      </w:r>
    </w:p>
    <w:p w:rsidR="007476C9" w:rsidRDefault="007476C9" w:rsidP="007476C9">
      <w:r>
        <w:t xml:space="preserve"> </w:t>
      </w:r>
      <w:r>
        <w:tab/>
        <w:t>A1.7.2b Solve algebraic proportions that lead to quadratic equations.</w:t>
      </w:r>
      <w:r>
        <w:tab/>
      </w:r>
    </w:p>
    <w:p w:rsidR="007476C9" w:rsidRDefault="007476C9" w:rsidP="007476C9">
      <w:r>
        <w:t xml:space="preserve"> </w:t>
      </w:r>
      <w:r>
        <w:tab/>
        <w:t>A1.8.2a Explain the Zero Product Rule in relation to solving factored quadratic equations.</w:t>
      </w:r>
      <w:r>
        <w:tab/>
      </w:r>
    </w:p>
    <w:p w:rsidR="007476C9" w:rsidRDefault="007476C9" w:rsidP="007476C9">
      <w:r>
        <w:t xml:space="preserve"> </w:t>
      </w:r>
      <w:r>
        <w:tab/>
        <w:t>A1.8.2b Solve quadratic equations by factoring completely and then applying the Zero Product rule.</w:t>
      </w:r>
      <w:r>
        <w:tab/>
      </w:r>
    </w:p>
    <w:p w:rsidR="007476C9" w:rsidRDefault="007476C9" w:rsidP="007476C9">
      <w:r>
        <w:t xml:space="preserve"> </w:t>
      </w:r>
      <w:r>
        <w:tab/>
        <w:t>A1.8.3a Solve quadratic equations in which a perfect square equals a constant.</w:t>
      </w:r>
      <w:r>
        <w:tab/>
      </w:r>
    </w:p>
    <w:p w:rsidR="007476C9" w:rsidRDefault="007476C9" w:rsidP="007476C9">
      <w:r>
        <w:t xml:space="preserve"> </w:t>
      </w:r>
      <w:r>
        <w:tab/>
        <w:t>A1.8.3b Solve quadratic equations in which a binomial squared equals a constant.</w:t>
      </w:r>
      <w:r>
        <w:tab/>
      </w:r>
    </w:p>
    <w:p w:rsidR="007476C9" w:rsidRDefault="007476C9" w:rsidP="007476C9">
      <w:r>
        <w:lastRenderedPageBreak/>
        <w:t xml:space="preserve"> </w:t>
      </w:r>
      <w:r>
        <w:tab/>
        <w:t>A1.8.4a Identify perfect square trinomials</w:t>
      </w:r>
      <w:r>
        <w:tab/>
      </w:r>
    </w:p>
    <w:p w:rsidR="007476C9" w:rsidRDefault="007476C9" w:rsidP="007476C9">
      <w:r>
        <w:t xml:space="preserve"> </w:t>
      </w:r>
      <w:r>
        <w:tab/>
        <w:t>A1.8.4b Construct a perfect square trinomial by completing the square, given the first two terms of the trinomial.</w:t>
      </w:r>
      <w:r>
        <w:tab/>
      </w:r>
    </w:p>
    <w:p w:rsidR="007476C9" w:rsidRDefault="007476C9" w:rsidP="007476C9">
      <w:r>
        <w:t xml:space="preserve"> </w:t>
      </w:r>
      <w:r>
        <w:tab/>
        <w:t>A1.8.4c Factor perfect square trinomials and rewrite as a quantity squared.</w:t>
      </w:r>
      <w:r>
        <w:tab/>
      </w:r>
    </w:p>
    <w:p w:rsidR="007476C9" w:rsidRDefault="007476C9" w:rsidP="007476C9">
      <w:r>
        <w:t xml:space="preserve"> </w:t>
      </w:r>
      <w:r>
        <w:tab/>
        <w:t>A1.8.4d Complete the square to solve quadratic equations</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3 :</w:t>
      </w:r>
      <w:proofErr w:type="gramEnd"/>
      <w:r w:rsidRPr="003C4C42">
        <w:rPr>
          <w:b/>
        </w:rPr>
        <w:t>: Topic-Standards for Mathematical Practice</w:t>
      </w:r>
    </w:p>
    <w:p w:rsidR="007476C9" w:rsidRDefault="007476C9" w:rsidP="007476C9">
      <w:r>
        <w:t xml:space="preserve"> </w:t>
      </w:r>
      <w:r>
        <w:tab/>
        <w:t>SMP1. Make sense of problems and persevere in solving them.</w:t>
      </w:r>
      <w:r>
        <w:tab/>
      </w:r>
    </w:p>
    <w:p w:rsidR="007476C9" w:rsidRDefault="007476C9" w:rsidP="007476C9">
      <w:r>
        <w:t xml:space="preserve"> </w:t>
      </w:r>
      <w:r>
        <w:tab/>
        <w:t>SMP2. Reason abstractly and quantitatively.</w:t>
      </w:r>
      <w:r>
        <w:tab/>
      </w:r>
    </w:p>
    <w:p w:rsidR="007476C9" w:rsidRDefault="007476C9" w:rsidP="007476C9">
      <w:r>
        <w:t xml:space="preserve"> </w:t>
      </w:r>
      <w:r>
        <w:tab/>
        <w:t>SMP3. Construct viable arguments and critique the reasoning of others.</w:t>
      </w:r>
      <w:r>
        <w:tab/>
      </w:r>
    </w:p>
    <w:p w:rsidR="007476C9" w:rsidRDefault="007476C9" w:rsidP="007476C9">
      <w:r>
        <w:t xml:space="preserve"> </w:t>
      </w:r>
      <w:r>
        <w:tab/>
        <w:t xml:space="preserve">SMP4. </w:t>
      </w:r>
      <w:proofErr w:type="gramStart"/>
      <w:r>
        <w:t>Model with mathematics.</w:t>
      </w:r>
      <w:proofErr w:type="gramEnd"/>
      <w:r>
        <w:tab/>
      </w:r>
    </w:p>
    <w:p w:rsidR="007476C9" w:rsidRDefault="007476C9" w:rsidP="007476C9">
      <w:r>
        <w:t xml:space="preserve"> </w:t>
      </w:r>
      <w:r>
        <w:tab/>
        <w:t>SMP5. Use appropriate tools strategically.</w:t>
      </w:r>
      <w:r>
        <w:tab/>
      </w:r>
    </w:p>
    <w:p w:rsidR="007476C9" w:rsidRDefault="007476C9" w:rsidP="007476C9">
      <w:r>
        <w:t xml:space="preserve"> </w:t>
      </w:r>
      <w:r>
        <w:tab/>
        <w:t>SMP6. Attend to precision</w:t>
      </w:r>
      <w:r>
        <w:tab/>
      </w:r>
    </w:p>
    <w:p w:rsidR="007476C9" w:rsidRDefault="007476C9" w:rsidP="007476C9">
      <w:r>
        <w:t xml:space="preserve"> </w:t>
      </w:r>
      <w:r>
        <w:tab/>
        <w:t>SMP7. Look for and make use of structure.</w:t>
      </w:r>
      <w:r>
        <w:tab/>
      </w:r>
    </w:p>
    <w:p w:rsidR="007476C9" w:rsidRDefault="007476C9" w:rsidP="007476C9">
      <w:r>
        <w:t xml:space="preserve"> </w:t>
      </w:r>
      <w:r>
        <w:tab/>
        <w:t>SMP8. Look for and express regularity in repeated reasoning.</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4 :</w:t>
      </w:r>
      <w:proofErr w:type="gramEnd"/>
      <w:r w:rsidRPr="003C4C42">
        <w:rPr>
          <w:b/>
        </w:rPr>
        <w:t>: Topic-Seeing Structure in Expressions</w:t>
      </w:r>
    </w:p>
    <w:p w:rsidR="007476C9" w:rsidRDefault="007476C9" w:rsidP="007476C9">
      <w:r>
        <w:t xml:space="preserve"> </w:t>
      </w:r>
      <w:r>
        <w:tab/>
        <w:t>A1.1.2a Simplify square roots using factors</w:t>
      </w:r>
      <w:r>
        <w:tab/>
      </w:r>
    </w:p>
    <w:p w:rsidR="007476C9" w:rsidRDefault="007476C9" w:rsidP="007476C9">
      <w:r>
        <w:t xml:space="preserve"> </w:t>
      </w:r>
      <w:r>
        <w:tab/>
        <w:t>A1.1.2b Simplify rational expressions with square roots.</w:t>
      </w:r>
      <w:r>
        <w:tab/>
      </w:r>
    </w:p>
    <w:p w:rsidR="007476C9" w:rsidRDefault="007476C9" w:rsidP="007476C9">
      <w:r>
        <w:t xml:space="preserve"> </w:t>
      </w:r>
      <w:r>
        <w:tab/>
        <w:t>A1.8.5a Derive the quadratic formula by completing the square.</w:t>
      </w:r>
      <w:r>
        <w:tab/>
      </w:r>
    </w:p>
    <w:p w:rsidR="007476C9" w:rsidRDefault="007476C9" w:rsidP="007476C9">
      <w:r>
        <w:t xml:space="preserve"> </w:t>
      </w:r>
      <w:r>
        <w:tab/>
      </w:r>
      <w:proofErr w:type="gramStart"/>
      <w:r>
        <w:t>A1.8.6a Simplify expressions that contain radicals.</w:t>
      </w:r>
      <w:proofErr w:type="gramEnd"/>
      <w:r>
        <w:tab/>
      </w:r>
    </w:p>
    <w:p w:rsidR="007476C9" w:rsidRDefault="007476C9" w:rsidP="007476C9">
      <w:r>
        <w:t xml:space="preserve"> </w:t>
      </w:r>
      <w:r>
        <w:tab/>
        <w:t>A1.8.6b Determine the decimal approximation of expressions with radicals.</w:t>
      </w:r>
      <w:r>
        <w:tab/>
      </w:r>
    </w:p>
    <w:p w:rsidR="007476C9" w:rsidRDefault="007476C9" w:rsidP="007476C9">
      <w:r>
        <w:t xml:space="preserve"> </w:t>
      </w:r>
      <w:r>
        <w:tab/>
        <w:t>A1.8.6c Determine the value of a, b and c from a quadratic equation.</w:t>
      </w:r>
      <w:r>
        <w:tab/>
      </w:r>
    </w:p>
    <w:p w:rsidR="007476C9" w:rsidRDefault="007476C9" w:rsidP="007476C9">
      <w:r>
        <w:t xml:space="preserve"> </w:t>
      </w:r>
      <w:r>
        <w:tab/>
        <w:t>A1.8.6d Solve quadratic equations by using the quadratic formula.</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4 :</w:t>
      </w:r>
      <w:proofErr w:type="gramEnd"/>
      <w:r w:rsidRPr="003C4C42">
        <w:rPr>
          <w:b/>
        </w:rPr>
        <w:t>: Topic-Algebraic Modeling - Quadratic Functions</w:t>
      </w:r>
    </w:p>
    <w:p w:rsidR="007476C9" w:rsidRDefault="007476C9" w:rsidP="007476C9">
      <w:r>
        <w:t xml:space="preserve"> </w:t>
      </w:r>
      <w:r>
        <w:tab/>
        <w:t>A1.6.8a Identify the x-intercepts and zeros of a given quadratic graph.</w:t>
      </w:r>
      <w:r>
        <w:tab/>
      </w:r>
    </w:p>
    <w:p w:rsidR="007476C9" w:rsidRDefault="007476C9" w:rsidP="007476C9">
      <w:r>
        <w:t xml:space="preserve"> </w:t>
      </w:r>
      <w:r>
        <w:tab/>
        <w:t>A1.6.8b Identify the solutions of quadratic equations.</w:t>
      </w:r>
      <w:r>
        <w:tab/>
      </w:r>
    </w:p>
    <w:p w:rsidR="007476C9" w:rsidRDefault="007476C9" w:rsidP="007476C9">
      <w:r>
        <w:t xml:space="preserve"> </w:t>
      </w:r>
      <w:r>
        <w:tab/>
        <w:t>A1.6.8c Identify the zeros of quadratic functions.</w:t>
      </w:r>
      <w:r>
        <w:tab/>
      </w:r>
    </w:p>
    <w:p w:rsidR="007476C9" w:rsidRDefault="007476C9" w:rsidP="007476C9">
      <w:r>
        <w:t xml:space="preserve"> </w:t>
      </w:r>
      <w:r>
        <w:tab/>
        <w:t>A1.6.8d Solve a quadratic equation by graphing.</w:t>
      </w:r>
      <w:r>
        <w:tab/>
      </w:r>
    </w:p>
    <w:p w:rsidR="007476C9" w:rsidRDefault="007476C9" w:rsidP="007476C9">
      <w:r>
        <w:t xml:space="preserve"> </w:t>
      </w:r>
      <w:r>
        <w:tab/>
        <w:t>A1.6.8e Describe the relationships among the x-intercepts of a quadratic graph, the solutions of a quadratic equation, the zeros of a quadratic function, and the factors of a quadratic expression.</w:t>
      </w:r>
      <w:r>
        <w:tab/>
      </w:r>
    </w:p>
    <w:p w:rsidR="007476C9" w:rsidRDefault="007476C9" w:rsidP="007476C9">
      <w:r>
        <w:t xml:space="preserve"> </w:t>
      </w:r>
      <w:r>
        <w:tab/>
        <w:t>A1.8.1a Graph quadratic equations both with positive and with negative leading coefficients.</w:t>
      </w:r>
      <w:r>
        <w:tab/>
      </w:r>
    </w:p>
    <w:p w:rsidR="007476C9" w:rsidRDefault="007476C9" w:rsidP="007476C9">
      <w:r>
        <w:t xml:space="preserve"> </w:t>
      </w:r>
      <w:r>
        <w:tab/>
        <w:t xml:space="preserve">A1.8.1b Graph cubic equations </w:t>
      </w:r>
      <w:proofErr w:type="gramStart"/>
      <w:r>
        <w:t>both with positive or</w:t>
      </w:r>
      <w:proofErr w:type="gramEnd"/>
      <w:r>
        <w:t xml:space="preserve"> with negative leading coefficients.</w:t>
      </w:r>
      <w:r>
        <w:tab/>
      </w:r>
    </w:p>
    <w:p w:rsidR="007476C9" w:rsidRDefault="007476C9" w:rsidP="007476C9">
      <w:r>
        <w:t xml:space="preserve"> </w:t>
      </w:r>
      <w:r>
        <w:tab/>
        <w:t xml:space="preserve">A1.8.1c Identify the basic shape of the graph of a radical function. </w:t>
      </w:r>
      <w:r>
        <w:tab/>
      </w:r>
    </w:p>
    <w:p w:rsidR="007476C9" w:rsidRDefault="007476C9" w:rsidP="007476C9">
      <w:r>
        <w:t xml:space="preserve"> </w:t>
      </w:r>
      <w:r>
        <w:tab/>
        <w:t>A1.8.1d Graph radical equations with positive or negative leading coefficients</w:t>
      </w:r>
      <w:r>
        <w:tab/>
      </w:r>
    </w:p>
    <w:p w:rsidR="007476C9" w:rsidRDefault="007476C9" w:rsidP="007476C9">
      <w:r>
        <w:t xml:space="preserve"> </w:t>
      </w:r>
      <w:r>
        <w:tab/>
        <w:t>A1.8.7a Solve word problems that involve quadratic equations.</w:t>
      </w:r>
      <w:r>
        <w:tab/>
      </w:r>
    </w:p>
    <w:p w:rsidR="007476C9" w:rsidRDefault="007476C9" w:rsidP="007476C9">
      <w:r>
        <w:t xml:space="preserve"> </w:t>
      </w:r>
      <w:r>
        <w:tab/>
        <w:t>A1.8.8a Solve equations that contain radical expressions equal to a constant.</w:t>
      </w:r>
      <w:r>
        <w:tab/>
      </w:r>
    </w:p>
    <w:p w:rsidR="007476C9" w:rsidRDefault="007476C9" w:rsidP="007476C9">
      <w:r>
        <w:t xml:space="preserve"> </w:t>
      </w:r>
      <w:r>
        <w:tab/>
        <w:t>A1.8.8b Solve equations that contain radical expressions equal to the variable in the expression.</w:t>
      </w:r>
      <w:r>
        <w:tab/>
      </w:r>
    </w:p>
    <w:p w:rsidR="007476C9" w:rsidRDefault="007476C9" w:rsidP="007476C9">
      <w:r>
        <w:t xml:space="preserve"> </w:t>
      </w:r>
      <w:r>
        <w:tab/>
        <w:t>A1.8.9a Use graphing technology to find approximate solutions of quadratic equations.</w:t>
      </w:r>
      <w:r>
        <w:tab/>
      </w:r>
    </w:p>
    <w:p w:rsidR="007476C9" w:rsidRDefault="007476C9" w:rsidP="007476C9">
      <w:r>
        <w:t xml:space="preserve"> </w:t>
      </w:r>
      <w:r>
        <w:tab/>
        <w:t>A1.8.9b Use graphing technology to find approximate solutions of cubic equations.</w:t>
      </w:r>
      <w:r>
        <w:tab/>
      </w:r>
    </w:p>
    <w:p w:rsidR="007476C9" w:rsidRDefault="007476C9" w:rsidP="007476C9">
      <w:r>
        <w:lastRenderedPageBreak/>
        <w:tab/>
      </w:r>
    </w:p>
    <w:p w:rsidR="007476C9" w:rsidRPr="003C4C42" w:rsidRDefault="007476C9" w:rsidP="007476C9">
      <w:pPr>
        <w:rPr>
          <w:b/>
        </w:rPr>
      </w:pPr>
      <w:r w:rsidRPr="003C4C42">
        <w:rPr>
          <w:b/>
        </w:rPr>
        <w:t xml:space="preserve">Unit-Quarter </w:t>
      </w:r>
      <w:proofErr w:type="gramStart"/>
      <w:r w:rsidRPr="003C4C42">
        <w:rPr>
          <w:b/>
        </w:rPr>
        <w:t>4 :</w:t>
      </w:r>
      <w:proofErr w:type="gramEnd"/>
      <w:r w:rsidRPr="003C4C42">
        <w:rPr>
          <w:b/>
        </w:rPr>
        <w:t>: Topic-Arithmetic with Polynomials and Rational Expressions</w:t>
      </w:r>
    </w:p>
    <w:p w:rsidR="007476C9" w:rsidRDefault="007476C9" w:rsidP="007476C9">
      <w:r>
        <w:t xml:space="preserve"> </w:t>
      </w:r>
      <w:r>
        <w:tab/>
        <w:t>A1.1.5a Use dimensional unit analysis to organize conversions and computations</w:t>
      </w:r>
      <w:r>
        <w:tab/>
      </w:r>
    </w:p>
    <w:p w:rsidR="007476C9" w:rsidRDefault="007476C9" w:rsidP="007476C9">
      <w:r>
        <w:t xml:space="preserve"> </w:t>
      </w:r>
      <w:r>
        <w:tab/>
        <w:t>A1.7.1a Simplify algebraic ratios.</w:t>
      </w:r>
      <w:r>
        <w:tab/>
      </w:r>
    </w:p>
    <w:p w:rsidR="007476C9" w:rsidRDefault="007476C9" w:rsidP="007476C9">
      <w:r>
        <w:t xml:space="preserve"> </w:t>
      </w:r>
      <w:r>
        <w:tab/>
        <w:t>A1.7.2a Solve algebraic proportions that lead to linear equations.</w:t>
      </w:r>
      <w:r>
        <w:tab/>
      </w:r>
    </w:p>
    <w:p w:rsidR="007476C9" w:rsidRDefault="007476C9" w:rsidP="007476C9">
      <w:r>
        <w:t xml:space="preserve"> </w:t>
      </w:r>
      <w:r>
        <w:tab/>
        <w:t>A1.7.2b Solve algebraic proportions that lead to quadratic equations.</w:t>
      </w:r>
      <w:r>
        <w:tab/>
      </w:r>
    </w:p>
    <w:p w:rsidR="007476C9" w:rsidRDefault="007476C9" w:rsidP="007476C9">
      <w:r>
        <w:t xml:space="preserve"> </w:t>
      </w:r>
      <w:r>
        <w:tab/>
        <w:t>A1.7.2c Solve algebraic proportions that lead to polynomial equations.</w:t>
      </w:r>
      <w:r>
        <w:tab/>
      </w:r>
    </w:p>
    <w:p w:rsidR="007476C9" w:rsidRDefault="007476C9" w:rsidP="007476C9">
      <w:r>
        <w:tab/>
      </w:r>
    </w:p>
    <w:p w:rsidR="007476C9" w:rsidRPr="003C4C42" w:rsidRDefault="007476C9" w:rsidP="007476C9">
      <w:pPr>
        <w:rPr>
          <w:b/>
        </w:rPr>
      </w:pPr>
      <w:r w:rsidRPr="003C4C42">
        <w:rPr>
          <w:b/>
        </w:rPr>
        <w:t xml:space="preserve">Unit-Quarter </w:t>
      </w:r>
      <w:proofErr w:type="gramStart"/>
      <w:r w:rsidRPr="003C4C42">
        <w:rPr>
          <w:b/>
        </w:rPr>
        <w:t>4 :</w:t>
      </w:r>
      <w:proofErr w:type="gramEnd"/>
      <w:r w:rsidRPr="003C4C42">
        <w:rPr>
          <w:b/>
        </w:rPr>
        <w:t>: Topic-Standards for Mathematical Practice</w:t>
      </w:r>
    </w:p>
    <w:p w:rsidR="007476C9" w:rsidRDefault="007476C9" w:rsidP="007476C9">
      <w:r>
        <w:t xml:space="preserve"> </w:t>
      </w:r>
      <w:r>
        <w:tab/>
        <w:t>SMP1. Make sense of problems and persevere in solving them.</w:t>
      </w:r>
      <w:r>
        <w:tab/>
      </w:r>
    </w:p>
    <w:p w:rsidR="007476C9" w:rsidRDefault="007476C9" w:rsidP="007476C9">
      <w:r>
        <w:t xml:space="preserve"> </w:t>
      </w:r>
      <w:r>
        <w:tab/>
        <w:t>SMP2. Reason abstractly and quantitatively.</w:t>
      </w:r>
      <w:r>
        <w:tab/>
      </w:r>
    </w:p>
    <w:p w:rsidR="007476C9" w:rsidRDefault="007476C9" w:rsidP="007476C9">
      <w:r>
        <w:t xml:space="preserve"> </w:t>
      </w:r>
      <w:r>
        <w:tab/>
        <w:t>SMP3. Construct viable arguments and critique the reasoning of others.</w:t>
      </w:r>
      <w:r>
        <w:tab/>
      </w:r>
    </w:p>
    <w:p w:rsidR="007476C9" w:rsidRDefault="007476C9" w:rsidP="007476C9">
      <w:r>
        <w:t xml:space="preserve"> </w:t>
      </w:r>
      <w:r>
        <w:tab/>
        <w:t xml:space="preserve">SMP4. </w:t>
      </w:r>
      <w:proofErr w:type="gramStart"/>
      <w:r>
        <w:t>Model with mathematics.</w:t>
      </w:r>
      <w:proofErr w:type="gramEnd"/>
      <w:r>
        <w:tab/>
      </w:r>
    </w:p>
    <w:p w:rsidR="007476C9" w:rsidRDefault="007476C9" w:rsidP="007476C9">
      <w:r>
        <w:t xml:space="preserve"> </w:t>
      </w:r>
      <w:r>
        <w:tab/>
        <w:t>SMP5. Use appropriate tools strategically.</w:t>
      </w:r>
      <w:r>
        <w:tab/>
      </w:r>
    </w:p>
    <w:p w:rsidR="007476C9" w:rsidRDefault="007476C9" w:rsidP="007476C9">
      <w:r>
        <w:t xml:space="preserve"> </w:t>
      </w:r>
      <w:r>
        <w:tab/>
        <w:t>SMP6. Attend to precision</w:t>
      </w:r>
      <w:r>
        <w:tab/>
      </w:r>
    </w:p>
    <w:p w:rsidR="007476C9" w:rsidRDefault="007476C9" w:rsidP="007476C9">
      <w:r>
        <w:t xml:space="preserve"> </w:t>
      </w:r>
      <w:r>
        <w:tab/>
        <w:t>SMP7. Look for and make use of structure.</w:t>
      </w:r>
      <w:r>
        <w:tab/>
      </w:r>
    </w:p>
    <w:p w:rsidR="00370BD9" w:rsidRDefault="007476C9" w:rsidP="007476C9">
      <w:pPr>
        <w:rPr>
          <w:rFonts w:ascii="Calibri" w:eastAsia="Calibri" w:hAnsi="Calibri" w:cs="Calibri"/>
          <w:sz w:val="24"/>
          <w:szCs w:val="24"/>
        </w:rPr>
      </w:pPr>
      <w:r>
        <w:t xml:space="preserve"> </w:t>
      </w:r>
      <w:r>
        <w:tab/>
        <w:t>SMP8. Look for and express regularity in repeated reasoning.</w:t>
      </w:r>
    </w:p>
    <w:sectPr w:rsidR="00370B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90" w:rsidRDefault="00EB0A90">
      <w:pPr>
        <w:spacing w:line="240" w:lineRule="auto"/>
      </w:pPr>
      <w:r>
        <w:separator/>
      </w:r>
    </w:p>
  </w:endnote>
  <w:endnote w:type="continuationSeparator" w:id="0">
    <w:p w:rsidR="00EB0A90" w:rsidRDefault="00EB0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90" w:rsidRDefault="00EB0A90">
      <w:pPr>
        <w:spacing w:line="240" w:lineRule="auto"/>
      </w:pPr>
      <w:r>
        <w:separator/>
      </w:r>
    </w:p>
  </w:footnote>
  <w:footnote w:type="continuationSeparator" w:id="0">
    <w:p w:rsidR="00EB0A90" w:rsidRDefault="00EB0A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0" w:rsidRDefault="00460E50">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w:t>
    </w:r>
    <w:r w:rsidR="00992E5C">
      <w:rPr>
        <w:rFonts w:ascii="Calibri" w:eastAsia="Calibri" w:hAnsi="Calibri" w:cs="Calibri"/>
        <w:i/>
        <w:iCs/>
        <w:sz w:val="24"/>
        <w:szCs w:val="24"/>
      </w:rPr>
      <w:t xml:space="preserve">Corporation ● </w:t>
    </w:r>
    <w:r>
      <w:rPr>
        <w:rFonts w:ascii="Calibri" w:eastAsia="Calibri" w:hAnsi="Calibri" w:cs="Calibri"/>
        <w:i/>
        <w:iCs/>
        <w:sz w:val="24"/>
        <w:szCs w:val="24"/>
      </w:rPr>
      <w:t xml:space="preserve">Franklin County High </w:t>
    </w:r>
    <w:r w:rsidR="00992E5C">
      <w:rPr>
        <w:rFonts w:ascii="Calibri" w:eastAsia="Calibri" w:hAnsi="Calibri" w:cs="Calibri"/>
        <w:i/>
        <w:iCs/>
        <w:sz w:val="24"/>
        <w:szCs w:val="24"/>
      </w:rPr>
      <w:t xml:space="preserve">School ● </w:t>
    </w:r>
    <w:r>
      <w:rPr>
        <w:rFonts w:ascii="Calibri" w:eastAsia="Calibri" w:hAnsi="Calibri" w:cs="Calibri"/>
        <w:i/>
        <w:iCs/>
        <w:sz w:val="24"/>
        <w:szCs w:val="24"/>
      </w:rPr>
      <w:t>Brookville, Indiana</w:t>
    </w:r>
  </w:p>
  <w:p w:rsidR="00DA7E29" w:rsidRPr="00DA7E29" w:rsidRDefault="00DA7E29">
    <w:pPr>
      <w:jc w:val="center"/>
      <w:rPr>
        <w:rFonts w:ascii="Calibri" w:eastAsia="Calibri" w:hAnsi="Calibri" w:cs="Calibri"/>
        <w:i/>
        <w:iCs/>
        <w:sz w:val="36"/>
        <w:szCs w:val="36"/>
      </w:rPr>
    </w:pPr>
    <w:r w:rsidRPr="00DA7E29">
      <w:rPr>
        <w:rFonts w:ascii="Calibri" w:eastAsia="Calibri" w:hAnsi="Calibri" w:cs="Calibri"/>
        <w:i/>
        <w:iCs/>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DA7E29" w:rsidTr="002F4BF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Course Title: </w:t>
          </w:r>
          <w:r w:rsidR="00EF78FC">
            <w:rPr>
              <w:rFonts w:ascii="Calibri" w:eastAsia="Calibri" w:hAnsi="Calibri" w:cs="Calibri"/>
              <w:b/>
              <w:bCs/>
              <w:sz w:val="24"/>
              <w:szCs w:val="24"/>
            </w:rPr>
            <w:t>Algebra 1</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1</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DA7E29" w:rsidRDefault="00DA7E29" w:rsidP="00DA7E29">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ayout w:type="fixed"/>
      <w:tblLook w:val="0000" w:firstRow="0" w:lastRow="0" w:firstColumn="0" w:lastColumn="0" w:noHBand="0" w:noVBand="0"/>
    </w:tblPr>
    <w:tblGrid>
      <w:gridCol w:w="2520"/>
      <w:gridCol w:w="1800"/>
      <w:gridCol w:w="2880"/>
      <w:gridCol w:w="3960"/>
      <w:gridCol w:w="1890"/>
      <w:gridCol w:w="2070"/>
    </w:tblGrid>
    <w:tr w:rsidR="00DA7E29" w:rsidTr="00DA7E29">
      <w:tc>
        <w:tcPr>
          <w:tcW w:w="15120" w:type="dxa"/>
          <w:gridSpan w:val="6"/>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F448F5" w:rsidRDefault="00F448F5" w:rsidP="000F27FF">
          <w:pPr>
            <w:numPr>
              <w:ilvl w:val="0"/>
              <w:numId w:val="4"/>
            </w:numPr>
            <w:spacing w:line="240" w:lineRule="auto"/>
            <w:jc w:val="both"/>
          </w:pPr>
          <w:r>
            <w:t>What basic skills are required to be successful in this course?</w:t>
          </w:r>
        </w:p>
        <w:p w:rsidR="00DA7E29" w:rsidRDefault="00126400" w:rsidP="000F27FF">
          <w:pPr>
            <w:numPr>
              <w:ilvl w:val="0"/>
              <w:numId w:val="4"/>
            </w:numPr>
            <w:spacing w:line="240" w:lineRule="auto"/>
            <w:jc w:val="both"/>
          </w:pPr>
          <w:r>
            <w:t>How can you represent quantities, patterns, and relationships?</w:t>
          </w:r>
        </w:p>
        <w:p w:rsidR="00126400" w:rsidRDefault="00126400" w:rsidP="00F448F5">
          <w:pPr>
            <w:numPr>
              <w:ilvl w:val="0"/>
              <w:numId w:val="4"/>
            </w:numPr>
            <w:spacing w:line="240" w:lineRule="auto"/>
            <w:jc w:val="both"/>
          </w:pPr>
          <w:r>
            <w:t>How are properties related to algebra?</w:t>
          </w:r>
        </w:p>
        <w:p w:rsidR="003E4619" w:rsidRDefault="003E4619" w:rsidP="003E4619">
          <w:pPr>
            <w:numPr>
              <w:ilvl w:val="0"/>
              <w:numId w:val="4"/>
            </w:numPr>
            <w:spacing w:line="240" w:lineRule="auto"/>
            <w:jc w:val="both"/>
          </w:pPr>
          <w:r>
            <w:t>How can you solve equations?</w:t>
          </w:r>
        </w:p>
        <w:p w:rsidR="003E4619" w:rsidRDefault="003E4619" w:rsidP="00F448F5">
          <w:pPr>
            <w:numPr>
              <w:ilvl w:val="0"/>
              <w:numId w:val="4"/>
            </w:numPr>
            <w:spacing w:line="240" w:lineRule="auto"/>
            <w:jc w:val="both"/>
          </w:pPr>
        </w:p>
      </w:tc>
    </w:tr>
    <w:tr w:rsidR="000F27FF" w:rsidTr="000F27FF">
      <w:tc>
        <w:tcPr>
          <w:tcW w:w="25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0F27FF" w:rsidRDefault="000F27FF" w:rsidP="000F27FF">
          <w:pPr>
            <w:spacing w:line="240" w:lineRule="auto"/>
            <w:jc w:val="center"/>
          </w:pPr>
          <w:r>
            <w:t>Unit/Time Frame</w:t>
          </w:r>
        </w:p>
      </w:tc>
      <w:tc>
        <w:tcPr>
          <w:tcW w:w="180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Standards</w:t>
          </w:r>
        </w:p>
      </w:tc>
      <w:tc>
        <w:tcPr>
          <w:tcW w:w="288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Content</w:t>
          </w:r>
        </w:p>
      </w:tc>
      <w:tc>
        <w:tcPr>
          <w:tcW w:w="396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Skills</w:t>
          </w:r>
        </w:p>
      </w:tc>
      <w:tc>
        <w:tcPr>
          <w:tcW w:w="189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Assessment</w:t>
          </w:r>
        </w:p>
      </w:tc>
      <w:tc>
        <w:tcPr>
          <w:tcW w:w="207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Resources</w:t>
          </w:r>
        </w:p>
      </w:tc>
    </w:tr>
  </w:tbl>
  <w:p w:rsidR="00DA7E29" w:rsidRDefault="00DA7E2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C9" w:rsidRDefault="007476C9" w:rsidP="007476C9">
    <w:pPr>
      <w:jc w:val="center"/>
      <w:rPr>
        <w:rFonts w:ascii="Calibri" w:eastAsia="Calibri" w:hAnsi="Calibri" w:cs="Calibri"/>
        <w:i/>
        <w:iCs/>
        <w:sz w:val="24"/>
        <w:szCs w:val="24"/>
      </w:rPr>
    </w:pPr>
    <w:r>
      <w:rPr>
        <w:rFonts w:ascii="Calibri" w:eastAsia="Calibri" w:hAnsi="Calibri" w:cs="Calibri"/>
        <w:i/>
        <w:iCs/>
        <w:sz w:val="24"/>
        <w:szCs w:val="24"/>
      </w:rPr>
      <w:t>Franklin County Community School Corporation ● Franklin County High School ● Brookville, IN</w:t>
    </w:r>
  </w:p>
  <w:p w:rsidR="00A7117F" w:rsidRPr="007476C9" w:rsidRDefault="00EB0A90" w:rsidP="00747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DA4"/>
    <w:multiLevelType w:val="hybridMultilevel"/>
    <w:tmpl w:val="940A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F31C5"/>
    <w:multiLevelType w:val="hybridMultilevel"/>
    <w:tmpl w:val="A7E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E1AB0"/>
    <w:multiLevelType w:val="hybridMultilevel"/>
    <w:tmpl w:val="B5F2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67678"/>
    <w:multiLevelType w:val="multilevel"/>
    <w:tmpl w:val="722A0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BB266C"/>
    <w:multiLevelType w:val="hybridMultilevel"/>
    <w:tmpl w:val="B80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1239E"/>
    <w:multiLevelType w:val="hybridMultilevel"/>
    <w:tmpl w:val="8EA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73"/>
    <w:rsid w:val="000359AB"/>
    <w:rsid w:val="0008762E"/>
    <w:rsid w:val="0009697A"/>
    <w:rsid w:val="000E3C07"/>
    <w:rsid w:val="000F27FF"/>
    <w:rsid w:val="000F4C43"/>
    <w:rsid w:val="00125447"/>
    <w:rsid w:val="00126400"/>
    <w:rsid w:val="00184AFB"/>
    <w:rsid w:val="001D0A3F"/>
    <w:rsid w:val="001D1671"/>
    <w:rsid w:val="001F22DE"/>
    <w:rsid w:val="00245077"/>
    <w:rsid w:val="00256032"/>
    <w:rsid w:val="002619A5"/>
    <w:rsid w:val="0026472A"/>
    <w:rsid w:val="0027378E"/>
    <w:rsid w:val="002919A5"/>
    <w:rsid w:val="002C37C9"/>
    <w:rsid w:val="002D5A4C"/>
    <w:rsid w:val="002E79C3"/>
    <w:rsid w:val="002F4BFD"/>
    <w:rsid w:val="00302DB8"/>
    <w:rsid w:val="0034428A"/>
    <w:rsid w:val="00350EC1"/>
    <w:rsid w:val="00370BD9"/>
    <w:rsid w:val="003A44C3"/>
    <w:rsid w:val="003C0868"/>
    <w:rsid w:val="003C46E8"/>
    <w:rsid w:val="003D2A1D"/>
    <w:rsid w:val="003E11E1"/>
    <w:rsid w:val="003E4619"/>
    <w:rsid w:val="003F2277"/>
    <w:rsid w:val="00436CDB"/>
    <w:rsid w:val="00460E50"/>
    <w:rsid w:val="004B2A05"/>
    <w:rsid w:val="004B586F"/>
    <w:rsid w:val="004D3344"/>
    <w:rsid w:val="004D4ADE"/>
    <w:rsid w:val="00506FDE"/>
    <w:rsid w:val="005325B2"/>
    <w:rsid w:val="00536418"/>
    <w:rsid w:val="005431DC"/>
    <w:rsid w:val="00565307"/>
    <w:rsid w:val="00573039"/>
    <w:rsid w:val="00587E46"/>
    <w:rsid w:val="00594FA6"/>
    <w:rsid w:val="005C1C87"/>
    <w:rsid w:val="005E7153"/>
    <w:rsid w:val="005E778A"/>
    <w:rsid w:val="006066A0"/>
    <w:rsid w:val="00611DAA"/>
    <w:rsid w:val="00620B41"/>
    <w:rsid w:val="006573AE"/>
    <w:rsid w:val="00662E6D"/>
    <w:rsid w:val="006B1BE3"/>
    <w:rsid w:val="006F62C5"/>
    <w:rsid w:val="007014C6"/>
    <w:rsid w:val="00740EA4"/>
    <w:rsid w:val="00744094"/>
    <w:rsid w:val="007476C9"/>
    <w:rsid w:val="00757207"/>
    <w:rsid w:val="00757920"/>
    <w:rsid w:val="007C110B"/>
    <w:rsid w:val="007C6FC4"/>
    <w:rsid w:val="00805EBD"/>
    <w:rsid w:val="00857095"/>
    <w:rsid w:val="00887873"/>
    <w:rsid w:val="00887A76"/>
    <w:rsid w:val="008B6AFF"/>
    <w:rsid w:val="008E531E"/>
    <w:rsid w:val="00910D02"/>
    <w:rsid w:val="00920C6B"/>
    <w:rsid w:val="009769EE"/>
    <w:rsid w:val="00992E5C"/>
    <w:rsid w:val="009E3177"/>
    <w:rsid w:val="00A03E04"/>
    <w:rsid w:val="00A26D8C"/>
    <w:rsid w:val="00A528C9"/>
    <w:rsid w:val="00A62B58"/>
    <w:rsid w:val="00A77B3E"/>
    <w:rsid w:val="00AA43A4"/>
    <w:rsid w:val="00B078F1"/>
    <w:rsid w:val="00B31E83"/>
    <w:rsid w:val="00B35D10"/>
    <w:rsid w:val="00B76162"/>
    <w:rsid w:val="00BA0427"/>
    <w:rsid w:val="00BB5639"/>
    <w:rsid w:val="00BD7665"/>
    <w:rsid w:val="00C30960"/>
    <w:rsid w:val="00CC02A9"/>
    <w:rsid w:val="00CF6F6D"/>
    <w:rsid w:val="00D13A42"/>
    <w:rsid w:val="00D1599E"/>
    <w:rsid w:val="00D23732"/>
    <w:rsid w:val="00D37BAA"/>
    <w:rsid w:val="00D8593B"/>
    <w:rsid w:val="00DA7E29"/>
    <w:rsid w:val="00E15CA3"/>
    <w:rsid w:val="00E25C6D"/>
    <w:rsid w:val="00E46ACB"/>
    <w:rsid w:val="00E716EE"/>
    <w:rsid w:val="00EB0A90"/>
    <w:rsid w:val="00EF78FC"/>
    <w:rsid w:val="00F0601F"/>
    <w:rsid w:val="00F306C3"/>
    <w:rsid w:val="00F448F5"/>
    <w:rsid w:val="00F954FC"/>
    <w:rsid w:val="00F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 w:type="paragraph" w:styleId="ListParagraph">
    <w:name w:val="List Paragraph"/>
    <w:basedOn w:val="Normal"/>
    <w:uiPriority w:val="34"/>
    <w:qFormat/>
    <w:rsid w:val="00126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 w:type="paragraph" w:styleId="ListParagraph">
    <w:name w:val="List Paragraph"/>
    <w:basedOn w:val="Normal"/>
    <w:uiPriority w:val="34"/>
    <w:qFormat/>
    <w:rsid w:val="0012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2BE9-55EF-4916-9EC4-AA93CBC4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2011-10-26T18:04:00Z</cp:lastPrinted>
  <dcterms:created xsi:type="dcterms:W3CDTF">2011-11-01T16:58:00Z</dcterms:created>
  <dcterms:modified xsi:type="dcterms:W3CDTF">2011-11-01T18:59:00Z</dcterms:modified>
</cp:coreProperties>
</file>